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CF" w:rsidRPr="00837ACF" w:rsidRDefault="00837ACF" w:rsidP="003D3041">
      <w:pPr>
        <w:suppressAutoHyphens w:val="0"/>
        <w:spacing w:after="0" w:line="240" w:lineRule="auto"/>
        <w:ind w:firstLine="709"/>
        <w:jc w:val="center"/>
        <w:rPr>
          <w:rFonts w:ascii="Times New Roman" w:eastAsia="Calibri" w:hAnsi="Times New Roman" w:cs="Times New Roman"/>
          <w:b/>
          <w:color w:val="auto"/>
          <w:kern w:val="0"/>
          <w:sz w:val="28"/>
          <w:szCs w:val="28"/>
        </w:rPr>
      </w:pPr>
      <w:r w:rsidRPr="00837ACF">
        <w:rPr>
          <w:rFonts w:ascii="Times New Roman" w:eastAsia="Calibri" w:hAnsi="Times New Roman" w:cs="Times New Roman"/>
          <w:b/>
          <w:color w:val="auto"/>
          <w:kern w:val="0"/>
          <w:sz w:val="28"/>
          <w:szCs w:val="28"/>
        </w:rPr>
        <w:t>МУНИЦИПАЛЬНОЕ АВТОНОМНОЕ ОБЩЕОБРАЗОВАТЕЛЬНОЕ УЧРЕЖДЕНИЕ ГОРОДА НОВОСИБИРСКА</w:t>
      </w:r>
    </w:p>
    <w:p w:rsidR="00837ACF" w:rsidRPr="00077B80" w:rsidRDefault="00837ACF" w:rsidP="003D3041">
      <w:pPr>
        <w:suppressAutoHyphens w:val="0"/>
        <w:spacing w:after="0" w:line="240" w:lineRule="auto"/>
        <w:ind w:firstLine="709"/>
        <w:jc w:val="center"/>
        <w:rPr>
          <w:rFonts w:ascii="Times New Roman" w:eastAsia="Calibri" w:hAnsi="Times New Roman" w:cs="Times New Roman"/>
          <w:b/>
          <w:color w:val="auto"/>
          <w:kern w:val="0"/>
          <w:sz w:val="28"/>
          <w:szCs w:val="28"/>
        </w:rPr>
      </w:pPr>
      <w:r w:rsidRPr="00837ACF">
        <w:rPr>
          <w:rFonts w:ascii="Times New Roman" w:eastAsia="Calibri" w:hAnsi="Times New Roman" w:cs="Times New Roman"/>
          <w:b/>
          <w:color w:val="auto"/>
          <w:kern w:val="0"/>
          <w:sz w:val="28"/>
          <w:szCs w:val="28"/>
        </w:rPr>
        <w:t xml:space="preserve">«СРЕДНЯЯ ОБЩЕОБРАЗОВАТЕЛЬНАЯ ШКОЛА №217» </w:t>
      </w:r>
    </w:p>
    <w:p w:rsidR="00077B80" w:rsidRPr="00077B80" w:rsidRDefault="00077B80" w:rsidP="003D3041">
      <w:pPr>
        <w:suppressAutoHyphens w:val="0"/>
        <w:spacing w:after="0" w:line="240" w:lineRule="auto"/>
        <w:ind w:firstLine="709"/>
        <w:jc w:val="center"/>
        <w:rPr>
          <w:rFonts w:ascii="Times New Roman" w:eastAsia="Calibri" w:hAnsi="Times New Roman" w:cs="Times New Roman"/>
          <w:b/>
          <w:color w:val="auto"/>
          <w:kern w:val="0"/>
          <w:sz w:val="28"/>
          <w:szCs w:val="28"/>
        </w:rPr>
      </w:pPr>
    </w:p>
    <w:tbl>
      <w:tblPr>
        <w:tblW w:w="0" w:type="auto"/>
        <w:tblLook w:val="04A0" w:firstRow="1" w:lastRow="0" w:firstColumn="1" w:lastColumn="0" w:noHBand="0" w:noVBand="1"/>
      </w:tblPr>
      <w:tblGrid>
        <w:gridCol w:w="4927"/>
        <w:gridCol w:w="4927"/>
      </w:tblGrid>
      <w:tr w:rsidR="007964B3" w:rsidTr="007964B3">
        <w:tc>
          <w:tcPr>
            <w:tcW w:w="4927" w:type="dxa"/>
            <w:shd w:val="clear" w:color="auto" w:fill="auto"/>
          </w:tcPr>
          <w:p w:rsidR="007964B3" w:rsidRPr="00E9624C" w:rsidRDefault="007964B3" w:rsidP="007964B3">
            <w:pPr>
              <w:spacing w:after="0" w:line="240" w:lineRule="auto"/>
              <w:jc w:val="center"/>
              <w:rPr>
                <w:rFonts w:ascii="Times New Roman" w:hAnsi="Times New Roman"/>
                <w:kern w:val="2"/>
                <w:sz w:val="28"/>
                <w:szCs w:val="28"/>
              </w:rPr>
            </w:pPr>
            <w:r w:rsidRPr="00E9624C">
              <w:rPr>
                <w:rFonts w:ascii="Times New Roman" w:hAnsi="Times New Roman"/>
                <w:kern w:val="2"/>
                <w:sz w:val="28"/>
                <w:szCs w:val="28"/>
              </w:rPr>
              <w:t xml:space="preserve">ПРИНЯТО </w:t>
            </w:r>
          </w:p>
          <w:p w:rsidR="007964B3" w:rsidRPr="00E9624C" w:rsidRDefault="007964B3" w:rsidP="007964B3">
            <w:pPr>
              <w:spacing w:after="0" w:line="240" w:lineRule="auto"/>
              <w:jc w:val="center"/>
              <w:rPr>
                <w:rFonts w:ascii="Times New Roman" w:hAnsi="Times New Roman"/>
                <w:kern w:val="2"/>
                <w:sz w:val="28"/>
                <w:szCs w:val="28"/>
              </w:rPr>
            </w:pPr>
            <w:r w:rsidRPr="00E9624C">
              <w:rPr>
                <w:rFonts w:ascii="Times New Roman" w:hAnsi="Times New Roman"/>
                <w:kern w:val="2"/>
                <w:sz w:val="28"/>
                <w:szCs w:val="28"/>
              </w:rPr>
              <w:t xml:space="preserve">Решением педагогического совета </w:t>
            </w:r>
          </w:p>
          <w:p w:rsidR="007964B3" w:rsidRPr="00E9624C" w:rsidRDefault="007964B3" w:rsidP="007964B3">
            <w:pPr>
              <w:spacing w:after="0" w:line="240" w:lineRule="auto"/>
              <w:jc w:val="center"/>
              <w:rPr>
                <w:rFonts w:ascii="Times New Roman" w:hAnsi="Times New Roman"/>
                <w:kern w:val="2"/>
                <w:sz w:val="28"/>
                <w:szCs w:val="28"/>
              </w:rPr>
            </w:pPr>
            <w:r w:rsidRPr="00E9624C">
              <w:rPr>
                <w:rFonts w:ascii="Times New Roman" w:hAnsi="Times New Roman"/>
                <w:kern w:val="2"/>
                <w:sz w:val="28"/>
                <w:szCs w:val="28"/>
              </w:rPr>
              <w:t>Протокол № 11 от 30.04.2020</w:t>
            </w:r>
          </w:p>
          <w:p w:rsidR="007964B3" w:rsidRPr="00E9624C" w:rsidRDefault="007964B3" w:rsidP="007964B3">
            <w:pPr>
              <w:spacing w:after="0" w:line="240" w:lineRule="auto"/>
              <w:jc w:val="center"/>
              <w:rPr>
                <w:rFonts w:ascii="Times New Roman" w:hAnsi="Times New Roman"/>
                <w:kern w:val="2"/>
                <w:sz w:val="28"/>
                <w:szCs w:val="28"/>
              </w:rPr>
            </w:pPr>
          </w:p>
        </w:tc>
        <w:tc>
          <w:tcPr>
            <w:tcW w:w="4927" w:type="dxa"/>
            <w:shd w:val="clear" w:color="auto" w:fill="auto"/>
            <w:hideMark/>
          </w:tcPr>
          <w:p w:rsidR="007964B3" w:rsidRPr="00E9624C" w:rsidRDefault="007964B3" w:rsidP="007964B3">
            <w:pPr>
              <w:spacing w:after="0" w:line="240" w:lineRule="auto"/>
              <w:jc w:val="center"/>
              <w:rPr>
                <w:rFonts w:ascii="Times New Roman" w:hAnsi="Times New Roman"/>
                <w:kern w:val="2"/>
                <w:sz w:val="28"/>
                <w:szCs w:val="28"/>
              </w:rPr>
            </w:pPr>
            <w:r w:rsidRPr="00E9624C">
              <w:rPr>
                <w:rFonts w:ascii="Times New Roman" w:hAnsi="Times New Roman"/>
                <w:kern w:val="2"/>
                <w:sz w:val="28"/>
                <w:szCs w:val="28"/>
              </w:rPr>
              <w:t>УТВЕРЖДЕНО</w:t>
            </w:r>
          </w:p>
          <w:p w:rsidR="007964B3" w:rsidRPr="00E9624C" w:rsidRDefault="007964B3" w:rsidP="007964B3">
            <w:pPr>
              <w:spacing w:after="0" w:line="240" w:lineRule="auto"/>
              <w:jc w:val="center"/>
              <w:rPr>
                <w:rFonts w:ascii="Times New Roman" w:hAnsi="Times New Roman"/>
                <w:kern w:val="2"/>
                <w:sz w:val="28"/>
                <w:szCs w:val="28"/>
              </w:rPr>
            </w:pPr>
            <w:r w:rsidRPr="00E9624C">
              <w:rPr>
                <w:rFonts w:ascii="Times New Roman" w:hAnsi="Times New Roman"/>
                <w:kern w:val="2"/>
                <w:sz w:val="28"/>
                <w:szCs w:val="28"/>
              </w:rPr>
              <w:t>приказом от 06.05.2020 № 108-ОД</w:t>
            </w:r>
          </w:p>
        </w:tc>
      </w:tr>
      <w:tr w:rsidR="007964B3" w:rsidTr="007964B3">
        <w:tc>
          <w:tcPr>
            <w:tcW w:w="4927" w:type="dxa"/>
            <w:shd w:val="clear" w:color="auto" w:fill="auto"/>
          </w:tcPr>
          <w:p w:rsidR="007964B3" w:rsidRPr="00E9624C" w:rsidRDefault="007964B3" w:rsidP="007964B3">
            <w:pPr>
              <w:spacing w:after="0" w:line="240" w:lineRule="auto"/>
              <w:jc w:val="center"/>
              <w:rPr>
                <w:rFonts w:ascii="Times New Roman" w:hAnsi="Times New Roman"/>
                <w:kern w:val="2"/>
                <w:sz w:val="28"/>
                <w:szCs w:val="28"/>
              </w:rPr>
            </w:pPr>
            <w:r w:rsidRPr="00E9624C">
              <w:rPr>
                <w:rFonts w:ascii="Times New Roman" w:hAnsi="Times New Roman"/>
                <w:kern w:val="2"/>
                <w:sz w:val="28"/>
                <w:szCs w:val="28"/>
              </w:rPr>
              <w:t>ИЗМЕНЕНИЯ ПРИНЯТЫ</w:t>
            </w:r>
          </w:p>
          <w:p w:rsidR="007964B3" w:rsidRPr="00E9624C" w:rsidRDefault="007964B3" w:rsidP="007964B3">
            <w:pPr>
              <w:spacing w:after="0" w:line="240" w:lineRule="auto"/>
              <w:jc w:val="center"/>
              <w:rPr>
                <w:rFonts w:ascii="Times New Roman" w:hAnsi="Times New Roman"/>
                <w:kern w:val="2"/>
                <w:sz w:val="28"/>
                <w:szCs w:val="28"/>
              </w:rPr>
            </w:pPr>
            <w:r w:rsidRPr="00E9624C">
              <w:rPr>
                <w:rFonts w:ascii="Times New Roman" w:hAnsi="Times New Roman"/>
                <w:kern w:val="2"/>
                <w:sz w:val="28"/>
                <w:szCs w:val="28"/>
              </w:rPr>
              <w:t xml:space="preserve">Решением педагогического совета </w:t>
            </w:r>
          </w:p>
          <w:p w:rsidR="007964B3" w:rsidRPr="00E9624C" w:rsidRDefault="007964B3" w:rsidP="007964B3">
            <w:pPr>
              <w:spacing w:after="0" w:line="240" w:lineRule="auto"/>
              <w:jc w:val="center"/>
              <w:rPr>
                <w:rFonts w:ascii="Times New Roman" w:hAnsi="Times New Roman"/>
                <w:kern w:val="2"/>
                <w:sz w:val="28"/>
                <w:szCs w:val="28"/>
              </w:rPr>
            </w:pPr>
            <w:r w:rsidRPr="00E9624C">
              <w:rPr>
                <w:rFonts w:ascii="Times New Roman" w:hAnsi="Times New Roman"/>
                <w:kern w:val="2"/>
                <w:sz w:val="28"/>
                <w:szCs w:val="28"/>
              </w:rPr>
              <w:t>Протокол № 2 от 31.08.2020</w:t>
            </w:r>
          </w:p>
          <w:p w:rsidR="007964B3" w:rsidRPr="00E9624C" w:rsidRDefault="007964B3" w:rsidP="007964B3">
            <w:pPr>
              <w:spacing w:after="0" w:line="240" w:lineRule="auto"/>
              <w:jc w:val="center"/>
              <w:rPr>
                <w:rFonts w:ascii="Times New Roman" w:hAnsi="Times New Roman"/>
                <w:kern w:val="2"/>
                <w:sz w:val="28"/>
                <w:szCs w:val="28"/>
              </w:rPr>
            </w:pPr>
          </w:p>
        </w:tc>
        <w:tc>
          <w:tcPr>
            <w:tcW w:w="4927" w:type="dxa"/>
            <w:shd w:val="clear" w:color="auto" w:fill="auto"/>
            <w:hideMark/>
          </w:tcPr>
          <w:p w:rsidR="007964B3" w:rsidRPr="00E9624C" w:rsidRDefault="007964B3" w:rsidP="007964B3">
            <w:pPr>
              <w:spacing w:after="0" w:line="240" w:lineRule="auto"/>
              <w:jc w:val="center"/>
              <w:rPr>
                <w:rFonts w:ascii="Times New Roman" w:hAnsi="Times New Roman"/>
                <w:kern w:val="2"/>
                <w:sz w:val="28"/>
                <w:szCs w:val="28"/>
              </w:rPr>
            </w:pPr>
            <w:r w:rsidRPr="00E9624C">
              <w:rPr>
                <w:rFonts w:ascii="Times New Roman" w:hAnsi="Times New Roman"/>
                <w:kern w:val="2"/>
                <w:sz w:val="28"/>
                <w:szCs w:val="28"/>
              </w:rPr>
              <w:t>ИЗМЕНЕНИЯ УТВЕРЖДЕНЫ</w:t>
            </w:r>
          </w:p>
          <w:p w:rsidR="007964B3" w:rsidRPr="00E9624C" w:rsidRDefault="007964B3" w:rsidP="007964B3">
            <w:pPr>
              <w:spacing w:after="0" w:line="240" w:lineRule="auto"/>
              <w:jc w:val="center"/>
              <w:rPr>
                <w:rFonts w:ascii="Times New Roman" w:hAnsi="Times New Roman"/>
                <w:kern w:val="2"/>
                <w:sz w:val="28"/>
                <w:szCs w:val="28"/>
              </w:rPr>
            </w:pPr>
            <w:r w:rsidRPr="00E9624C">
              <w:rPr>
                <w:rFonts w:ascii="Times New Roman" w:hAnsi="Times New Roman"/>
                <w:kern w:val="2"/>
                <w:sz w:val="28"/>
                <w:szCs w:val="28"/>
              </w:rPr>
              <w:t>приказом от 31.08.2020 № 161-ОД</w:t>
            </w:r>
          </w:p>
        </w:tc>
      </w:tr>
    </w:tbl>
    <w:p w:rsidR="00077B80" w:rsidRPr="00077B80" w:rsidRDefault="00077B80" w:rsidP="003D3041">
      <w:pPr>
        <w:suppressAutoHyphens w:val="0"/>
        <w:spacing w:after="0" w:line="240" w:lineRule="auto"/>
        <w:ind w:firstLine="709"/>
        <w:rPr>
          <w:rFonts w:ascii="Times New Roman" w:eastAsia="Calibri" w:hAnsi="Times New Roman" w:cs="Times New Roman"/>
          <w:color w:val="000000"/>
          <w:kern w:val="0"/>
          <w:sz w:val="24"/>
          <w:szCs w:val="24"/>
        </w:rPr>
      </w:pPr>
    </w:p>
    <w:p w:rsidR="001C0AE0" w:rsidRPr="005C4B59" w:rsidRDefault="001C0AE0" w:rsidP="003D3041">
      <w:pPr>
        <w:suppressAutoHyphens w:val="0"/>
        <w:spacing w:after="0" w:line="240" w:lineRule="auto"/>
        <w:ind w:firstLine="709"/>
        <w:jc w:val="right"/>
        <w:rPr>
          <w:rFonts w:ascii="Times New Roman" w:eastAsia="Times New Roman" w:hAnsi="Times New Roman" w:cs="Times New Roman"/>
          <w:color w:val="000000"/>
          <w:kern w:val="0"/>
          <w:sz w:val="24"/>
          <w:szCs w:val="24"/>
          <w:lang w:eastAsia="ru-RU"/>
        </w:rPr>
      </w:pPr>
    </w:p>
    <w:p w:rsidR="001C0AE0" w:rsidRPr="005C4B59" w:rsidRDefault="001C0AE0" w:rsidP="003D3041">
      <w:pPr>
        <w:suppressAutoHyphens w:val="0"/>
        <w:spacing w:after="0" w:line="240" w:lineRule="auto"/>
        <w:ind w:firstLine="709"/>
        <w:jc w:val="right"/>
        <w:rPr>
          <w:rFonts w:ascii="Times New Roman" w:eastAsia="Times New Roman" w:hAnsi="Times New Roman" w:cs="Times New Roman"/>
          <w:color w:val="000000"/>
          <w:kern w:val="0"/>
          <w:sz w:val="24"/>
          <w:lang w:eastAsia="ru-RU"/>
        </w:rPr>
      </w:pPr>
    </w:p>
    <w:p w:rsidR="001C0AE0" w:rsidRPr="005C4B59" w:rsidRDefault="001C0AE0" w:rsidP="003D3041">
      <w:pPr>
        <w:suppressAutoHyphens w:val="0"/>
        <w:spacing w:after="0" w:line="240" w:lineRule="auto"/>
        <w:ind w:firstLine="709"/>
        <w:jc w:val="center"/>
        <w:rPr>
          <w:rFonts w:ascii="Times New Roman" w:eastAsia="Times New Roman" w:hAnsi="Times New Roman" w:cs="Times New Roman"/>
          <w:b/>
          <w:color w:val="000000"/>
          <w:kern w:val="0"/>
          <w:sz w:val="36"/>
          <w:szCs w:val="36"/>
          <w:lang w:eastAsia="ru-RU"/>
        </w:rPr>
      </w:pPr>
    </w:p>
    <w:p w:rsidR="001C0AE0" w:rsidRPr="005C4B59" w:rsidRDefault="001C0AE0" w:rsidP="003D3041">
      <w:pPr>
        <w:suppressAutoHyphens w:val="0"/>
        <w:spacing w:after="0" w:line="240" w:lineRule="auto"/>
        <w:ind w:firstLine="709"/>
        <w:jc w:val="center"/>
        <w:rPr>
          <w:rFonts w:ascii="Times New Roman" w:eastAsia="Times New Roman" w:hAnsi="Times New Roman" w:cs="Times New Roman"/>
          <w:b/>
          <w:color w:val="000000"/>
          <w:kern w:val="0"/>
          <w:sz w:val="36"/>
          <w:szCs w:val="36"/>
          <w:lang w:eastAsia="ru-RU"/>
        </w:rPr>
      </w:pPr>
    </w:p>
    <w:p w:rsidR="00837ACF" w:rsidRPr="00837ACF" w:rsidRDefault="00837ACF" w:rsidP="003D3041">
      <w:pPr>
        <w:suppressAutoHyphens w:val="0"/>
        <w:spacing w:after="0" w:line="240" w:lineRule="auto"/>
        <w:ind w:firstLine="709"/>
        <w:jc w:val="center"/>
        <w:rPr>
          <w:rFonts w:ascii="Times New Roman" w:eastAsia="Calibri" w:hAnsi="Times New Roman" w:cs="Times New Roman"/>
          <w:color w:val="auto"/>
          <w:kern w:val="0"/>
          <w:sz w:val="28"/>
          <w:szCs w:val="28"/>
        </w:rPr>
      </w:pPr>
      <w:r w:rsidRPr="00837ACF">
        <w:rPr>
          <w:rFonts w:ascii="Times New Roman" w:eastAsia="Calibri" w:hAnsi="Times New Roman" w:cs="Times New Roman"/>
          <w:bCs/>
          <w:color w:val="auto"/>
          <w:kern w:val="0"/>
          <w:sz w:val="28"/>
          <w:szCs w:val="28"/>
        </w:rPr>
        <w:t>Адаптированная основная образовательная программа</w:t>
      </w:r>
    </w:p>
    <w:p w:rsidR="001C0AE0" w:rsidRPr="00837ACF" w:rsidRDefault="00837ACF" w:rsidP="003D3041">
      <w:pPr>
        <w:suppressAutoHyphens w:val="0"/>
        <w:spacing w:after="0" w:line="240" w:lineRule="auto"/>
        <w:ind w:firstLine="709"/>
        <w:jc w:val="center"/>
        <w:rPr>
          <w:rFonts w:ascii="Times New Roman" w:eastAsia="Calibri" w:hAnsi="Times New Roman" w:cs="Times New Roman"/>
          <w:color w:val="auto"/>
          <w:kern w:val="0"/>
          <w:sz w:val="28"/>
          <w:szCs w:val="28"/>
        </w:rPr>
      </w:pPr>
      <w:r w:rsidRPr="00837ACF">
        <w:rPr>
          <w:rFonts w:ascii="Times New Roman" w:eastAsia="Calibri" w:hAnsi="Times New Roman" w:cs="Times New Roman"/>
          <w:bCs/>
          <w:color w:val="auto"/>
          <w:kern w:val="0"/>
          <w:sz w:val="28"/>
          <w:szCs w:val="28"/>
        </w:rPr>
        <w:t>начального общего образования</w:t>
      </w:r>
      <w:r>
        <w:rPr>
          <w:rFonts w:ascii="Times New Roman" w:eastAsia="Calibri" w:hAnsi="Times New Roman" w:cs="Times New Roman"/>
          <w:bCs/>
          <w:color w:val="auto"/>
          <w:kern w:val="0"/>
          <w:sz w:val="28"/>
          <w:szCs w:val="28"/>
        </w:rPr>
        <w:t xml:space="preserve"> </w:t>
      </w:r>
      <w:r w:rsidRPr="00837ACF">
        <w:rPr>
          <w:rFonts w:ascii="Times New Roman" w:eastAsia="Calibri" w:hAnsi="Times New Roman" w:cs="Times New Roman"/>
          <w:bCs/>
          <w:color w:val="auto"/>
          <w:kern w:val="0"/>
          <w:sz w:val="28"/>
          <w:szCs w:val="28"/>
        </w:rPr>
        <w:t>для детей с</w:t>
      </w:r>
    </w:p>
    <w:p w:rsidR="001C0AE0" w:rsidRPr="00837ACF" w:rsidRDefault="001C0AE0"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r w:rsidRPr="00837ACF">
        <w:rPr>
          <w:rFonts w:ascii="Times New Roman" w:eastAsia="Times New Roman" w:hAnsi="Times New Roman" w:cs="Times New Roman"/>
          <w:color w:val="000000"/>
          <w:kern w:val="0"/>
          <w:sz w:val="28"/>
          <w:szCs w:val="28"/>
          <w:lang w:eastAsia="ru-RU"/>
        </w:rPr>
        <w:t xml:space="preserve">расстройствами аутистического спектра </w:t>
      </w:r>
    </w:p>
    <w:p w:rsidR="001C0AE0" w:rsidRPr="00837ACF" w:rsidRDefault="001C0AE0"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r w:rsidRPr="00837ACF">
        <w:rPr>
          <w:rFonts w:ascii="Times New Roman" w:eastAsia="Times New Roman" w:hAnsi="Times New Roman" w:cs="Times New Roman"/>
          <w:color w:val="000000"/>
          <w:kern w:val="0"/>
          <w:sz w:val="28"/>
          <w:szCs w:val="28"/>
          <w:lang w:eastAsia="ru-RU"/>
        </w:rPr>
        <w:t xml:space="preserve">осложненными легкой умственной отсталостью </w:t>
      </w:r>
    </w:p>
    <w:p w:rsidR="001C0AE0" w:rsidRPr="00837ACF" w:rsidRDefault="001C0AE0"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r w:rsidRPr="00837ACF">
        <w:rPr>
          <w:rFonts w:ascii="Times New Roman" w:eastAsia="Times New Roman" w:hAnsi="Times New Roman" w:cs="Times New Roman"/>
          <w:color w:val="000000"/>
          <w:kern w:val="0"/>
          <w:sz w:val="28"/>
          <w:szCs w:val="28"/>
          <w:lang w:eastAsia="ru-RU"/>
        </w:rPr>
        <w:t>(интеллектуальными нарушениями)</w:t>
      </w:r>
    </w:p>
    <w:p w:rsidR="001C0AE0" w:rsidRDefault="00627CCE"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r w:rsidRPr="00837ACF">
        <w:rPr>
          <w:rFonts w:ascii="Times New Roman" w:eastAsia="Times New Roman" w:hAnsi="Times New Roman" w:cs="Times New Roman"/>
          <w:color w:val="000000"/>
          <w:kern w:val="0"/>
          <w:sz w:val="28"/>
          <w:szCs w:val="28"/>
          <w:lang w:eastAsia="ru-RU"/>
        </w:rPr>
        <w:t>вариант 8.3</w:t>
      </w:r>
    </w:p>
    <w:p w:rsidR="00837ACF" w:rsidRPr="00837ACF" w:rsidRDefault="00837ACF"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p>
    <w:p w:rsidR="001C0AE0" w:rsidRPr="002661A8" w:rsidRDefault="001C0AE0" w:rsidP="003D3041">
      <w:pPr>
        <w:suppressAutoHyphens w:val="0"/>
        <w:spacing w:after="0" w:line="240" w:lineRule="auto"/>
        <w:ind w:firstLine="709"/>
        <w:jc w:val="center"/>
        <w:rPr>
          <w:rFonts w:ascii="Times New Roman" w:eastAsia="Times New Roman" w:hAnsi="Times New Roman" w:cs="Times New Roman"/>
          <w:color w:val="000000"/>
          <w:kern w:val="0"/>
          <w:sz w:val="24"/>
          <w:szCs w:val="24"/>
          <w:lang w:eastAsia="ru-RU"/>
        </w:rPr>
      </w:pPr>
    </w:p>
    <w:p w:rsidR="001C0AE0" w:rsidRPr="005C4B59" w:rsidRDefault="001C0AE0" w:rsidP="003D3041">
      <w:pPr>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p>
    <w:p w:rsidR="001C0AE0" w:rsidRPr="005C4B59" w:rsidRDefault="001C0AE0" w:rsidP="003D3041">
      <w:pPr>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p>
    <w:p w:rsidR="001C0AE0" w:rsidRPr="005C4B59" w:rsidRDefault="001C0AE0" w:rsidP="003D3041">
      <w:pPr>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p>
    <w:p w:rsidR="001C0AE0" w:rsidRPr="005C4B59" w:rsidRDefault="001C0AE0" w:rsidP="003D3041">
      <w:pPr>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p>
    <w:p w:rsidR="001C0AE0" w:rsidRPr="005C4B59" w:rsidRDefault="001C0AE0" w:rsidP="003D3041">
      <w:pPr>
        <w:suppressAutoHyphens w:val="0"/>
        <w:spacing w:after="0" w:line="240" w:lineRule="auto"/>
        <w:ind w:firstLine="709"/>
        <w:rPr>
          <w:rFonts w:ascii="Times New Roman" w:eastAsia="Times New Roman" w:hAnsi="Times New Roman" w:cs="Times New Roman"/>
          <w:color w:val="000000"/>
          <w:kern w:val="0"/>
          <w:sz w:val="24"/>
          <w:lang w:eastAsia="ru-RU"/>
        </w:rPr>
      </w:pPr>
    </w:p>
    <w:p w:rsidR="001C0AE0" w:rsidRPr="005C4B59" w:rsidRDefault="001C0AE0" w:rsidP="003D3041">
      <w:pPr>
        <w:suppressAutoHyphens w:val="0"/>
        <w:spacing w:after="0" w:line="240" w:lineRule="auto"/>
        <w:ind w:firstLine="709"/>
        <w:jc w:val="center"/>
        <w:rPr>
          <w:rFonts w:ascii="Times New Roman" w:eastAsia="Times New Roman" w:hAnsi="Times New Roman" w:cs="Times New Roman"/>
          <w:color w:val="000000"/>
          <w:kern w:val="0"/>
          <w:sz w:val="24"/>
          <w:lang w:eastAsia="ru-RU"/>
        </w:rPr>
      </w:pPr>
    </w:p>
    <w:p w:rsidR="001C0AE0" w:rsidRPr="005C4B59" w:rsidRDefault="001C0AE0" w:rsidP="003D3041">
      <w:pPr>
        <w:suppressAutoHyphens w:val="0"/>
        <w:spacing w:after="0" w:line="240" w:lineRule="auto"/>
        <w:ind w:firstLine="709"/>
        <w:jc w:val="center"/>
        <w:rPr>
          <w:rFonts w:ascii="Times New Roman" w:eastAsia="Times New Roman" w:hAnsi="Times New Roman" w:cs="Times New Roman"/>
          <w:color w:val="000000"/>
          <w:kern w:val="0"/>
          <w:sz w:val="24"/>
          <w:lang w:eastAsia="ru-RU"/>
        </w:rPr>
      </w:pPr>
    </w:p>
    <w:p w:rsidR="001C0AE0" w:rsidRPr="005C4B59" w:rsidRDefault="001C0AE0" w:rsidP="003D3041">
      <w:pPr>
        <w:suppressAutoHyphens w:val="0"/>
        <w:spacing w:after="0" w:line="240" w:lineRule="auto"/>
        <w:ind w:firstLine="709"/>
        <w:rPr>
          <w:rFonts w:ascii="Times New Roman" w:eastAsia="Times New Roman" w:hAnsi="Times New Roman" w:cs="Times New Roman"/>
          <w:color w:val="000000"/>
          <w:kern w:val="0"/>
          <w:sz w:val="24"/>
          <w:lang w:eastAsia="ru-RU"/>
        </w:rPr>
      </w:pPr>
    </w:p>
    <w:p w:rsidR="001C0AE0" w:rsidRDefault="001C0AE0" w:rsidP="003D3041">
      <w:pPr>
        <w:suppressAutoHyphens w:val="0"/>
        <w:spacing w:after="0" w:line="240" w:lineRule="auto"/>
        <w:ind w:firstLine="709"/>
        <w:jc w:val="center"/>
        <w:rPr>
          <w:rFonts w:ascii="Times New Roman" w:eastAsia="Times New Roman" w:hAnsi="Times New Roman" w:cs="Times New Roman"/>
          <w:color w:val="000000"/>
          <w:kern w:val="0"/>
          <w:sz w:val="24"/>
          <w:lang w:eastAsia="ru-RU"/>
        </w:rPr>
      </w:pPr>
    </w:p>
    <w:p w:rsidR="00DC7C09" w:rsidRDefault="00DC7C09" w:rsidP="003D3041">
      <w:pPr>
        <w:suppressAutoHyphens w:val="0"/>
        <w:spacing w:after="0" w:line="240" w:lineRule="auto"/>
        <w:ind w:firstLine="709"/>
        <w:jc w:val="center"/>
        <w:rPr>
          <w:rFonts w:ascii="Times New Roman" w:eastAsia="Times New Roman" w:hAnsi="Times New Roman" w:cs="Times New Roman"/>
          <w:color w:val="000000"/>
          <w:kern w:val="0"/>
          <w:sz w:val="24"/>
          <w:lang w:eastAsia="ru-RU"/>
        </w:rPr>
      </w:pPr>
    </w:p>
    <w:p w:rsidR="00DC7C09" w:rsidRDefault="00DC7C09" w:rsidP="003D3041">
      <w:pPr>
        <w:suppressAutoHyphens w:val="0"/>
        <w:spacing w:after="0" w:line="240" w:lineRule="auto"/>
        <w:ind w:firstLine="709"/>
        <w:jc w:val="center"/>
        <w:rPr>
          <w:rFonts w:ascii="Times New Roman" w:eastAsia="Times New Roman" w:hAnsi="Times New Roman" w:cs="Times New Roman"/>
          <w:color w:val="000000"/>
          <w:kern w:val="0"/>
          <w:sz w:val="24"/>
          <w:lang w:eastAsia="ru-RU"/>
        </w:rPr>
      </w:pPr>
    </w:p>
    <w:p w:rsidR="00DC7C09" w:rsidRDefault="00DC7C09" w:rsidP="003D3041">
      <w:pPr>
        <w:suppressAutoHyphens w:val="0"/>
        <w:spacing w:after="0" w:line="240" w:lineRule="auto"/>
        <w:ind w:firstLine="709"/>
        <w:jc w:val="center"/>
        <w:rPr>
          <w:rFonts w:ascii="Times New Roman" w:eastAsia="Times New Roman" w:hAnsi="Times New Roman" w:cs="Times New Roman"/>
          <w:color w:val="000000"/>
          <w:kern w:val="0"/>
          <w:sz w:val="24"/>
          <w:lang w:eastAsia="ru-RU"/>
        </w:rPr>
      </w:pPr>
    </w:p>
    <w:p w:rsidR="00DC7C09" w:rsidRDefault="00DC7C09" w:rsidP="003D3041">
      <w:pPr>
        <w:suppressAutoHyphens w:val="0"/>
        <w:spacing w:after="0" w:line="240" w:lineRule="auto"/>
        <w:ind w:firstLine="709"/>
        <w:jc w:val="center"/>
        <w:rPr>
          <w:rFonts w:ascii="Times New Roman" w:eastAsia="Times New Roman" w:hAnsi="Times New Roman" w:cs="Times New Roman"/>
          <w:color w:val="000000"/>
          <w:kern w:val="0"/>
          <w:sz w:val="24"/>
          <w:lang w:eastAsia="ru-RU"/>
        </w:rPr>
      </w:pPr>
    </w:p>
    <w:p w:rsidR="00DC7C09" w:rsidRPr="005C4B59" w:rsidRDefault="00DC7C09" w:rsidP="003D3041">
      <w:pPr>
        <w:suppressAutoHyphens w:val="0"/>
        <w:spacing w:after="0" w:line="240" w:lineRule="auto"/>
        <w:ind w:firstLine="709"/>
        <w:jc w:val="center"/>
        <w:rPr>
          <w:rFonts w:ascii="Times New Roman" w:eastAsia="Times New Roman" w:hAnsi="Times New Roman" w:cs="Times New Roman"/>
          <w:color w:val="000000"/>
          <w:kern w:val="0"/>
          <w:sz w:val="24"/>
          <w:lang w:eastAsia="ru-RU"/>
        </w:rPr>
      </w:pPr>
    </w:p>
    <w:p w:rsidR="001C0AE0" w:rsidRDefault="001C0AE0" w:rsidP="003D3041">
      <w:pPr>
        <w:suppressAutoHyphens w:val="0"/>
        <w:spacing w:after="0" w:line="240" w:lineRule="auto"/>
        <w:ind w:firstLine="709"/>
        <w:jc w:val="center"/>
        <w:rPr>
          <w:rFonts w:ascii="Times New Roman" w:eastAsia="Times New Roman" w:hAnsi="Times New Roman" w:cs="Times New Roman"/>
          <w:color w:val="000000"/>
          <w:kern w:val="0"/>
          <w:sz w:val="24"/>
          <w:lang w:eastAsia="ru-RU"/>
        </w:rPr>
      </w:pPr>
    </w:p>
    <w:p w:rsidR="0036168F" w:rsidRDefault="00077B80"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г</w:t>
      </w:r>
      <w:r w:rsidR="00E65C46" w:rsidRPr="00E65C46">
        <w:rPr>
          <w:rFonts w:ascii="Times New Roman" w:eastAsia="Times New Roman" w:hAnsi="Times New Roman" w:cs="Times New Roman"/>
          <w:color w:val="000000"/>
          <w:kern w:val="0"/>
          <w:sz w:val="28"/>
          <w:szCs w:val="28"/>
          <w:lang w:eastAsia="ru-RU"/>
        </w:rPr>
        <w:t>. Новосибирск</w:t>
      </w:r>
    </w:p>
    <w:p w:rsidR="004959BE" w:rsidRDefault="004959BE"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p>
    <w:p w:rsidR="004959BE" w:rsidRDefault="004959BE"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p>
    <w:p w:rsidR="004959BE" w:rsidRDefault="004959BE"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p>
    <w:p w:rsidR="00DC7C09" w:rsidRDefault="00DC7C09"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p>
    <w:p w:rsidR="00DC7C09" w:rsidRDefault="00DC7C09"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p>
    <w:p w:rsidR="00DC7C09" w:rsidRDefault="00DC7C09"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p>
    <w:p w:rsidR="00DC7C09" w:rsidRDefault="00DC7C09"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p>
    <w:p w:rsidR="00DC7C09" w:rsidRDefault="00DC7C09"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p>
    <w:p w:rsidR="004959BE" w:rsidRPr="004959BE" w:rsidRDefault="004959BE" w:rsidP="003D3041">
      <w:pPr>
        <w:suppressAutoHyphens w:val="0"/>
        <w:spacing w:after="0" w:line="240" w:lineRule="auto"/>
        <w:ind w:firstLine="709"/>
        <w:jc w:val="center"/>
        <w:rPr>
          <w:rFonts w:ascii="Times New Roman" w:eastAsia="Times New Roman" w:hAnsi="Times New Roman" w:cs="Times New Roman"/>
          <w:b/>
          <w:color w:val="000000"/>
          <w:kern w:val="0"/>
          <w:sz w:val="28"/>
          <w:szCs w:val="28"/>
          <w:lang w:eastAsia="ru-RU"/>
        </w:rPr>
      </w:pPr>
      <w:r w:rsidRPr="004959BE">
        <w:rPr>
          <w:rFonts w:ascii="Times New Roman" w:eastAsia="Times New Roman" w:hAnsi="Times New Roman" w:cs="Times New Roman"/>
          <w:b/>
          <w:color w:val="000000"/>
          <w:kern w:val="0"/>
          <w:sz w:val="28"/>
          <w:szCs w:val="28"/>
          <w:lang w:eastAsia="ru-RU"/>
        </w:rPr>
        <w:t>СОДЕРЖАНИЕ</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0"/>
        <w:gridCol w:w="1745"/>
      </w:tblGrid>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b/>
                <w:color w:val="auto"/>
                <w:kern w:val="0"/>
                <w:sz w:val="28"/>
                <w:szCs w:val="28"/>
              </w:rPr>
            </w:pPr>
            <w:r w:rsidRPr="003428A5">
              <w:rPr>
                <w:rFonts w:ascii="Times New Roman" w:eastAsia="Calibri" w:hAnsi="Times New Roman" w:cs="Times New Roman"/>
                <w:b/>
                <w:color w:val="auto"/>
                <w:kern w:val="0"/>
                <w:sz w:val="28"/>
                <w:szCs w:val="28"/>
              </w:rPr>
              <w:t>Общие положения</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3</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b/>
                <w:color w:val="auto"/>
                <w:kern w:val="0"/>
                <w:sz w:val="28"/>
                <w:szCs w:val="28"/>
              </w:rPr>
            </w:pPr>
            <w:r w:rsidRPr="003428A5">
              <w:rPr>
                <w:rFonts w:ascii="Times New Roman" w:eastAsia="Calibri" w:hAnsi="Times New Roman" w:cs="Times New Roman"/>
                <w:b/>
                <w:color w:val="auto"/>
                <w:kern w:val="0"/>
                <w:sz w:val="28"/>
                <w:szCs w:val="28"/>
              </w:rPr>
              <w:t>Целевой раздел</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10</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Пояснительная записка</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10</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Планируемые результаты освоения обучающимися адаптированной основной образовательной программы начального общего образования</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11</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Система оценки достижения планируемых результатов освоения адаптированной основной образовательной программы начального общего образования</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21</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b/>
                <w:color w:val="auto"/>
                <w:kern w:val="0"/>
                <w:sz w:val="28"/>
                <w:szCs w:val="28"/>
              </w:rPr>
            </w:pPr>
            <w:r w:rsidRPr="003428A5">
              <w:rPr>
                <w:rFonts w:ascii="Times New Roman" w:eastAsia="Calibri" w:hAnsi="Times New Roman" w:cs="Times New Roman"/>
                <w:b/>
                <w:color w:val="auto"/>
                <w:kern w:val="0"/>
                <w:sz w:val="28"/>
                <w:szCs w:val="28"/>
              </w:rPr>
              <w:t>Содержательный раздел</w:t>
            </w:r>
          </w:p>
        </w:tc>
        <w:tc>
          <w:tcPr>
            <w:tcW w:w="1745" w:type="dxa"/>
          </w:tcPr>
          <w:p w:rsidR="003B2119" w:rsidRPr="003B2119"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B2119">
              <w:rPr>
                <w:rFonts w:ascii="Times New Roman" w:eastAsia="Calibri" w:hAnsi="Times New Roman" w:cs="Times New Roman"/>
                <w:color w:val="auto"/>
                <w:kern w:val="0"/>
                <w:sz w:val="28"/>
                <w:szCs w:val="28"/>
              </w:rPr>
              <w:t>38</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Программа формирования универсальных учебных действий </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38</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Программы учебных предметов, курсов коррекционно-развивающей области</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45</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Программа </w:t>
            </w:r>
            <w:r w:rsidRPr="003428A5">
              <w:rPr>
                <w:rFonts w:ascii="Times New Roman" w:eastAsia="Calibri" w:hAnsi="Times New Roman" w:cs="Times New Roman"/>
                <w:color w:val="auto"/>
                <w:kern w:val="0"/>
                <w:sz w:val="28"/>
                <w:szCs w:val="28"/>
              </w:rPr>
              <w:t>нра</w:t>
            </w:r>
            <w:r>
              <w:rPr>
                <w:rFonts w:ascii="Times New Roman" w:eastAsia="Calibri" w:hAnsi="Times New Roman" w:cs="Times New Roman"/>
                <w:color w:val="auto"/>
                <w:kern w:val="0"/>
                <w:sz w:val="28"/>
                <w:szCs w:val="28"/>
              </w:rPr>
              <w:t xml:space="preserve">вственного развития </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77</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Программа формирования экологической культуры, здорового и безопасного образа жизни</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83</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Программа коррекционной работы</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94</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Программа внеурочной деятельности</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121</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b/>
                <w:color w:val="auto"/>
                <w:kern w:val="0"/>
                <w:sz w:val="28"/>
                <w:szCs w:val="28"/>
              </w:rPr>
            </w:pPr>
            <w:r w:rsidRPr="003428A5">
              <w:rPr>
                <w:rFonts w:ascii="Times New Roman" w:eastAsia="Calibri" w:hAnsi="Times New Roman" w:cs="Times New Roman"/>
                <w:b/>
                <w:color w:val="auto"/>
                <w:kern w:val="0"/>
                <w:sz w:val="28"/>
                <w:szCs w:val="28"/>
              </w:rPr>
              <w:t>Организационный раздел</w:t>
            </w:r>
          </w:p>
        </w:tc>
        <w:tc>
          <w:tcPr>
            <w:tcW w:w="1745" w:type="dxa"/>
          </w:tcPr>
          <w:p w:rsidR="003B2119" w:rsidRPr="003B2119"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B2119">
              <w:rPr>
                <w:rFonts w:ascii="Times New Roman" w:eastAsia="Calibri" w:hAnsi="Times New Roman" w:cs="Times New Roman"/>
                <w:color w:val="auto"/>
                <w:kern w:val="0"/>
                <w:sz w:val="28"/>
                <w:szCs w:val="28"/>
              </w:rPr>
              <w:t>125</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Учебный план начального общего образования</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125</w:t>
            </w:r>
          </w:p>
        </w:tc>
      </w:tr>
      <w:tr w:rsidR="003B2119" w:rsidRPr="003428A5" w:rsidTr="003B2119">
        <w:tc>
          <w:tcPr>
            <w:tcW w:w="7690"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w:t>
            </w:r>
          </w:p>
        </w:tc>
        <w:tc>
          <w:tcPr>
            <w:tcW w:w="1745" w:type="dxa"/>
          </w:tcPr>
          <w:p w:rsidR="003B2119" w:rsidRPr="003428A5" w:rsidRDefault="003B2119" w:rsidP="004959BE">
            <w:pPr>
              <w:suppressAutoHyphens w:val="0"/>
              <w:spacing w:after="0" w:line="24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130</w:t>
            </w:r>
          </w:p>
        </w:tc>
      </w:tr>
    </w:tbl>
    <w:p w:rsidR="003428A5" w:rsidRDefault="003428A5" w:rsidP="004959BE">
      <w:pPr>
        <w:suppressAutoHyphens w:val="0"/>
        <w:spacing w:after="0" w:line="240" w:lineRule="auto"/>
        <w:jc w:val="both"/>
        <w:rPr>
          <w:rFonts w:ascii="Times New Roman" w:eastAsia="Calibri" w:hAnsi="Times New Roman" w:cs="Times New Roman"/>
          <w:b/>
          <w:color w:val="auto"/>
          <w:kern w:val="0"/>
          <w:sz w:val="28"/>
          <w:szCs w:val="28"/>
        </w:rPr>
      </w:pPr>
    </w:p>
    <w:p w:rsidR="003428A5" w:rsidRDefault="003428A5" w:rsidP="004959BE">
      <w:pPr>
        <w:suppressAutoHyphens w:val="0"/>
        <w:spacing w:after="0" w:line="240" w:lineRule="auto"/>
        <w:jc w:val="both"/>
        <w:rPr>
          <w:rFonts w:ascii="Times New Roman" w:eastAsia="Calibri" w:hAnsi="Times New Roman" w:cs="Times New Roman"/>
          <w:b/>
          <w:color w:val="auto"/>
          <w:kern w:val="0"/>
          <w:sz w:val="28"/>
          <w:szCs w:val="28"/>
        </w:rPr>
      </w:pPr>
      <w:r>
        <w:rPr>
          <w:rFonts w:ascii="Times New Roman" w:eastAsia="Calibri" w:hAnsi="Times New Roman" w:cs="Times New Roman"/>
          <w:b/>
          <w:color w:val="auto"/>
          <w:kern w:val="0"/>
          <w:sz w:val="28"/>
          <w:szCs w:val="28"/>
        </w:rPr>
        <w:br w:type="page"/>
      </w:r>
    </w:p>
    <w:p w:rsidR="003428A5" w:rsidRPr="003428A5" w:rsidRDefault="003428A5" w:rsidP="003B2119">
      <w:pPr>
        <w:shd w:val="clear" w:color="auto" w:fill="FFFFFF"/>
        <w:suppressAutoHyphens w:val="0"/>
        <w:spacing w:after="0" w:line="240" w:lineRule="auto"/>
        <w:ind w:firstLine="709"/>
        <w:jc w:val="center"/>
        <w:rPr>
          <w:rFonts w:ascii="Times New Roman" w:eastAsia="Calibri" w:hAnsi="Times New Roman" w:cs="Times New Roman"/>
          <w:b/>
          <w:bCs/>
          <w:color w:val="auto"/>
          <w:kern w:val="0"/>
          <w:sz w:val="28"/>
          <w:szCs w:val="28"/>
          <w:lang w:eastAsia="ru-RU"/>
        </w:rPr>
      </w:pPr>
      <w:r w:rsidRPr="003428A5">
        <w:rPr>
          <w:rFonts w:ascii="Times New Roman" w:eastAsia="Calibri" w:hAnsi="Times New Roman" w:cs="Times New Roman"/>
          <w:b/>
          <w:bCs/>
          <w:color w:val="auto"/>
          <w:kern w:val="0"/>
          <w:sz w:val="28"/>
          <w:szCs w:val="28"/>
          <w:lang w:eastAsia="ru-RU"/>
        </w:rPr>
        <w:lastRenderedPageBreak/>
        <w:t>Общие положения</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Адаптированная основная образовательная программа начального общего образования (далее – АООП НОО) обучающихся с расстройствами аутистического спектра (далее –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АООП НОО обучающихся с РАС разработана и утверждена МАОУ СОШ № 217 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b/>
          <w:color w:val="auto"/>
          <w:kern w:val="0"/>
          <w:sz w:val="28"/>
          <w:szCs w:val="28"/>
        </w:rPr>
      </w:pPr>
      <w:r w:rsidRPr="003428A5">
        <w:rPr>
          <w:rFonts w:ascii="Times New Roman" w:eastAsia="Calibri" w:hAnsi="Times New Roman" w:cs="Times New Roman"/>
          <w:b/>
          <w:color w:val="auto"/>
          <w:kern w:val="0"/>
          <w:sz w:val="28"/>
          <w:szCs w:val="28"/>
        </w:rPr>
        <w:t>Структура АООП НОО обучающихся с РАС</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Основная общеобразовательная программа начального общего образования обучающихся с РАС состоит из двух частей:</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обязательной части</w:t>
      </w:r>
      <w:r w:rsidR="007964B3">
        <w:rPr>
          <w:rFonts w:ascii="Times New Roman" w:eastAsia="Calibri" w:hAnsi="Times New Roman" w:cs="Times New Roman"/>
          <w:color w:val="auto"/>
          <w:kern w:val="0"/>
          <w:sz w:val="28"/>
          <w:szCs w:val="28"/>
        </w:rPr>
        <w:t xml:space="preserve"> 70 %</w:t>
      </w:r>
      <w:r w:rsidRPr="003428A5">
        <w:rPr>
          <w:rFonts w:ascii="Times New Roman" w:eastAsia="Calibri" w:hAnsi="Times New Roman" w:cs="Times New Roman"/>
          <w:color w:val="auto"/>
          <w:kern w:val="0"/>
          <w:sz w:val="28"/>
          <w:szCs w:val="28"/>
        </w:rPr>
        <w:t xml:space="preserve">;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-части, формируемой участниками образовательных отношений</w:t>
      </w:r>
      <w:r w:rsidR="007964B3">
        <w:rPr>
          <w:rFonts w:ascii="Times New Roman" w:eastAsia="Calibri" w:hAnsi="Times New Roman" w:cs="Times New Roman"/>
          <w:color w:val="auto"/>
          <w:kern w:val="0"/>
          <w:sz w:val="28"/>
          <w:szCs w:val="28"/>
        </w:rPr>
        <w:t xml:space="preserve"> – 30 %</w:t>
      </w:r>
      <w:r w:rsidRPr="003428A5">
        <w:rPr>
          <w:rFonts w:ascii="Times New Roman" w:eastAsia="Calibri" w:hAnsi="Times New Roman" w:cs="Times New Roman"/>
          <w:color w:val="auto"/>
          <w:kern w:val="0"/>
          <w:sz w:val="28"/>
          <w:szCs w:val="28"/>
        </w:rPr>
        <w:t>.</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В структуре АООП НОО обучающихся с РАС представлены:</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1. Целевой раздел, включающий:</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пояснительную записку, в которой раскрываются: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цель реализации АООП;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принципы и подходы к формированию АООП;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общая характеристика АООП НОО; - психолого-педагогическая характеристика обучающихся с РАС;</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особые образовательные потребности обучающихся с РАС;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планируемые результаты освоения обучающимися варианта адаптированной основной образовательной программы начального общего образования;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систему оценки достижения обучающимися планируемых результатов освоения АООП НОО.</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2. Содержательный раздел, включающий: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программу формирования универсальных учебных действий; </w:t>
      </w:r>
    </w:p>
    <w:p w:rsidR="003428A5" w:rsidRPr="003428A5" w:rsidRDefault="003428A5" w:rsidP="003D3041">
      <w:pPr>
        <w:tabs>
          <w:tab w:val="left" w:leader="dot" w:pos="8505"/>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программу отдельных учебных предметов; </w:t>
      </w:r>
    </w:p>
    <w:p w:rsidR="003428A5" w:rsidRPr="003428A5" w:rsidRDefault="003428A5" w:rsidP="003D3041">
      <w:pPr>
        <w:tabs>
          <w:tab w:val="left" w:leader="dot" w:pos="8505"/>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программу духовно-нравственного развития обучающихся;</w:t>
      </w:r>
    </w:p>
    <w:p w:rsidR="003428A5" w:rsidRPr="003428A5" w:rsidRDefault="003428A5" w:rsidP="003D3041">
      <w:pPr>
        <w:tabs>
          <w:tab w:val="left" w:leader="dot" w:pos="8505"/>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программу формирования экологической культуры, здорового и безопасного образа жизни; </w:t>
      </w:r>
    </w:p>
    <w:p w:rsidR="003428A5" w:rsidRPr="003428A5" w:rsidRDefault="003428A5" w:rsidP="003D3041">
      <w:pPr>
        <w:tabs>
          <w:tab w:val="left" w:leader="dot" w:pos="8505"/>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программу внеурочной деятельности;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направления и содержание программы коррекционной работы.</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3. Организационный раздел, содержащий: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учебный план;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систему специальных условий реализации АООП НОО обучающихся с РАС (кадровые, финансовые, материально-технические условия).</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b/>
          <w:color w:val="auto"/>
          <w:kern w:val="0"/>
          <w:sz w:val="28"/>
          <w:szCs w:val="28"/>
        </w:rPr>
      </w:pPr>
      <w:r w:rsidRPr="003428A5">
        <w:rPr>
          <w:rFonts w:ascii="Times New Roman" w:eastAsia="Calibri" w:hAnsi="Times New Roman" w:cs="Times New Roman"/>
          <w:b/>
          <w:color w:val="auto"/>
          <w:kern w:val="0"/>
          <w:sz w:val="28"/>
          <w:szCs w:val="28"/>
        </w:rPr>
        <w:t>Принципы и подходы к формированию АООП НОО обучающихся с РАС</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lastRenderedPageBreak/>
        <w:t xml:space="preserve">В основу разработки АООП НОО обучающихся с РАС заложены дифференцированный и </w:t>
      </w:r>
      <w:r w:rsidR="007964B3" w:rsidRPr="003428A5">
        <w:rPr>
          <w:rFonts w:ascii="Times New Roman" w:eastAsia="Calibri" w:hAnsi="Times New Roman" w:cs="Times New Roman"/>
          <w:color w:val="auto"/>
          <w:kern w:val="0"/>
          <w:sz w:val="28"/>
          <w:szCs w:val="28"/>
        </w:rPr>
        <w:t>деятельностной</w:t>
      </w:r>
      <w:r w:rsidRPr="003428A5">
        <w:rPr>
          <w:rFonts w:ascii="Times New Roman" w:eastAsia="Calibri" w:hAnsi="Times New Roman" w:cs="Times New Roman"/>
          <w:color w:val="auto"/>
          <w:kern w:val="0"/>
          <w:sz w:val="28"/>
          <w:szCs w:val="28"/>
        </w:rPr>
        <w:t xml:space="preserve"> подходы</w:t>
      </w:r>
      <w:r w:rsidR="007964B3">
        <w:rPr>
          <w:rFonts w:ascii="Times New Roman" w:eastAsia="Calibri" w:hAnsi="Times New Roman" w:cs="Times New Roman"/>
          <w:color w:val="auto"/>
          <w:kern w:val="0"/>
          <w:sz w:val="28"/>
          <w:szCs w:val="28"/>
        </w:rPr>
        <w:t>.</w:t>
      </w:r>
    </w:p>
    <w:p w:rsidR="003428A5" w:rsidRPr="003428A5" w:rsidRDefault="003428A5" w:rsidP="007964B3">
      <w:pPr>
        <w:tabs>
          <w:tab w:val="left" w:leader="dot" w:pos="8789"/>
        </w:tabs>
        <w:suppressAutoHyphens w:val="0"/>
        <w:spacing w:after="0" w:line="240" w:lineRule="auto"/>
        <w:ind w:firstLine="709"/>
        <w:jc w:val="both"/>
        <w:rPr>
          <w:rFonts w:ascii="Times New Roman" w:eastAsia="Calibri" w:hAnsi="Times New Roman" w:cs="Times New Roman"/>
          <w:b/>
          <w:color w:val="auto"/>
          <w:kern w:val="0"/>
          <w:sz w:val="28"/>
          <w:szCs w:val="28"/>
        </w:rPr>
      </w:pPr>
      <w:r w:rsidRPr="003428A5">
        <w:rPr>
          <w:rFonts w:ascii="Times New Roman" w:eastAsia="Calibri" w:hAnsi="Times New Roman" w:cs="Times New Roman"/>
          <w:color w:val="auto"/>
          <w:kern w:val="0"/>
          <w:sz w:val="28"/>
          <w:szCs w:val="28"/>
        </w:rPr>
        <w:t xml:space="preserve">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3428A5" w:rsidRPr="003428A5" w:rsidRDefault="007964B3"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b/>
          <w:color w:val="auto"/>
          <w:kern w:val="0"/>
          <w:sz w:val="28"/>
          <w:szCs w:val="28"/>
        </w:rPr>
        <w:t>Деятельностной</w:t>
      </w:r>
      <w:r w:rsidR="003428A5" w:rsidRPr="003428A5">
        <w:rPr>
          <w:rFonts w:ascii="Times New Roman" w:eastAsia="Calibri" w:hAnsi="Times New Roman" w:cs="Times New Roman"/>
          <w:color w:val="auto"/>
          <w:kern w:val="0"/>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w:t>
      </w:r>
      <w:r w:rsidRPr="003428A5">
        <w:rPr>
          <w:rFonts w:ascii="Times New Roman" w:eastAsia="Calibri" w:hAnsi="Times New Roman" w:cs="Times New Roman"/>
          <w:color w:val="auto"/>
          <w:kern w:val="0"/>
          <w:sz w:val="28"/>
          <w:szCs w:val="28"/>
        </w:rPr>
        <w:t>Деятельностной</w:t>
      </w:r>
      <w:r w:rsidR="003428A5" w:rsidRPr="003428A5">
        <w:rPr>
          <w:rFonts w:ascii="Times New Roman" w:eastAsia="Calibri" w:hAnsi="Times New Roman" w:cs="Times New Roman"/>
          <w:color w:val="auto"/>
          <w:kern w:val="0"/>
          <w:sz w:val="28"/>
          <w:szCs w:val="28"/>
        </w:rP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В контексте разработки АООП НОО обучающихся с РАС реализация деятельностного подхода обеспечивает:</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придание результатам образования социально и личностно значимого характера; </w:t>
      </w:r>
    </w:p>
    <w:p w:rsidR="003428A5" w:rsidRPr="003428A5" w:rsidRDefault="003428A5" w:rsidP="003D3041">
      <w:pPr>
        <w:tabs>
          <w:tab w:val="left" w:leader="dot" w:pos="284"/>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3428A5" w:rsidRPr="003428A5" w:rsidRDefault="003428A5" w:rsidP="003D3041">
      <w:pPr>
        <w:tabs>
          <w:tab w:val="left" w:leader="dot" w:pos="284"/>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существенное повышение мотивации и интереса к учению, приобретению нового опыта деятельности и поведения;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В основу формирования адаптированной основной общеобразовательной программы начального общего образования обучающихся с РАС положены следующие принципы: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lastRenderedPageBreak/>
        <w:t xml:space="preserve">-  принцип учета типологических и индивидуальных образовательных потребностей обучающихся;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принцип коррекционной направленности образовательного процесса;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онтогенетический принцип;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принцип преемственности, предполагающий взаимосвязь и непрерывность образования обучающихся с РАС на всех уровнях образования;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принцип сотрудничества с семьей.</w:t>
      </w:r>
    </w:p>
    <w:p w:rsidR="003428A5" w:rsidRPr="003428A5" w:rsidRDefault="003428A5" w:rsidP="003D3041">
      <w:pPr>
        <w:tabs>
          <w:tab w:val="left" w:leader="dot" w:pos="8789"/>
        </w:tabs>
        <w:suppressAutoHyphens w:val="0"/>
        <w:spacing w:after="0" w:line="240" w:lineRule="auto"/>
        <w:ind w:firstLine="709"/>
        <w:jc w:val="both"/>
        <w:rPr>
          <w:rFonts w:ascii="Times New Roman" w:eastAsia="Calibri" w:hAnsi="Times New Roman" w:cs="Times New Roman"/>
          <w:b/>
          <w:color w:val="auto"/>
          <w:kern w:val="0"/>
          <w:sz w:val="28"/>
          <w:szCs w:val="28"/>
        </w:rPr>
      </w:pPr>
      <w:r w:rsidRPr="003428A5">
        <w:rPr>
          <w:rFonts w:ascii="Times New Roman" w:eastAsia="Calibri" w:hAnsi="Times New Roman" w:cs="Times New Roman"/>
          <w:b/>
          <w:color w:val="auto"/>
          <w:kern w:val="0"/>
          <w:sz w:val="28"/>
          <w:szCs w:val="28"/>
        </w:rPr>
        <w:t>Психолого-педагогическая характеристика обучающихся с РАС</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w:t>
      </w:r>
      <w:r w:rsidRPr="003428A5">
        <w:rPr>
          <w:rFonts w:ascii="Times New Roman" w:eastAsia="Calibri" w:hAnsi="Times New Roman" w:cs="Times New Roman"/>
          <w:color w:val="auto"/>
          <w:kern w:val="0"/>
          <w:sz w:val="28"/>
          <w:szCs w:val="28"/>
        </w:rPr>
        <w:lastRenderedPageBreak/>
        <w:t>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w:t>
      </w:r>
    </w:p>
    <w:p w:rsidR="003428A5" w:rsidRPr="003428A5" w:rsidRDefault="003428A5" w:rsidP="007964B3">
      <w:pPr>
        <w:tabs>
          <w:tab w:val="left" w:leader="dot" w:pos="0"/>
        </w:tabs>
        <w:suppressAutoHyphens w:val="0"/>
        <w:spacing w:after="0" w:line="240" w:lineRule="auto"/>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В привычных же, предсказуемых условиях они могут быть спокойны, довольны и более открыты к общению. В этих рамках они легче осваивают социально- 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 т.д.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w:t>
      </w:r>
      <w:r w:rsidRPr="003428A5">
        <w:rPr>
          <w:rFonts w:ascii="Times New Roman" w:eastAsia="Calibri" w:hAnsi="Times New Roman" w:cs="Times New Roman"/>
          <w:color w:val="auto"/>
          <w:kern w:val="0"/>
          <w:sz w:val="28"/>
          <w:szCs w:val="28"/>
        </w:rPr>
        <w:lastRenderedPageBreak/>
        <w:t>успешной коррекционной работе нужды аутостимуляции могут терять свое значение и стереотипные действия, соответственно, редуцируются.</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b/>
          <w:color w:val="auto"/>
          <w:kern w:val="0"/>
          <w:sz w:val="28"/>
          <w:szCs w:val="28"/>
        </w:rPr>
      </w:pPr>
      <w:r w:rsidRPr="003428A5">
        <w:rPr>
          <w:rFonts w:ascii="Times New Roman" w:eastAsia="Calibri" w:hAnsi="Times New Roman" w:cs="Times New Roman"/>
          <w:b/>
          <w:color w:val="auto"/>
          <w:kern w:val="0"/>
          <w:sz w:val="28"/>
          <w:szCs w:val="28"/>
        </w:rPr>
        <w:t>Особые образовательные потребности обучающихся с расстройствами аутистического спектра</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lastRenderedPageBreak/>
        <w:t>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r w:rsidRPr="003428A5">
        <w:rPr>
          <w:rFonts w:ascii="Times New Roman" w:eastAsia="Calibri" w:hAnsi="Times New Roman" w:cs="Times New Roman"/>
          <w:color w:val="auto"/>
          <w:kern w:val="0"/>
          <w:sz w:val="28"/>
          <w:szCs w:val="28"/>
        </w:rPr>
        <w:sym w:font="Symbol" w:char="F02D"/>
      </w:r>
      <w:r w:rsidRPr="003428A5">
        <w:rPr>
          <w:rFonts w:ascii="Times New Roman" w:eastAsia="Calibri" w:hAnsi="Times New Roman" w:cs="Times New Roman"/>
          <w:color w:val="auto"/>
          <w:kern w:val="0"/>
          <w:sz w:val="28"/>
          <w:szCs w:val="28"/>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необходима специальная поддержка детей (индивидуальная и при работе в группе)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может возникнуть необходимость во временной и индивидуально дозированной поддержке тьютором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в начале обучения, при выявленной необходимости, наряду с посещением групповых занятий,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w:t>
      </w:r>
      <w:r w:rsidRPr="003428A5">
        <w:rPr>
          <w:rFonts w:ascii="Times New Roman" w:eastAsia="Calibri" w:hAnsi="Times New Roman" w:cs="Times New Roman"/>
          <w:color w:val="auto"/>
          <w:kern w:val="0"/>
          <w:sz w:val="28"/>
          <w:szCs w:val="28"/>
        </w:rPr>
        <w:lastRenderedPageBreak/>
        <w:t xml:space="preserve">необходимости, для оказания индивидуальной коррекционной помощи в освоении Программы; </w:t>
      </w:r>
    </w:p>
    <w:p w:rsidR="003428A5" w:rsidRPr="003428A5" w:rsidRDefault="003428A5" w:rsidP="003D3041">
      <w:pPr>
        <w:tabs>
          <w:tab w:val="left" w:leader="dot" w:pos="567"/>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необходимо создание особенно четкой и упорядоченной временно- пространственной структуры уроков и всего пребывания ребенка в школе, дающее ему опору для понимания происходящего и самоорганизации;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ребенок с РАС нуждается, по крайней мере, на первых порах, в специальной организации на перемене, в вовлечении его в привычные занятия, позволяющие ему отдохнуть и, при возможности включиться во взаимодействие с другими детьми;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xml:space="preserve">- 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r w:rsidRPr="003428A5">
        <w:rPr>
          <w:rFonts w:ascii="Times New Roman" w:eastAsia="Calibri" w:hAnsi="Times New Roman" w:cs="Times New Roman"/>
          <w:color w:val="auto"/>
          <w:kern w:val="0"/>
          <w:sz w:val="28"/>
          <w:szCs w:val="28"/>
        </w:rPr>
        <w:sym w:font="Symbol" w:char="F02D"/>
      </w:r>
      <w:r w:rsidRPr="003428A5">
        <w:rPr>
          <w:rFonts w:ascii="Times New Roman" w:eastAsia="Calibri" w:hAnsi="Times New Roman" w:cs="Times New Roman"/>
          <w:color w:val="auto"/>
          <w:kern w:val="0"/>
          <w:sz w:val="28"/>
          <w:szCs w:val="28"/>
        </w:rPr>
        <w:t xml:space="preserve">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w:t>
      </w:r>
    </w:p>
    <w:p w:rsidR="003428A5" w:rsidRPr="003428A5"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lastRenderedPageBreak/>
        <w:t xml:space="preserve">- для социального развития ребёнка необходимо использовать существующие у него избирательные способности; 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 </w:t>
      </w:r>
    </w:p>
    <w:p w:rsidR="00283CCE" w:rsidRPr="003D3041" w:rsidRDefault="003428A5" w:rsidP="003D3041">
      <w:pPr>
        <w:tabs>
          <w:tab w:val="left" w:leader="dot" w:pos="0"/>
        </w:tabs>
        <w:suppressAutoHyphens w:val="0"/>
        <w:spacing w:after="0" w:line="240" w:lineRule="auto"/>
        <w:ind w:firstLine="709"/>
        <w:jc w:val="both"/>
        <w:rPr>
          <w:rFonts w:ascii="Times New Roman" w:eastAsia="Calibri" w:hAnsi="Times New Roman" w:cs="Times New Roman"/>
          <w:color w:val="auto"/>
          <w:kern w:val="0"/>
          <w:sz w:val="28"/>
          <w:szCs w:val="28"/>
        </w:rPr>
      </w:pPr>
      <w:r w:rsidRPr="003428A5">
        <w:rPr>
          <w:rFonts w:ascii="Times New Roman" w:eastAsia="Calibri" w:hAnsi="Times New Roman" w:cs="Times New Roman"/>
          <w:color w:val="auto"/>
          <w:kern w:val="0"/>
          <w:sz w:val="28"/>
          <w:szCs w:val="28"/>
        </w:rPr>
        <w:t>-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FE50DB" w:rsidRPr="003D3041" w:rsidRDefault="00FE50DB" w:rsidP="003D3041">
      <w:pPr>
        <w:tabs>
          <w:tab w:val="left" w:leader="dot" w:pos="0"/>
        </w:tabs>
        <w:suppressAutoHyphens w:val="0"/>
        <w:spacing w:after="0" w:line="240" w:lineRule="auto"/>
        <w:ind w:firstLine="709"/>
        <w:jc w:val="center"/>
        <w:rPr>
          <w:rFonts w:ascii="Times New Roman" w:eastAsia="Calibri" w:hAnsi="Times New Roman" w:cs="Times New Roman"/>
          <w:b/>
          <w:color w:val="auto"/>
          <w:kern w:val="0"/>
          <w:sz w:val="28"/>
          <w:szCs w:val="28"/>
        </w:rPr>
      </w:pPr>
      <w:r w:rsidRPr="003D3041">
        <w:rPr>
          <w:rFonts w:ascii="Times New Roman" w:eastAsia="Calibri" w:hAnsi="Times New Roman" w:cs="Times New Roman"/>
          <w:b/>
          <w:color w:val="auto"/>
          <w:kern w:val="0"/>
          <w:sz w:val="28"/>
          <w:szCs w:val="28"/>
        </w:rPr>
        <w:t>Целевой раздел</w:t>
      </w:r>
    </w:p>
    <w:p w:rsidR="00FE50DB" w:rsidRPr="003D3041" w:rsidRDefault="00FE50DB" w:rsidP="003D3041">
      <w:pPr>
        <w:suppressAutoHyphens w:val="0"/>
        <w:spacing w:after="0" w:line="240" w:lineRule="auto"/>
        <w:ind w:firstLine="709"/>
        <w:jc w:val="center"/>
        <w:rPr>
          <w:rFonts w:ascii="Times New Roman" w:eastAsia="Calibri" w:hAnsi="Times New Roman" w:cs="Times New Roman"/>
          <w:b/>
          <w:color w:val="auto"/>
          <w:kern w:val="0"/>
          <w:sz w:val="28"/>
          <w:szCs w:val="28"/>
        </w:rPr>
      </w:pPr>
      <w:r w:rsidRPr="003D3041">
        <w:rPr>
          <w:rFonts w:ascii="Times New Roman" w:eastAsia="Calibri" w:hAnsi="Times New Roman" w:cs="Times New Roman"/>
          <w:b/>
          <w:color w:val="auto"/>
          <w:kern w:val="0"/>
          <w:sz w:val="28"/>
          <w:szCs w:val="28"/>
        </w:rPr>
        <w:t>Пояснительная записка</w:t>
      </w:r>
    </w:p>
    <w:p w:rsidR="0097229B" w:rsidRPr="003D3041" w:rsidRDefault="0097229B" w:rsidP="003D3041">
      <w:pPr>
        <w:pStyle w:val="14TexstOSNOVA1012"/>
        <w:spacing w:line="240" w:lineRule="auto"/>
        <w:ind w:firstLine="709"/>
        <w:rPr>
          <w:rFonts w:ascii="Times New Roman" w:hAnsi="Times New Roman" w:cs="Times New Roman"/>
          <w:sz w:val="28"/>
          <w:szCs w:val="28"/>
        </w:rPr>
      </w:pPr>
      <w:r w:rsidRPr="003D3041">
        <w:rPr>
          <w:rFonts w:ascii="Times New Roman" w:hAnsi="Times New Roman" w:cs="Times New Roman"/>
          <w:b/>
          <w:sz w:val="28"/>
          <w:szCs w:val="28"/>
        </w:rPr>
        <w:t>Цел</w:t>
      </w:r>
      <w:r w:rsidR="00191FDF" w:rsidRPr="003D3041">
        <w:rPr>
          <w:rFonts w:ascii="Times New Roman" w:hAnsi="Times New Roman" w:cs="Times New Roman"/>
          <w:b/>
          <w:sz w:val="28"/>
          <w:szCs w:val="28"/>
        </w:rPr>
        <w:t>ь</w:t>
      </w:r>
      <w:r w:rsidRPr="003D3041">
        <w:rPr>
          <w:rFonts w:ascii="Times New Roman" w:hAnsi="Times New Roman" w:cs="Times New Roman"/>
          <w:b/>
          <w:sz w:val="28"/>
          <w:szCs w:val="28"/>
        </w:rPr>
        <w:t xml:space="preserve"> реализации</w:t>
      </w:r>
      <w:r w:rsidRPr="003D3041">
        <w:rPr>
          <w:rFonts w:ascii="Times New Roman" w:hAnsi="Times New Roman" w:cs="Times New Roman"/>
          <w:sz w:val="28"/>
          <w:szCs w:val="28"/>
        </w:rPr>
        <w:t xml:space="preserve"> адаптированной основной образовательной программы начального общего образования </w:t>
      </w:r>
      <w:r w:rsidR="00191FDF" w:rsidRPr="003D3041">
        <w:rPr>
          <w:rFonts w:ascii="Times New Roman" w:hAnsi="Times New Roman" w:cs="Times New Roman"/>
          <w:sz w:val="28"/>
          <w:szCs w:val="28"/>
        </w:rPr>
        <w:t xml:space="preserve">определяется ФГОС НОО обучающихся с ОВЗ. </w:t>
      </w:r>
      <w:r w:rsidRPr="003D3041">
        <w:rPr>
          <w:rFonts w:ascii="Times New Roman" w:hAnsi="Times New Roman" w:cs="Times New Roman"/>
          <w:sz w:val="28"/>
          <w:szCs w:val="28"/>
        </w:rPr>
        <w:t>Адаптированная основная образовательная программа начального общего образования обучающихся с расстройствами аутистического спектра</w:t>
      </w:r>
      <w:r w:rsidR="009156DA" w:rsidRPr="003D3041">
        <w:rPr>
          <w:rFonts w:ascii="Times New Roman" w:hAnsi="Times New Roman" w:cs="Times New Roman"/>
          <w:color w:val="auto"/>
          <w:sz w:val="28"/>
          <w:szCs w:val="28"/>
        </w:rPr>
        <w:t xml:space="preserve"> </w:t>
      </w:r>
      <w:r w:rsidR="00D67306" w:rsidRPr="003D3041">
        <w:rPr>
          <w:rFonts w:ascii="Times New Roman" w:hAnsi="Times New Roman" w:cs="Times New Roman"/>
          <w:color w:val="auto"/>
          <w:sz w:val="28"/>
          <w:szCs w:val="28"/>
        </w:rPr>
        <w:t xml:space="preserve">МАОУ СОШ №217 </w:t>
      </w:r>
      <w:r w:rsidRPr="003D3041">
        <w:rPr>
          <w:rFonts w:ascii="Times New Roman" w:hAnsi="Times New Roman" w:cs="Times New Roman"/>
          <w:sz w:val="28"/>
          <w:szCs w:val="28"/>
        </w:rPr>
        <w:t xml:space="preserve">направлена на овладение </w:t>
      </w:r>
      <w:r w:rsidR="007F45D1" w:rsidRPr="003D3041">
        <w:rPr>
          <w:rFonts w:ascii="Times New Roman" w:hAnsi="Times New Roman" w:cs="Times New Roman"/>
          <w:sz w:val="28"/>
          <w:szCs w:val="28"/>
        </w:rPr>
        <w:t xml:space="preserve">ими </w:t>
      </w:r>
      <w:r w:rsidRPr="003D3041">
        <w:rPr>
          <w:rFonts w:ascii="Times New Roman" w:hAnsi="Times New Roman" w:cs="Times New Roman"/>
          <w:sz w:val="28"/>
          <w:szCs w:val="28"/>
        </w:rPr>
        <w:t>учебной деятельностью</w:t>
      </w:r>
      <w:r w:rsidR="007F45D1" w:rsidRPr="003D3041">
        <w:rPr>
          <w:rFonts w:ascii="Times New Roman" w:hAnsi="Times New Roman" w:cs="Times New Roman"/>
          <w:sz w:val="28"/>
          <w:szCs w:val="28"/>
        </w:rPr>
        <w:t xml:space="preserve">, </w:t>
      </w:r>
      <w:r w:rsidRPr="003D3041">
        <w:rPr>
          <w:rFonts w:ascii="Times New Roman" w:hAnsi="Times New Roman" w:cs="Times New Roman"/>
          <w:sz w:val="28"/>
          <w:szCs w:val="28"/>
        </w:rPr>
        <w:t>и формирование у них общей</w:t>
      </w:r>
      <w:r w:rsidR="00BE0846" w:rsidRPr="003D3041">
        <w:rPr>
          <w:rFonts w:ascii="Times New Roman" w:hAnsi="Times New Roman" w:cs="Times New Roman"/>
          <w:sz w:val="28"/>
          <w:szCs w:val="28"/>
        </w:rPr>
        <w:t xml:space="preserve"> </w:t>
      </w:r>
      <w:r w:rsidRPr="003D3041">
        <w:rPr>
          <w:rFonts w:ascii="Times New Roman" w:hAnsi="Times New Roman" w:cs="Times New Roman"/>
          <w:sz w:val="28"/>
          <w:szCs w:val="28"/>
        </w:rPr>
        <w:t>культуры,</w:t>
      </w:r>
      <w:r w:rsidR="00D67306" w:rsidRPr="003D3041">
        <w:rPr>
          <w:rFonts w:ascii="Times New Roman" w:hAnsi="Times New Roman" w:cs="Times New Roman"/>
          <w:sz w:val="28"/>
          <w:szCs w:val="28"/>
        </w:rPr>
        <w:t xml:space="preserve"> </w:t>
      </w:r>
      <w:r w:rsidR="007D0421" w:rsidRPr="003D3041">
        <w:rPr>
          <w:rFonts w:ascii="Times New Roman" w:hAnsi="Times New Roman" w:cs="Times New Roman"/>
          <w:sz w:val="28"/>
          <w:szCs w:val="28"/>
        </w:rPr>
        <w:t>р</w:t>
      </w:r>
      <w:r w:rsidRPr="003D3041">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Pr="003D3041" w:rsidRDefault="0097229B" w:rsidP="003D3041">
      <w:pPr>
        <w:tabs>
          <w:tab w:val="left" w:pos="0"/>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sidRPr="003D3041">
        <w:rPr>
          <w:rFonts w:ascii="Times New Roman" w:hAnsi="Times New Roman" w:cs="Times New Roman"/>
          <w:sz w:val="28"/>
          <w:szCs w:val="28"/>
        </w:rPr>
        <w:t xml:space="preserve">предполагает решение </w:t>
      </w:r>
      <w:r w:rsidRPr="003D3041">
        <w:rPr>
          <w:rFonts w:ascii="Times New Roman" w:hAnsi="Times New Roman" w:cs="Times New Roman"/>
          <w:sz w:val="28"/>
          <w:szCs w:val="28"/>
        </w:rPr>
        <w:t>следующих задач</w:t>
      </w:r>
      <w:r w:rsidR="007F45D1" w:rsidRPr="003D3041">
        <w:rPr>
          <w:rFonts w:ascii="Times New Roman" w:hAnsi="Times New Roman" w:cs="Times New Roman"/>
          <w:sz w:val="28"/>
          <w:szCs w:val="28"/>
        </w:rPr>
        <w:t xml:space="preserve">: </w:t>
      </w:r>
    </w:p>
    <w:p w:rsidR="007F45D1" w:rsidRPr="003D3041" w:rsidRDefault="009156DA"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w:t>
      </w:r>
      <w:r w:rsidR="007F45D1" w:rsidRPr="003D3041">
        <w:rPr>
          <w:rFonts w:ascii="Times New Roman" w:hAnsi="Times New Roman" w:cs="Times New Roman"/>
          <w:sz w:val="28"/>
          <w:szCs w:val="28"/>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7F45D1" w:rsidRPr="003D3041" w:rsidRDefault="009156DA"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w:t>
      </w:r>
      <w:r w:rsidR="007F45D1" w:rsidRPr="003D304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3D3041" w:rsidRDefault="009156DA"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w:t>
      </w:r>
      <w:r w:rsidR="007F45D1" w:rsidRPr="003D3041">
        <w:rPr>
          <w:rFonts w:ascii="Times New Roman" w:hAnsi="Times New Roman" w:cs="Times New Roman"/>
          <w:sz w:val="28"/>
          <w:szCs w:val="28"/>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F45D1" w:rsidRPr="003D3041" w:rsidRDefault="009156DA"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w:t>
      </w:r>
      <w:r w:rsidR="007F45D1" w:rsidRPr="003D304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3D3041" w:rsidRDefault="009156DA"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w:t>
      </w:r>
      <w:r w:rsidR="007F45D1" w:rsidRPr="003D3041">
        <w:rPr>
          <w:rFonts w:ascii="Times New Roman" w:hAnsi="Times New Roman" w:cs="Times New Roman"/>
          <w:sz w:val="28"/>
          <w:szCs w:val="28"/>
        </w:rPr>
        <w:t xml:space="preserve">создание специальных условий </w:t>
      </w:r>
      <w:r w:rsidRPr="003D3041">
        <w:rPr>
          <w:rFonts w:ascii="Times New Roman" w:hAnsi="Times New Roman" w:cs="Times New Roman"/>
          <w:sz w:val="28"/>
          <w:szCs w:val="28"/>
        </w:rPr>
        <w:t xml:space="preserve">в </w:t>
      </w:r>
      <w:r w:rsidR="00C14070" w:rsidRPr="003D3041">
        <w:rPr>
          <w:rFonts w:ascii="Times New Roman" w:hAnsi="Times New Roman" w:cs="Times New Roman"/>
          <w:sz w:val="28"/>
          <w:szCs w:val="28"/>
        </w:rPr>
        <w:t xml:space="preserve">МАОУ СОШ №217 </w:t>
      </w:r>
      <w:r w:rsidR="007F45D1" w:rsidRPr="003D3041">
        <w:rPr>
          <w:rFonts w:ascii="Times New Roman" w:hAnsi="Times New Roman" w:cs="Times New Roman"/>
          <w:sz w:val="28"/>
          <w:szCs w:val="28"/>
        </w:rPr>
        <w:t>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w:t>
      </w:r>
      <w:r w:rsidR="00C14070" w:rsidRPr="003D3041">
        <w:rPr>
          <w:rFonts w:ascii="Times New Roman" w:hAnsi="Times New Roman" w:cs="Times New Roman"/>
          <w:sz w:val="28"/>
          <w:szCs w:val="28"/>
        </w:rPr>
        <w:t xml:space="preserve"> </w:t>
      </w:r>
      <w:r w:rsidR="007F45D1" w:rsidRPr="003D3041">
        <w:rPr>
          <w:rFonts w:ascii="Times New Roman" w:hAnsi="Times New Roman" w:cs="Times New Roman"/>
          <w:sz w:val="28"/>
          <w:szCs w:val="28"/>
        </w:rPr>
        <w:t>обучающегося как субъекта отношений в сфере образования;</w:t>
      </w:r>
    </w:p>
    <w:p w:rsidR="007F45D1" w:rsidRPr="003D3041" w:rsidRDefault="009156DA"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w:t>
      </w:r>
      <w:r w:rsidR="007F45D1" w:rsidRPr="003D3041">
        <w:rPr>
          <w:rFonts w:ascii="Times New Roman" w:hAnsi="Times New Roman" w:cs="Times New Roman"/>
          <w:sz w:val="28"/>
          <w:szCs w:val="28"/>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7F45D1" w:rsidRPr="003D3041" w:rsidRDefault="009156DA"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w:t>
      </w:r>
      <w:r w:rsidR="007F45D1" w:rsidRPr="003D3041">
        <w:rPr>
          <w:rFonts w:ascii="Times New Roman" w:hAnsi="Times New Roman" w:cs="Times New Roman"/>
          <w:sz w:val="28"/>
          <w:szCs w:val="28"/>
        </w:rPr>
        <w:t xml:space="preserve">формирование социокультурной и образовательной среды </w:t>
      </w:r>
      <w:r w:rsidR="00C14070" w:rsidRPr="003D3041">
        <w:rPr>
          <w:rFonts w:ascii="Times New Roman" w:hAnsi="Times New Roman" w:cs="Times New Roman"/>
          <w:sz w:val="28"/>
          <w:szCs w:val="28"/>
        </w:rPr>
        <w:t xml:space="preserve">МАОУ СОШ №217 </w:t>
      </w:r>
      <w:r w:rsidR="007F45D1" w:rsidRPr="003D3041">
        <w:rPr>
          <w:rFonts w:ascii="Times New Roman" w:hAnsi="Times New Roman" w:cs="Times New Roman"/>
          <w:sz w:val="28"/>
          <w:szCs w:val="28"/>
        </w:rPr>
        <w:t>с учетом общих и специфических образовательных потребностей разных групп обучающихся с РАС.</w:t>
      </w:r>
    </w:p>
    <w:p w:rsidR="0036168F" w:rsidRPr="003D3041" w:rsidRDefault="0036168F" w:rsidP="003D3041">
      <w:pPr>
        <w:pStyle w:val="14TexstOSNOVA1012"/>
        <w:spacing w:line="240" w:lineRule="auto"/>
        <w:ind w:firstLine="709"/>
        <w:rPr>
          <w:rFonts w:ascii="Times New Roman" w:hAnsi="Times New Roman" w:cs="Times New Roman"/>
          <w:b/>
          <w:color w:val="auto"/>
          <w:sz w:val="28"/>
          <w:szCs w:val="28"/>
        </w:rPr>
      </w:pPr>
      <w:r w:rsidRPr="003D3041">
        <w:rPr>
          <w:rFonts w:ascii="Times New Roman" w:hAnsi="Times New Roman" w:cs="Times New Roman"/>
          <w:b/>
          <w:sz w:val="28"/>
          <w:szCs w:val="28"/>
        </w:rPr>
        <w:lastRenderedPageBreak/>
        <w:t xml:space="preserve">Общая характеристика </w:t>
      </w:r>
      <w:r w:rsidR="007D0421" w:rsidRPr="003D304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97229B" w:rsidRPr="003D3041" w:rsidRDefault="00AB2554" w:rsidP="003D3041">
      <w:pPr>
        <w:pStyle w:val="14TexstOSNOVA1012"/>
        <w:spacing w:line="240" w:lineRule="auto"/>
        <w:ind w:firstLine="709"/>
        <w:rPr>
          <w:rFonts w:ascii="Times New Roman" w:hAnsi="Times New Roman" w:cs="Times New Roman"/>
          <w:color w:val="auto"/>
          <w:sz w:val="28"/>
          <w:szCs w:val="28"/>
        </w:rPr>
      </w:pPr>
      <w:r w:rsidRPr="003D3041">
        <w:rPr>
          <w:rFonts w:ascii="Times New Roman" w:hAnsi="Times New Roman" w:cs="Times New Roman"/>
          <w:sz w:val="28"/>
          <w:szCs w:val="28"/>
        </w:rPr>
        <w:t>Вариант 8.3 предполагает, что</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обучающийся с РАС, осложненными</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легкой умственной отсталостью, о</w:t>
      </w:r>
      <w:r w:rsidR="0097229B" w:rsidRPr="003D3041">
        <w:rPr>
          <w:rFonts w:ascii="Times New Roman" w:hAnsi="Times New Roman" w:cs="Times New Roman"/>
          <w:color w:val="auto"/>
          <w:sz w:val="28"/>
          <w:szCs w:val="28"/>
        </w:rPr>
        <w:t>бучаясь по адаптированной основной общеобразовательной программе общего образования</w:t>
      </w:r>
      <w:r w:rsidR="00C14070" w:rsidRPr="003D3041">
        <w:rPr>
          <w:rFonts w:ascii="Times New Roman" w:hAnsi="Times New Roman" w:cs="Times New Roman"/>
          <w:sz w:val="28"/>
          <w:szCs w:val="28"/>
        </w:rPr>
        <w:t xml:space="preserve"> </w:t>
      </w:r>
      <w:r w:rsidR="00C14070" w:rsidRPr="003D3041">
        <w:rPr>
          <w:rFonts w:ascii="Times New Roman" w:hAnsi="Times New Roman" w:cs="Times New Roman"/>
          <w:color w:val="auto"/>
          <w:sz w:val="28"/>
          <w:szCs w:val="28"/>
        </w:rPr>
        <w:t>МАОУ СОШ №217</w:t>
      </w:r>
      <w:r w:rsidR="0097229B" w:rsidRPr="003D3041">
        <w:rPr>
          <w:rFonts w:ascii="Times New Roman" w:hAnsi="Times New Roman" w:cs="Times New Roman"/>
          <w:color w:val="auto"/>
          <w:sz w:val="28"/>
          <w:szCs w:val="28"/>
        </w:rPr>
        <w:t>, получает образование к моменту завершения школьного обучения, несопоставимое по итоговым достижениям с образованием сверстников, не имеющих огранич</w:t>
      </w:r>
      <w:r w:rsidR="007964B3">
        <w:rPr>
          <w:rFonts w:ascii="Times New Roman" w:hAnsi="Times New Roman" w:cs="Times New Roman"/>
          <w:color w:val="auto"/>
          <w:sz w:val="28"/>
          <w:szCs w:val="28"/>
        </w:rPr>
        <w:t>ений здоровья, и в более пролон</w:t>
      </w:r>
      <w:r w:rsidR="0097229B" w:rsidRPr="003D3041">
        <w:rPr>
          <w:rFonts w:ascii="Times New Roman" w:hAnsi="Times New Roman" w:cs="Times New Roman"/>
          <w:color w:val="auto"/>
          <w:sz w:val="28"/>
          <w:szCs w:val="28"/>
        </w:rPr>
        <w:t>гированные календарные сроки</w:t>
      </w:r>
      <w:r w:rsidR="007964B3">
        <w:rPr>
          <w:rFonts w:ascii="Times New Roman" w:hAnsi="Times New Roman" w:cs="Times New Roman"/>
          <w:color w:val="auto"/>
          <w:sz w:val="28"/>
          <w:szCs w:val="28"/>
        </w:rPr>
        <w:t>.</w:t>
      </w:r>
      <w:r w:rsidR="00B12372"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В связи с</w:t>
      </w:r>
      <w:r w:rsidR="00F408AB" w:rsidRPr="003D3041">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w:t>
      </w:r>
      <w:r w:rsidR="00C14070" w:rsidRPr="003D3041">
        <w:rPr>
          <w:rFonts w:ascii="Times New Roman" w:hAnsi="Times New Roman" w:cs="Times New Roman"/>
          <w:color w:val="auto"/>
          <w:sz w:val="28"/>
          <w:szCs w:val="28"/>
        </w:rPr>
        <w:t>П</w:t>
      </w:r>
      <w:r w:rsidR="00F408AB" w:rsidRPr="003D3041">
        <w:rPr>
          <w:rFonts w:ascii="Times New Roman" w:hAnsi="Times New Roman" w:cs="Times New Roman"/>
          <w:color w:val="auto"/>
          <w:sz w:val="28"/>
          <w:szCs w:val="28"/>
        </w:rPr>
        <w:t xml:space="preserve"> предполагает постепенное включение детей в образовательный процесс за счет организации пропедевтического обучения в </w:t>
      </w:r>
      <w:r w:rsidR="00F408AB" w:rsidRPr="003D3041">
        <w:rPr>
          <w:rFonts w:ascii="Times New Roman" w:hAnsi="Times New Roman" w:cs="Times New Roman"/>
          <w:b/>
          <w:color w:val="auto"/>
          <w:sz w:val="28"/>
          <w:szCs w:val="28"/>
        </w:rPr>
        <w:t xml:space="preserve">двух первых дополнительных классах </w:t>
      </w:r>
      <w:r w:rsidR="00F408AB" w:rsidRPr="003D3041">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3D3041" w:rsidRDefault="0097229B"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Обязательной является организация </w:t>
      </w:r>
      <w:r w:rsidR="009156DA" w:rsidRPr="003D3041">
        <w:rPr>
          <w:rFonts w:ascii="Times New Roman" w:hAnsi="Times New Roman" w:cs="Times New Roman"/>
          <w:color w:val="auto"/>
          <w:sz w:val="28"/>
          <w:szCs w:val="28"/>
        </w:rPr>
        <w:t xml:space="preserve">в </w:t>
      </w:r>
      <w:r w:rsidR="00C14070" w:rsidRPr="003D3041">
        <w:rPr>
          <w:rFonts w:ascii="Times New Roman" w:hAnsi="Times New Roman" w:cs="Times New Roman"/>
          <w:color w:val="auto"/>
          <w:sz w:val="28"/>
          <w:szCs w:val="28"/>
        </w:rPr>
        <w:t xml:space="preserve">МАОУ СОШ №217 </w:t>
      </w:r>
      <w:r w:rsidRPr="003D3041">
        <w:rPr>
          <w:rFonts w:ascii="Times New Roman" w:hAnsi="Times New Roman" w:cs="Times New Roman"/>
          <w:color w:val="auto"/>
          <w:sz w:val="28"/>
          <w:szCs w:val="28"/>
        </w:rPr>
        <w:t xml:space="preserve">специальных условий обучения и воспитания для реализации как общих, так и особых образовательных потребностей. </w:t>
      </w:r>
    </w:p>
    <w:p w:rsidR="0097229B" w:rsidRPr="003D3041" w:rsidRDefault="0097229B"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АООП </w:t>
      </w:r>
      <w:r w:rsidR="00C14070" w:rsidRPr="003D3041">
        <w:rPr>
          <w:rFonts w:ascii="Times New Roman" w:hAnsi="Times New Roman" w:cs="Times New Roman"/>
          <w:color w:val="auto"/>
          <w:sz w:val="28"/>
          <w:szCs w:val="28"/>
        </w:rPr>
        <w:t xml:space="preserve">МАОУ СОШ №217 </w:t>
      </w:r>
      <w:r w:rsidRPr="003D3041">
        <w:rPr>
          <w:rFonts w:ascii="Times New Roman" w:hAnsi="Times New Roman" w:cs="Times New Roman"/>
          <w:color w:val="auto"/>
          <w:sz w:val="28"/>
          <w:szCs w:val="28"/>
        </w:rPr>
        <w:t>созда</w:t>
      </w:r>
      <w:r w:rsidR="009156DA" w:rsidRPr="003D3041">
        <w:rPr>
          <w:rFonts w:ascii="Times New Roman" w:hAnsi="Times New Roman" w:cs="Times New Roman"/>
          <w:color w:val="auto"/>
          <w:sz w:val="28"/>
          <w:szCs w:val="28"/>
        </w:rPr>
        <w:t>на</w:t>
      </w:r>
      <w:r w:rsidRPr="003D3041">
        <w:rPr>
          <w:rFonts w:ascii="Times New Roman" w:hAnsi="Times New Roman" w:cs="Times New Roman"/>
          <w:color w:val="auto"/>
          <w:sz w:val="28"/>
          <w:szCs w:val="28"/>
        </w:rPr>
        <w:t xml:space="preserve"> на основе Стандарта и при необходимости индивидуализируется.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rsidR="003F2D0C" w:rsidRPr="003D3041" w:rsidRDefault="003F2D0C" w:rsidP="003D3041">
      <w:pPr>
        <w:spacing w:after="0" w:line="240" w:lineRule="auto"/>
        <w:ind w:firstLine="709"/>
        <w:jc w:val="both"/>
        <w:rPr>
          <w:rFonts w:ascii="Times New Roman" w:hAnsi="Times New Roman" w:cs="Times New Roman"/>
          <w:b/>
          <w:color w:val="auto"/>
          <w:sz w:val="28"/>
          <w:szCs w:val="28"/>
        </w:rPr>
      </w:pPr>
      <w:r w:rsidRPr="003D3041">
        <w:rPr>
          <w:rFonts w:ascii="Times New Roman" w:hAnsi="Times New Roman" w:cs="Times New Roman"/>
          <w:b/>
          <w:color w:val="auto"/>
          <w:sz w:val="28"/>
          <w:szCs w:val="28"/>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97229B" w:rsidRPr="003D3041" w:rsidRDefault="0097229B"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Результаты освоения обучающимися с РАС АООП </w:t>
      </w:r>
      <w:r w:rsidR="006D26AA" w:rsidRPr="003D3041">
        <w:rPr>
          <w:rFonts w:ascii="Times New Roman" w:hAnsi="Times New Roman" w:cs="Times New Roman"/>
          <w:color w:val="auto"/>
          <w:sz w:val="28"/>
          <w:szCs w:val="28"/>
        </w:rPr>
        <w:t xml:space="preserve">МАОУ СОШ №217 </w:t>
      </w:r>
      <w:r w:rsidRPr="003D3041">
        <w:rPr>
          <w:rFonts w:ascii="Times New Roman" w:hAnsi="Times New Roman" w:cs="Times New Roman"/>
          <w:color w:val="auto"/>
          <w:sz w:val="28"/>
          <w:szCs w:val="28"/>
        </w:rPr>
        <w:t>оцениваются как итоговые на момент завершения общего образования.</w:t>
      </w:r>
    </w:p>
    <w:p w:rsidR="0097229B" w:rsidRPr="003D3041" w:rsidRDefault="0097229B"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Освоение обучающимися АООП</w:t>
      </w:r>
      <w:r w:rsidR="006D26AA" w:rsidRPr="003D3041">
        <w:rPr>
          <w:rFonts w:ascii="Times New Roman" w:hAnsi="Times New Roman" w:cs="Times New Roman"/>
          <w:sz w:val="28"/>
          <w:szCs w:val="28"/>
        </w:rPr>
        <w:t xml:space="preserve"> </w:t>
      </w:r>
      <w:r w:rsidR="006D26AA" w:rsidRPr="003D3041">
        <w:rPr>
          <w:rFonts w:ascii="Times New Roman" w:hAnsi="Times New Roman" w:cs="Times New Roman"/>
          <w:color w:val="auto"/>
          <w:sz w:val="28"/>
          <w:szCs w:val="28"/>
        </w:rPr>
        <w:t>МАОУ СОШ №217</w:t>
      </w:r>
      <w:r w:rsidRPr="003D3041">
        <w:rPr>
          <w:rFonts w:ascii="Times New Roman" w:hAnsi="Times New Roman" w:cs="Times New Roman"/>
          <w:color w:val="auto"/>
          <w:sz w:val="28"/>
          <w:szCs w:val="28"/>
        </w:rPr>
        <w:t xml:space="preserve">, которая создана на основе ФГОС, предполагает достижение ими двух видов результатов: </w:t>
      </w:r>
      <w:r w:rsidRPr="003D3041">
        <w:rPr>
          <w:rFonts w:ascii="Times New Roman" w:hAnsi="Times New Roman" w:cs="Times New Roman"/>
          <w:b/>
          <w:color w:val="auto"/>
          <w:sz w:val="28"/>
          <w:szCs w:val="28"/>
        </w:rPr>
        <w:t>личностных и предметных</w:t>
      </w:r>
      <w:r w:rsidRPr="003D3041">
        <w:rPr>
          <w:rFonts w:ascii="Times New Roman" w:hAnsi="Times New Roman" w:cs="Times New Roman"/>
          <w:color w:val="auto"/>
          <w:sz w:val="28"/>
          <w:szCs w:val="28"/>
        </w:rPr>
        <w:t xml:space="preserve">. </w:t>
      </w:r>
    </w:p>
    <w:p w:rsidR="0097229B" w:rsidRPr="003D3041" w:rsidRDefault="0097229B"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w:t>
      </w:r>
    </w:p>
    <w:p w:rsidR="00DC0C49" w:rsidRPr="003D3041" w:rsidRDefault="00DC0C49"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
          <w:bCs/>
          <w:sz w:val="28"/>
          <w:szCs w:val="28"/>
        </w:rPr>
        <w:t>Личностные результаты</w:t>
      </w:r>
      <w:r w:rsidRPr="003D3041">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007B0BC7" w:rsidRPr="003D3041">
        <w:rPr>
          <w:rFonts w:ascii="Times New Roman" w:hAnsi="Times New Roman" w:cs="Times New Roman"/>
          <w:sz w:val="28"/>
          <w:szCs w:val="28"/>
        </w:rPr>
        <w:t xml:space="preserve"> </w:t>
      </w:r>
      <w:r w:rsidRPr="003D3041">
        <w:rPr>
          <w:rFonts w:ascii="Times New Roman" w:hAnsi="Times New Roman" w:cs="Times New Roman"/>
          <w:sz w:val="28"/>
          <w:szCs w:val="28"/>
        </w:rPr>
        <w:t xml:space="preserve">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w:t>
      </w:r>
      <w:r w:rsidR="00041D90" w:rsidRPr="003D3041">
        <w:rPr>
          <w:rFonts w:ascii="Times New Roman" w:hAnsi="Times New Roman" w:cs="Times New Roman"/>
          <w:sz w:val="28"/>
          <w:szCs w:val="28"/>
        </w:rPr>
        <w:t>отражают</w:t>
      </w:r>
      <w:r w:rsidRPr="003D3041">
        <w:rPr>
          <w:rFonts w:ascii="Times New Roman" w:hAnsi="Times New Roman" w:cs="Times New Roman"/>
          <w:sz w:val="28"/>
          <w:szCs w:val="28"/>
        </w:rPr>
        <w:t>:</w:t>
      </w:r>
    </w:p>
    <w:p w:rsidR="00DC0C49" w:rsidRPr="003D3041" w:rsidRDefault="00DC0C49"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3D3041" w:rsidRDefault="00DC0C49"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2) развитие мотивации к обучению;</w:t>
      </w:r>
    </w:p>
    <w:p w:rsidR="00DC0C49" w:rsidRPr="003D3041" w:rsidRDefault="00DC0C49"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3D3041" w:rsidRDefault="00DC0C49"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xml:space="preserve">4) овладение </w:t>
      </w:r>
      <w:r w:rsidR="007B0BC7" w:rsidRPr="003D3041">
        <w:rPr>
          <w:rFonts w:ascii="Times New Roman" w:hAnsi="Times New Roman" w:cs="Times New Roman"/>
          <w:sz w:val="28"/>
          <w:szCs w:val="28"/>
        </w:rPr>
        <w:t>социально-бытовыми</w:t>
      </w:r>
      <w:r w:rsidRPr="003D3041">
        <w:rPr>
          <w:rFonts w:ascii="Times New Roman" w:hAnsi="Times New Roman" w:cs="Times New Roman"/>
          <w:sz w:val="28"/>
          <w:szCs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3D3041" w:rsidRDefault="00DC0C49"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5) владение элементарными навыками коммуникации и принятыми ритуалами социального взаимодействия;</w:t>
      </w:r>
      <w:r w:rsidR="00077B80" w:rsidRPr="003D3041">
        <w:rPr>
          <w:rFonts w:ascii="Times New Roman" w:hAnsi="Times New Roman" w:cs="Times New Roman"/>
          <w:sz w:val="28"/>
          <w:szCs w:val="28"/>
        </w:rPr>
        <w:t xml:space="preserve"> </w:t>
      </w:r>
    </w:p>
    <w:p w:rsidR="00DC0C49" w:rsidRPr="003D3041" w:rsidRDefault="00DC0C49" w:rsidP="003D3041">
      <w:pPr>
        <w:pStyle w:val="aff2"/>
        <w:tabs>
          <w:tab w:val="clear" w:pos="4677"/>
          <w:tab w:val="clear" w:pos="9355"/>
          <w:tab w:val="left" w:pos="709"/>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6) развитие положительных свойств и качеств личности;</w:t>
      </w:r>
    </w:p>
    <w:p w:rsidR="00DC0C49" w:rsidRPr="003D3041" w:rsidRDefault="00DC0C49" w:rsidP="003D3041">
      <w:pPr>
        <w:pStyle w:val="aff2"/>
        <w:tabs>
          <w:tab w:val="clear" w:pos="4677"/>
          <w:tab w:val="clear" w:pos="9355"/>
          <w:tab w:val="left" w:pos="709"/>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7) готовность к вхождению обучающегося в социальную среду.</w:t>
      </w:r>
    </w:p>
    <w:p w:rsidR="0097229B" w:rsidRPr="003D3041" w:rsidRDefault="0097229B"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Предметные результаты освоения АООП </w:t>
      </w:r>
      <w:r w:rsidR="00643BFF" w:rsidRPr="003D3041">
        <w:rPr>
          <w:rFonts w:ascii="Times New Roman" w:hAnsi="Times New Roman" w:cs="Times New Roman"/>
          <w:color w:val="auto"/>
          <w:sz w:val="28"/>
          <w:szCs w:val="28"/>
        </w:rPr>
        <w:t xml:space="preserve">начального </w:t>
      </w:r>
      <w:r w:rsidR="007964B3">
        <w:rPr>
          <w:rFonts w:ascii="Times New Roman" w:hAnsi="Times New Roman" w:cs="Times New Roman"/>
          <w:color w:val="auto"/>
          <w:sz w:val="28"/>
          <w:szCs w:val="28"/>
        </w:rPr>
        <w:t>общего образования включа</w:t>
      </w:r>
      <w:r w:rsidRPr="003D3041">
        <w:rPr>
          <w:rFonts w:ascii="Times New Roman" w:hAnsi="Times New Roman" w:cs="Times New Roman"/>
          <w:color w:val="auto"/>
          <w:sz w:val="28"/>
          <w:szCs w:val="28"/>
        </w:rPr>
        <w:t xml:space="preserve">ют освоенные обучающимися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97229B" w:rsidRPr="003D3041" w:rsidRDefault="0097229B"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52030" w:rsidRPr="003D3041" w:rsidRDefault="0097229B"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w:t>
      </w:r>
      <w:r w:rsidR="00DC0C49" w:rsidRPr="003D3041">
        <w:rPr>
          <w:rFonts w:ascii="Times New Roman" w:hAnsi="Times New Roman" w:cs="Times New Roman"/>
          <w:color w:val="auto"/>
          <w:sz w:val="28"/>
          <w:szCs w:val="28"/>
        </w:rPr>
        <w:t>8.4.</w:t>
      </w:r>
      <w:r w:rsidRPr="003D3041">
        <w:rPr>
          <w:rFonts w:ascii="Times New Roman" w:hAnsi="Times New Roman" w:cs="Times New Roman"/>
          <w:color w:val="auto"/>
          <w:sz w:val="28"/>
          <w:szCs w:val="28"/>
        </w:rPr>
        <w:t xml:space="preserve"> общеобразовательной программы.</w:t>
      </w:r>
    </w:p>
    <w:p w:rsidR="00952030" w:rsidRPr="003D3041" w:rsidRDefault="0095203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Минимальный и достаточный уровни усвоения предметных результатов</w:t>
      </w:r>
      <w:r w:rsidR="007964B3">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 xml:space="preserve">по отдельным учебным предметам на конец обучения </w:t>
      </w:r>
      <w:r w:rsidR="007964B3">
        <w:rPr>
          <w:rFonts w:ascii="Times New Roman" w:hAnsi="Times New Roman" w:cs="Times New Roman"/>
          <w:color w:val="auto"/>
          <w:sz w:val="28"/>
          <w:szCs w:val="28"/>
        </w:rPr>
        <w:t>на уровне НОО</w:t>
      </w:r>
      <w:r w:rsidRPr="003D3041">
        <w:rPr>
          <w:rFonts w:ascii="Times New Roman" w:hAnsi="Times New Roman" w:cs="Times New Roman"/>
          <w:color w:val="auto"/>
          <w:sz w:val="28"/>
          <w:szCs w:val="28"/>
        </w:rPr>
        <w:t>:</w:t>
      </w:r>
    </w:p>
    <w:p w:rsidR="00952030" w:rsidRPr="003D3041" w:rsidRDefault="00952030" w:rsidP="003D3041">
      <w:pPr>
        <w:tabs>
          <w:tab w:val="left" w:pos="2426"/>
        </w:tabs>
        <w:spacing w:after="0" w:line="240" w:lineRule="auto"/>
        <w:ind w:firstLine="709"/>
        <w:jc w:val="both"/>
        <w:rPr>
          <w:rFonts w:ascii="Times New Roman" w:hAnsi="Times New Roman" w:cs="Times New Roman"/>
          <w:color w:val="auto"/>
          <w:sz w:val="28"/>
          <w:szCs w:val="28"/>
        </w:rPr>
      </w:pPr>
      <w:r w:rsidRPr="003D3041">
        <w:rPr>
          <w:rFonts w:ascii="Times New Roman" w:eastAsia="Times New Roman" w:hAnsi="Times New Roman" w:cs="Times New Roman"/>
          <w:b/>
          <w:color w:val="auto"/>
          <w:kern w:val="0"/>
          <w:sz w:val="28"/>
          <w:szCs w:val="28"/>
          <w:lang w:eastAsia="ru-RU"/>
        </w:rPr>
        <w:t>Русский язык</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Минимальный уровень:</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деление слов на слоги для переноса;</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списывание по слогам и целыми словами с рукописного и печатного</w:t>
      </w:r>
      <w:r w:rsidRPr="003D3041">
        <w:rPr>
          <w:rFonts w:ascii="Times New Roman" w:eastAsia="Times New Roman" w:hAnsi="Times New Roman" w:cs="Times New Roman"/>
          <w:color w:val="auto"/>
          <w:kern w:val="0"/>
          <w:sz w:val="28"/>
          <w:szCs w:val="28"/>
          <w:lang w:eastAsia="ru-RU"/>
        </w:rPr>
        <w:t xml:space="preserve"> текста с </w:t>
      </w:r>
      <w:r w:rsidR="00952030" w:rsidRPr="003D3041">
        <w:rPr>
          <w:rFonts w:ascii="Times New Roman" w:eastAsia="Times New Roman" w:hAnsi="Times New Roman" w:cs="Times New Roman"/>
          <w:color w:val="auto"/>
          <w:kern w:val="0"/>
          <w:sz w:val="28"/>
          <w:szCs w:val="28"/>
          <w:lang w:eastAsia="ru-RU"/>
        </w:rPr>
        <w:t>орфографическим проговариванием;</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запись под диктовку слов и коротких предложений (2-4 слова) с</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изученными орфограммами;</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дифференциация и подбор слов, обозначающих предметы, действия,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признаки;</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составление предложений, восстановление в них нарушенного порядка</w:t>
      </w:r>
      <w:r w:rsidRPr="003D3041">
        <w:rPr>
          <w:rFonts w:ascii="Times New Roman" w:eastAsia="Times New Roman" w:hAnsi="Times New Roman" w:cs="Times New Roman"/>
          <w:color w:val="auto"/>
          <w:kern w:val="0"/>
          <w:sz w:val="28"/>
          <w:szCs w:val="28"/>
          <w:lang w:eastAsia="ru-RU"/>
        </w:rPr>
        <w:t xml:space="preserve"> слов с </w:t>
      </w:r>
      <w:r w:rsidR="00952030" w:rsidRPr="003D3041">
        <w:rPr>
          <w:rFonts w:ascii="Times New Roman" w:eastAsia="Times New Roman" w:hAnsi="Times New Roman" w:cs="Times New Roman"/>
          <w:color w:val="auto"/>
          <w:kern w:val="0"/>
          <w:sz w:val="28"/>
          <w:szCs w:val="28"/>
          <w:lang w:eastAsia="ru-RU"/>
        </w:rPr>
        <w:t>ориентацией на серию сюжетных картинок;</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выделение из текста предложений на заданную тему;</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участие в обсуждении темы текста и выбора заголовка к нему.</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Достаточный уровень:</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списывание рукописного и печатного текста целыми словами с</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орфографическим проговариванием;</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запись под диктовку текстов, включающих слова с изученными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орфограммами (30-35 слов);</w:t>
      </w:r>
    </w:p>
    <w:p w:rsidR="00952030"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lastRenderedPageBreak/>
        <w:t>-</w:t>
      </w:r>
      <w:r w:rsidR="00952030" w:rsidRPr="003D3041">
        <w:rPr>
          <w:rFonts w:ascii="Times New Roman" w:eastAsia="Times New Roman" w:hAnsi="Times New Roman" w:cs="Times New Roman"/>
          <w:color w:val="auto"/>
          <w:kern w:val="0"/>
          <w:sz w:val="28"/>
          <w:szCs w:val="28"/>
          <w:lang w:eastAsia="ru-RU"/>
        </w:rPr>
        <w:t>дифференциация и подбор слов различных категорий по вопросу</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(название предметов, действий и признаков предметов);</w:t>
      </w:r>
    </w:p>
    <w:p w:rsidR="00952030"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составление и распространение предложений, установление связи между</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словами с помощью учителя, постановка знаков препинания в конце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предложения (точка, вопросительный и восклицательный знак);</w:t>
      </w:r>
    </w:p>
    <w:p w:rsidR="00952030"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деление текста на предложения;</w:t>
      </w:r>
    </w:p>
    <w:p w:rsidR="00DE3FF3"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выделение темы текста (о чём идет речь), озаглавливание его;</w:t>
      </w:r>
      <w:r w:rsidRPr="003D3041">
        <w:rPr>
          <w:rFonts w:ascii="Times New Roman" w:eastAsia="Times New Roman" w:hAnsi="Times New Roman" w:cs="Times New Roman"/>
          <w:color w:val="auto"/>
          <w:kern w:val="0"/>
          <w:sz w:val="28"/>
          <w:szCs w:val="28"/>
          <w:lang w:eastAsia="ru-RU"/>
        </w:rPr>
        <w:t xml:space="preserve"> </w:t>
      </w:r>
    </w:p>
    <w:p w:rsidR="00952030"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самостоятельная запись 3-4 предложений из составленного текста после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его анализа.</w:t>
      </w:r>
    </w:p>
    <w:p w:rsidR="00952030" w:rsidRPr="003D3041" w:rsidRDefault="00952030" w:rsidP="007964B3">
      <w:pPr>
        <w:spacing w:after="0" w:line="240" w:lineRule="auto"/>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Чтение</w:t>
      </w:r>
    </w:p>
    <w:p w:rsidR="00952030" w:rsidRPr="003D3041" w:rsidRDefault="00952030" w:rsidP="007964B3">
      <w:pPr>
        <w:spacing w:after="0" w:line="240" w:lineRule="auto"/>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Минимальный уровень:</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осознанно и правильно читать текст вслух по слогам и целыми словами;</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пересказывать содержание прочитанного текста по вопросам;</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участвовать в коллективной работе по оценке поступков героев и</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событий;</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выразительно читать наизусть короткие стихотворения.</w:t>
      </w:r>
    </w:p>
    <w:p w:rsidR="00952030" w:rsidRPr="003D3041" w:rsidRDefault="00952030" w:rsidP="007964B3">
      <w:pPr>
        <w:spacing w:after="0" w:line="240" w:lineRule="auto"/>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Достаточный уровень:</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читать текст после предварительного анализа вслух целыми словами</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(сложные по семантике и структуре слова ― по слогам) с соблюдением пауз, с</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соответствующим тоном голоса и темпом речи;</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отвечать на вопросы учителя по прочитанному тексту;</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определять основную мысль текста после предварительного его анализа;</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читать текст про себя, выполняя задание учителя;</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выделять главных действующих героев, давать элементарную оценку их</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поступкам;</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читать диалоги по ролям с использованием некоторых средств устной</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выразительности (после предварительного разбора);</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пересказывать текст по частям с опорой на вопросы учителя, картинный</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план или иллюстрацию;</w:t>
      </w:r>
    </w:p>
    <w:p w:rsidR="00952030" w:rsidRPr="003D3041" w:rsidRDefault="00952030"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выразительно читать наизусть стихотворения.</w:t>
      </w:r>
    </w:p>
    <w:p w:rsidR="00952030" w:rsidRPr="003D3041" w:rsidRDefault="00952030" w:rsidP="007964B3">
      <w:pPr>
        <w:spacing w:after="0" w:line="240" w:lineRule="auto"/>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Речевая практика</w:t>
      </w:r>
    </w:p>
    <w:p w:rsidR="00952030" w:rsidRPr="003D3041" w:rsidRDefault="00952030" w:rsidP="007964B3">
      <w:pPr>
        <w:spacing w:after="0" w:line="240" w:lineRule="auto"/>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Минимальный уровень:</w:t>
      </w:r>
    </w:p>
    <w:p w:rsidR="00952030"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выражать свои просьбы, желания, используя этикетные слова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выражения;</w:t>
      </w:r>
    </w:p>
    <w:p w:rsidR="00DE3FF3"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сообщать свое имя и фамилию, домашний адрес;</w:t>
      </w:r>
    </w:p>
    <w:p w:rsidR="00952030"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 xml:space="preserve"> объяснять, как можно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доехать или дойти до школы;</w:t>
      </w:r>
    </w:p>
    <w:p w:rsidR="00952030"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участвовать в ролевых играх в соответствии с речевыми возможностями;</w:t>
      </w:r>
    </w:p>
    <w:p w:rsidR="00952030"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слушать сказку или рассказ, уметь отвечать на вопросы с опорой на</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иллюстративный материал;</w:t>
      </w:r>
    </w:p>
    <w:p w:rsidR="00952030"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выразительно произносить чистоговорки, короткие стихотворения сопорой на образец чтения учителя;</w:t>
      </w:r>
    </w:p>
    <w:p w:rsidR="00952030"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участвовать в беседе на темы, близкие личному опыту ребенка;</w:t>
      </w:r>
    </w:p>
    <w:p w:rsidR="00952030" w:rsidRPr="003D3041" w:rsidRDefault="00DE3FF3" w:rsidP="007964B3">
      <w:pPr>
        <w:spacing w:after="0" w:line="240" w:lineRule="auto"/>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слушать радио, смотреть телепередачи, отвечать на вопросы учителя по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их содержанию.</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Достаточный уровень:</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lastRenderedPageBreak/>
        <w:t>-</w:t>
      </w:r>
      <w:r w:rsidR="00952030" w:rsidRPr="003D3041">
        <w:rPr>
          <w:rFonts w:ascii="Times New Roman" w:eastAsia="Times New Roman" w:hAnsi="Times New Roman" w:cs="Times New Roman"/>
          <w:color w:val="auto"/>
          <w:kern w:val="0"/>
          <w:sz w:val="28"/>
          <w:szCs w:val="28"/>
          <w:lang w:eastAsia="ru-RU"/>
        </w:rPr>
        <w:t>понимать содержание небольших по объему сказок, рассказов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 xml:space="preserve">стихотворений; </w:t>
      </w: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отвечать на вопросы по их содержанию;</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понимать содержание детских радио- и телепередач, отвечать на вопросы</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по поводу услышанного;</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выбирать правильные средства интонации, ориентируясь на образец речи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учителя и анализ речевой ситуации;</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принимать активное участие в диалогах по темам речевых ситуаций;</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высказывать свои просьбы и желания; выполнять речевые действия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приветствия, прощания, извинения и т. п., используя соответствующие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этикетные слова и выражения;</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принимать участие в коллективном составлении рассказа или сказки по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темам речевых ситуаций;</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воспроизводить составленные рассказы с опорой на картинный или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картинно-символический план.</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Математика:</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Минимальный уровень:</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числовой ряд 1—100 в прямом порядке и откладывать, используя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счетный материал, любые числа в пределах 100;</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названия компонентов сложения, вычитания, умножения, деления;</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понимать смысл арифметических действий сложения и вычитания,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умноже</w:t>
      </w:r>
      <w:r w:rsidRPr="003D3041">
        <w:rPr>
          <w:rFonts w:ascii="Times New Roman" w:eastAsia="Times New Roman" w:hAnsi="Times New Roman" w:cs="Times New Roman"/>
          <w:color w:val="auto"/>
          <w:kern w:val="0"/>
          <w:sz w:val="28"/>
          <w:szCs w:val="28"/>
          <w:lang w:eastAsia="ru-RU"/>
        </w:rPr>
        <w:t>ния и деления (на равные части);</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таблицу умножения однозначных чисел до 5;</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понимать связь таблиц умножения и деления, пользоваться таблицами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умножения на печатной основе, как для нахождения произведения, так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частного;</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порядок действий в примерах в два арифметических действия;</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и применять переместительное свойство сложения и умножения;</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выполнять устные и письменные действия сложения и вычитания чисел 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пределах 100;</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единицы (меры) измерения стоимости, длины, массы, времени и их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соотношения;</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различать числа, полученные при счете и измерении, записывать числа,</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полученные при измерении двумя мерами;</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пользоваться календарем для установления порядка месяцев в году,</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количества суток в месяцах;</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 xml:space="preserve">определять время по часам хотя бы одним способом; </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решать, составлять, иллюстрировать изученные простые арифметические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задачи;</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решать составные арифметические задачи в два действия (с помощью</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учителя);</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различать замкнутые, незамкнутые кривые, ломаные линии, вычислять</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длину ломаной;</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узнавать, называть, моделировать взаимное положение двух прямых,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кривых линий, фигур, находить точки пересечения без вычерчивания;</w:t>
      </w:r>
    </w:p>
    <w:p w:rsidR="00952030" w:rsidRPr="003D3041" w:rsidRDefault="00DE3FF3"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lastRenderedPageBreak/>
        <w:t>-</w:t>
      </w:r>
      <w:r w:rsidR="00952030" w:rsidRPr="003D3041">
        <w:rPr>
          <w:rFonts w:ascii="Times New Roman" w:eastAsia="Times New Roman" w:hAnsi="Times New Roman" w:cs="Times New Roman"/>
          <w:color w:val="auto"/>
          <w:kern w:val="0"/>
          <w:sz w:val="28"/>
          <w:szCs w:val="28"/>
          <w:lang w:eastAsia="ru-RU"/>
        </w:rPr>
        <w:t>знать названия элементов четырехугольников, чертить прямоугольник</w:t>
      </w:r>
      <w:r w:rsidRPr="003D3041">
        <w:rPr>
          <w:rFonts w:ascii="Times New Roman" w:eastAsia="Times New Roman" w:hAnsi="Times New Roman" w:cs="Times New Roman"/>
          <w:color w:val="auto"/>
          <w:kern w:val="0"/>
          <w:sz w:val="28"/>
          <w:szCs w:val="28"/>
          <w:lang w:eastAsia="ru-RU"/>
        </w:rPr>
        <w:t xml:space="preserve"> </w:t>
      </w:r>
      <w:r w:rsidR="00193352" w:rsidRPr="003D3041">
        <w:rPr>
          <w:rFonts w:ascii="Times New Roman" w:eastAsia="Times New Roman" w:hAnsi="Times New Roman" w:cs="Times New Roman"/>
          <w:color w:val="auto"/>
          <w:kern w:val="0"/>
          <w:sz w:val="28"/>
          <w:szCs w:val="28"/>
          <w:lang w:eastAsia="ru-RU"/>
        </w:rPr>
        <w:t xml:space="preserve">(квадрат) </w:t>
      </w:r>
      <w:r w:rsidR="00952030" w:rsidRPr="003D3041">
        <w:rPr>
          <w:rFonts w:ascii="Times New Roman" w:eastAsia="Times New Roman" w:hAnsi="Times New Roman" w:cs="Times New Roman"/>
          <w:color w:val="auto"/>
          <w:kern w:val="0"/>
          <w:sz w:val="28"/>
          <w:szCs w:val="28"/>
          <w:lang w:eastAsia="ru-RU"/>
        </w:rPr>
        <w:t>с помощью чертежного треугольника на нелинованной бумаге (с</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помощью учителя);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различать окружность и круг, чер</w:t>
      </w:r>
      <w:r w:rsidRPr="003D3041">
        <w:rPr>
          <w:rFonts w:ascii="Times New Roman" w:eastAsia="Times New Roman" w:hAnsi="Times New Roman" w:cs="Times New Roman"/>
          <w:color w:val="auto"/>
          <w:kern w:val="0"/>
          <w:sz w:val="28"/>
          <w:szCs w:val="28"/>
          <w:lang w:eastAsia="ru-RU"/>
        </w:rPr>
        <w:t>тить окружности разных радиусов;</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чертить окружности разных радиусов, различать окружность и круг.</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Достаточный уровень:</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числовой ряд 1—100 в прямом и обратном порядке, считать,</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присчитывая, отсчитывая по единице и равными числовыми группами по 2, 5,</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4, в пределах 100; откладывать, используя счетный материал, любые числа 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пределах 100;</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названия компонентов сложения, вычитания, умножения, деления;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понимать смысл арифметических действий сложения и вычитания,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умножения и деления (на равные части и по содержанию), различать два вида</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деления на уровне практических действий, знать способы чтения и записи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каждого вида деления;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таблицы умножения всех однозначных чисел и числа 10, правило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умножения чисел 1 и 0, на 1 и 0, деления 0 и деления на 1, на 10;</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понимать связь таблиц умножения и деления, пользоваться таблицами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умножения на печатной основе, как для нахождения произведения, так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частного;</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порядок действий в примерах в 2-3 арифметических действия;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и применять переместительное свойство сложения и умножения;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выполнять устные и письменные действия сложения и вычитания чисел 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пределах 100;</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единицы (меры) измерения стоимости, длины, массы, времени и их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соотношения;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различать числа, полученные при счете и измерении, записывать числа,</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полученные при измерении двумя мерами, с полным набором знаков в мелких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мерах: 5 м 62 см, 3 м 03 см;</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порядок месяцев в году, номера месяцев от начала года, уметь</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пользоваться календарем для установления порядка месяцев в году, количества</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суток в месяцах;</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определять время по часам тремя способами с точностью до 1 мин;</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решать, составлять, иллюстрировать все изученные простые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арифметические задачи;</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кратко записывать, моделировать содержание, решать составные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арифметические задачи в два действия;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различать замкнутые, незамкнутые кривые, ломаные линии, вычислять</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длину ломаной;</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узнавать, называть, чертить, моделировать взаимное положение двух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прямых, кривых линий, многоугольников, окружностей, находить точки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пересечения;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названия элементов четырехугольников, чертить прямоугольник</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(квадрат) с помощью чертежного треугольника на нелинованной бумаге;</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чертить окружности разных радиусов, различать окружность и круг.</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lastRenderedPageBreak/>
        <w:t>Мир природы и человека</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Минимальный уровень:</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иметь представления о назначении объектов изучения;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узнавать и называть изученные объекты на иллюстрациях, фотографиях;</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относить изученные объекты к определенным группам (видо-родовые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 xml:space="preserve">понятия); </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называть сходные объекты, отнесенные к одной и той же изучаемой</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группе (фрукты; птицы; зимняя одежда);</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иметь представления об элементарных правилах безопасного поведения 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природе и обществе;</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требования к режиму дня школьника и понимать необходимость его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выполнения;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основные правила личной гигиены и выполнять их в повседневной</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жизни;</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ухаживать за комнатными растениями; подкармливать зимующих птиц;</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составлять повествовательный или описательный рассказ из 3-5</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предложений об изученных объектах по предложенному плану;</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адекватно взаимодействовать с изученными объектами окружающего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мира в учебных ситуациях; адекватно вести себя в классе, в школе, на улице 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условиях реальной или смоделированной учителем ситуации.</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Достаточный уровень:</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иметь представления о взаимосвязях между изученными объектами, их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месте в окружающем мире;</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узнавать и называть изученные объекты в натуральном виде 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естественных условиях;</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относить изученные объекты к определенным группам с учетом</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различных оснований для классификации;</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развернуто характеризовать свое отношение к изученным объектам;</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отличительные существенные признаки групп объектов;</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правила гигиены органов чувств;</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некоторые правила безопасного поведения в природе и обществе с</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учетом возрастных особенностей;</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быть готовыми использовать полученные знания при решении учебных,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учебно-бытовых и учебно-трудовых задач.</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отвечать и задавать вопросы учителю по содержанию изученного,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проявлять желание рассказать о предмете изучения или наблюдения,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заинтересовавшем объекте;</w:t>
      </w:r>
    </w:p>
    <w:p w:rsidR="00193352"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выполнять задания без текущего контроля учителя (при наличии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предваряющего и итогового контроля), качественно осмысленно оценивать</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свою работу и работу одноклассников, проявлять к ней ценностное отношение,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понимать замечания, адекватно воспринимать похвалу;</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проявлять активность в организации совместной деятельности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ситуативного общения с детьми;</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адекватно взаимодействовать с объектами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окружающего мира;</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совершать действия по соблюдению санитарно-гигиенических норм;</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выполнять доступные природоохранительные действия;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lastRenderedPageBreak/>
        <w:t>-</w:t>
      </w:r>
      <w:r w:rsidR="00952030" w:rsidRPr="003D3041">
        <w:rPr>
          <w:rFonts w:ascii="Times New Roman" w:eastAsia="Times New Roman" w:hAnsi="Times New Roman" w:cs="Times New Roman"/>
          <w:color w:val="auto"/>
          <w:kern w:val="0"/>
          <w:sz w:val="28"/>
          <w:szCs w:val="28"/>
          <w:lang w:eastAsia="ru-RU"/>
        </w:rPr>
        <w:t>быть готовыми к использованию сформированных умений при решении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учебных, учебно-бытовых и учебно-трудовых задач в объеме программы.</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Физическая культура</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Минимальный уровень:</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иметь представления о физической культуре как средстве укрепления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здоровья, физического развития и физической подготовки человека;</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выполнять комплексы утренней гимнастики под руководством учителя;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основные правила поведения на уроках физической культуры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осознанно их применять;</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выполнять несложные упражнения по словесной инструкции при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выполнении строевых команд;</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иметь представления о двигательных действиях; знать основные строевые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команды; вести подсчёт при выполнении общеразвивающих упражнений;</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принимать правильную осанку; ходить в различном темпе с различными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исходными положениями;</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взаимодействовать со сверстниками в организации и проведении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подвижных игр, элементов соревнований; участвовать в подвижных играх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эстафетах под руководством учителя;</w:t>
      </w:r>
    </w:p>
    <w:p w:rsidR="00952030" w:rsidRPr="003D3041" w:rsidRDefault="00193352"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правила бережного обращения с инвентарём и оборудованием,</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соблюдать требования техники безопасности в процессе участия в</w:t>
      </w:r>
      <w:r w:rsidR="009A6FCF"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физкультурно-спортивных мероприятиях.</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Достаточный уровень:</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практически освоить элементы гимнастики, легкой атлетики, лыжной</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подготовки, спортивных и подвижных игр и др. видов физической культуры;</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самостоятельно выполнение комплексов утренней гимнастики;</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владеть комплексами упражнений для формирования правильной осанки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 развития мышц туловища; участие в оздоровительных занятиях в режиме дня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(физкультминутки);</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выполнять основные двигательные действия в соответствии с заданием</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учителя: бег, ходьба, прыжки и др.;</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подавать и выполнять строевые команды, вести подсчёт при выполнении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общеразвивающих упражнений.</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овладение навыками совместного участия со сверстниками в подвижных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играх и эстафетах;</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оказывать посильную помощь и поддержку сверстникам в процессе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участия в подвижных играх и соревнованиях;</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спортивные традиции своего народа и других народов;</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способы использования различного спортивного инвентаря 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основных видах двигательной активности и уметь их применять в практической</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деятельности;</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правила и технику выполнения двигательных действий, уметь</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применять усвоенные правила при выполнении двигательных действий под</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руководством учителя;</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lastRenderedPageBreak/>
        <w:t>-</w:t>
      </w:r>
      <w:r w:rsidR="00952030" w:rsidRPr="003D3041">
        <w:rPr>
          <w:rFonts w:ascii="Times New Roman" w:eastAsia="Times New Roman" w:hAnsi="Times New Roman" w:cs="Times New Roman"/>
          <w:color w:val="auto"/>
          <w:kern w:val="0"/>
          <w:sz w:val="28"/>
          <w:szCs w:val="28"/>
          <w:lang w:eastAsia="ru-RU"/>
        </w:rPr>
        <w:t>знать и применять правила бережного обращения с инвентарём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оборудованием в повседневной жизни;</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соблюдать требования техники безопасности в процессе участия 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физкультурно-спортивных мероприятиях.</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Рисование</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Минимальный уровень:</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названия художественных материалов, инструментов и</w:t>
      </w:r>
      <w:r w:rsidRPr="003D3041">
        <w:rPr>
          <w:rFonts w:ascii="Times New Roman" w:eastAsia="Times New Roman" w:hAnsi="Times New Roman" w:cs="Times New Roman"/>
          <w:color w:val="auto"/>
          <w:kern w:val="0"/>
          <w:sz w:val="28"/>
          <w:szCs w:val="28"/>
          <w:lang w:eastAsia="ru-RU"/>
        </w:rPr>
        <w:t xml:space="preserve"> приспособлений; </w:t>
      </w:r>
      <w:r w:rsidR="00952030" w:rsidRPr="003D3041">
        <w:rPr>
          <w:rFonts w:ascii="Times New Roman" w:eastAsia="Times New Roman" w:hAnsi="Times New Roman" w:cs="Times New Roman"/>
          <w:color w:val="auto"/>
          <w:kern w:val="0"/>
          <w:sz w:val="28"/>
          <w:szCs w:val="28"/>
          <w:lang w:eastAsia="ru-RU"/>
        </w:rPr>
        <w:t>их свойств, назначения, правил хранения, обращения с ними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санитарно-гигиенических требований при работе с ними;</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элементарные правила композиции, цветоведения, передачи формы</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предмета и др.;</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некоторые выразительные средства изобразительного искусства:</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«изобразительная поверхность», «точка», «линия», «штриховка», «пятно»,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«цвет»;</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названия предметов, подлежащих рисованию;</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названия некоторых народных и национальных промыслов,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изготавливающих игрушки: Дымково, Гжель, Городец, Каргополь и др.;</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самостоятельно организовывать свое рабочее место в зависимости от</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характера выполняемой работы: правильно сидеть за столом, располагать лист</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бумаги на столе, держать карандаш, кисть и др.;</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следовать при выполнении работы инструкциям учителя; рационально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организовать свою изобразительную деятельность; планировать работу;</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осуществлять текущий и заключительный контроль выполняемых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практических действий и корректировку хода практической работы;</w:t>
      </w:r>
    </w:p>
    <w:p w:rsidR="009A6FCF"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рисовать с натуры, по памяти, представлению, воображению предметы</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несложной формы и конструкции;</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передавать в рисунке содержание несложных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произведений в соответствии с темой;</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применять приемы работы карандашом, акварельными красками с целью</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передачи фактуры предмета;</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ориентироваться в пространстве листа; размещать изображение одного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или группы предметов в соответствии с параметрами изобразительной</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поверхности;</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адекватно передавать цвет изображаемого объекта, определять</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насыщенность цвета, получать смешанные и некоторые оттенки цвета;</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узнавать и различать в книжных иллюстрациях и репродукциях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изображенные предметы и действия.</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Достаточный уровень:</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названия жанров изобразительного искусства (портрет, натюрморт,</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пейзаж и др.);</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названия некоторых народных и национальных промыслов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(Дымково, Гжель, Городец, Хохлома и др.);</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основные особенности некоторых материалов, используемых 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рисовании;</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lastRenderedPageBreak/>
        <w:t>-</w:t>
      </w:r>
      <w:r w:rsidR="00952030" w:rsidRPr="003D3041">
        <w:rPr>
          <w:rFonts w:ascii="Times New Roman" w:eastAsia="Times New Roman" w:hAnsi="Times New Roman" w:cs="Times New Roman"/>
          <w:color w:val="auto"/>
          <w:kern w:val="0"/>
          <w:sz w:val="28"/>
          <w:szCs w:val="28"/>
          <w:lang w:eastAsia="ru-RU"/>
        </w:rPr>
        <w:t>знать выразительные средства изобразительного искусства:</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«изобразительная поверхность», «точка», «линия», «штриховка», «контур»,</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«пятно», «цвет», объем, «пространство», «пропорция», «симметрия», «ритм»,</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«динамика» и др.;</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знать законы и правила цветоведения; светотени; перспективы;</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построения орнамента, стилизации формы предмета и др.;</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находить необходимую для выполнения работы информацию 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материалах учебника, рабочей тетради;</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следовать при выполнении работы инструкциям учителя или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инструкциям, представленным в других информационных источниках;</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оценивать результаты собственной изобразительной деятельности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одноклассников (красиво, некрасиво, аккуратно, похоже на образец);</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устанавливать причинно-следственные связи между выполняемыми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действиями и их результатами.</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рисовать с натуры и по памяти после предварительных наблюдений,</w:t>
      </w:r>
      <w:r w:rsidRPr="003D3041">
        <w:rPr>
          <w:rFonts w:ascii="Times New Roman" w:eastAsia="Times New Roman" w:hAnsi="Times New Roman" w:cs="Times New Roman"/>
          <w:color w:val="auto"/>
          <w:kern w:val="0"/>
          <w:sz w:val="28"/>
          <w:szCs w:val="28"/>
          <w:lang w:eastAsia="ru-RU"/>
        </w:rPr>
        <w:t xml:space="preserve"> передавать </w:t>
      </w:r>
      <w:r w:rsidR="00952030" w:rsidRPr="003D3041">
        <w:rPr>
          <w:rFonts w:ascii="Times New Roman" w:eastAsia="Times New Roman" w:hAnsi="Times New Roman" w:cs="Times New Roman"/>
          <w:color w:val="auto"/>
          <w:kern w:val="0"/>
          <w:sz w:val="28"/>
          <w:szCs w:val="28"/>
          <w:lang w:eastAsia="ru-RU"/>
        </w:rPr>
        <w:t>все признаки и свойства изображаемого объекта; рисовать по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воображению;</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уметь различать и передавать в рисунке эмоциональное состояние и свое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отношение к природе, человеку, семье и обществу;</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уметь различать произведения живописи, графики, скульптуры,</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архитектуры и декоративно-прикладного искусства;</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уметь различать жанры изобразительного искусства: пейзаж, портрет,</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натюрморт, сюжетное изображение.</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Музыка</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Минимальный уровень:</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определять характер и содержание знакомых музыкальных произведений,</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предусмотренных Программой;</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иметь представления о некоторых музыкальных инструментах и их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звучании (труба, баян, гитара);</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петь с инструментальным сопровождением и без него (с помощью</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педагога);</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выразительно и достаточно эмоционально исполнять выученные песни с</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простейшими элементами динамических оттенков;</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одновременно начинать и заканчивать песню: не отставать и не опережать</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друг друга, петь дружно, слаженно, прислушиваться друг к другу;</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правильно формировать при пении гласные звуки и отчетливо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произносить согласные звуки в конце и в середине слов;</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правильно передавать мелодию в диапазоне ре1-си1;</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различать вступление, запев, припев, проигрыш, окончание песни;</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различать песню, танец, марш;</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умение передавать ритмический рисунок попевок (хлопками, на</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металлофоне, голосом);</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определять разнообразные по содержанию и характеру музыкальные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произведения (веселые, грустные и спокойные);</w:t>
      </w:r>
    </w:p>
    <w:p w:rsidR="00952030"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владеть элементарными представлениями о нотной грамоте.</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lastRenderedPageBreak/>
        <w:t>Достаточный уровень:</w:t>
      </w:r>
    </w:p>
    <w:p w:rsidR="000C668D" w:rsidRPr="003D3041" w:rsidRDefault="009A6FC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 xml:space="preserve">самостоятельно исполнять разученные детские песни; </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знание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динамических оттенков (форте-громко, пиано-тихо);</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иметь представления о народных музыкальных инструментах и их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звучании (домра, мандолина, баян, гусли, свирель, гармонь, трещетка,</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деревянные ложки, бас-балалайка);</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иметь представления об особенностях мелодического голосоведения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(плавно, отрывисто, скачкообразно);</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петь хором, выполняя требования художественного исполнения;</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ясно и четко произносить слова в песнях подвижного характера;</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исполнять выученные песни без музыкального сопровождения,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самостоятельно;</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различать разнообразные по характеру и звучанию песни, марши, танцы;</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владеть элементами музыкальной грамоты, как средства осознания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музыкальной речи.</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Ручной труд</w:t>
      </w:r>
    </w:p>
    <w:p w:rsidR="00952030" w:rsidRPr="003D3041" w:rsidRDefault="00952030" w:rsidP="003D3041">
      <w:pPr>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Минимальный уровень:</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знание правил организации рабочего места и умение самостоятельно его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организовать в зависимости от характера выполняемой работы, (рационально</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располагать инструменты, материалы и приспособления на рабочем столе,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сохранять порядок на рабочем месте);</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знание видов трудовых работ;</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знание названий и некоторых свойств поделочных материалов,</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используемых на уроках ручного труда; знание и соблюдение правил их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хранения, санитарно-гигиенических требований при работе с ними;</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знание названий инструментов, необходимых на уроках ручного труда, их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устройства, правил техники безопасной работы с колющими и режущими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инструментами;</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знание приемов работы (разметки деталей, выделения детали из</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заготовки, формообразования, соединения деталей, отделки изделия),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используемые на уроках ручного труда;</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умение анализировать объект, подлежащий изготовлению, выделять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называть его признаки и свойства; определять способы соединения деталей;</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умение составлять стандартный план работы по пунктам;</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умение владеть некоторыми технологическими приемами ручной</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обработки материалов;</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умение работать с доступными материалами (глиной и пластилином;</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природными материалами; бумагой и картоном; нитками и тканью; проволокой</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и металлом; древесиной; конструировать из металлоконструктора);</w:t>
      </w:r>
    </w:p>
    <w:p w:rsidR="00952030" w:rsidRPr="003D3041" w:rsidRDefault="00952030"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Достаточный уровень</w:t>
      </w:r>
      <w:r w:rsidRPr="003D3041">
        <w:rPr>
          <w:rFonts w:ascii="Times New Roman" w:eastAsia="Times New Roman" w:hAnsi="Times New Roman" w:cs="Times New Roman"/>
          <w:color w:val="auto"/>
          <w:kern w:val="0"/>
          <w:sz w:val="28"/>
          <w:szCs w:val="28"/>
          <w:lang w:eastAsia="ru-RU"/>
        </w:rPr>
        <w:t>:</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знание правил рациональной организации труда, включающих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упорядоченность действий и самодисциплину;</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знание об исторической, культурной и эстетической ценности вещей;</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знание видов художественных ремесел;</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lastRenderedPageBreak/>
        <w:t>-</w:t>
      </w:r>
      <w:r w:rsidR="00952030" w:rsidRPr="003D3041">
        <w:rPr>
          <w:rFonts w:ascii="Times New Roman" w:eastAsia="Times New Roman" w:hAnsi="Times New Roman" w:cs="Times New Roman"/>
          <w:color w:val="auto"/>
          <w:kern w:val="0"/>
          <w:sz w:val="28"/>
          <w:szCs w:val="28"/>
          <w:lang w:eastAsia="ru-RU"/>
        </w:rPr>
        <w:t>умение находить необходимую информацию в материалах учебника,</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рабочей тетради;</w:t>
      </w:r>
    </w:p>
    <w:p w:rsidR="000C668D"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умение руководствоваться правилами безопасной работы режущими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колющими инструментами, соблюдать санитарно-гигиенические требования</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при выполнении трудовых работ;</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умение осознанно подбирать материалы их по физическим, декоративнохудожественным и конструктивным свойствам;</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умение отбирать в зависимости от свойств материалов и поставленных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целей оптимальные и доступные технологические приемы ручной обработки;</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экономно расходовать материалы;</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умение работать с разнообразной наглядностью: составлять план работы</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над изделием с опорой на предметно-операционные и графические планы,</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распознавать простейшие технические рисунки, схемы, чертежи, читать их 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действовать в соответствии с ними в процессе изготовления изделия;</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умение осуществлять текущий самоконтроль выполняемых практических</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действий и корректировку хода практической работы;</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оценивать свое изделие (красиво, некрасиво, аккуратное, похоже на</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образец);</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устанавливать причинно-следственные связи между выполняемыми</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действиями и их результатами;</w:t>
      </w:r>
    </w:p>
    <w:p w:rsidR="00952030" w:rsidRPr="003D3041" w:rsidRDefault="000C668D"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952030" w:rsidRPr="003D3041">
        <w:rPr>
          <w:rFonts w:ascii="Times New Roman" w:eastAsia="Times New Roman" w:hAnsi="Times New Roman" w:cs="Times New Roman"/>
          <w:color w:val="auto"/>
          <w:kern w:val="0"/>
          <w:sz w:val="28"/>
          <w:szCs w:val="28"/>
          <w:lang w:eastAsia="ru-RU"/>
        </w:rPr>
        <w:t>выполнять общественные поручения по уборке класса/мастерской после</w:t>
      </w:r>
      <w:r w:rsidRPr="003D3041">
        <w:rPr>
          <w:rFonts w:ascii="Times New Roman" w:eastAsia="Times New Roman" w:hAnsi="Times New Roman" w:cs="Times New Roman"/>
          <w:color w:val="auto"/>
          <w:kern w:val="0"/>
          <w:sz w:val="28"/>
          <w:szCs w:val="28"/>
          <w:lang w:eastAsia="ru-RU"/>
        </w:rPr>
        <w:t xml:space="preserve"> </w:t>
      </w:r>
      <w:r w:rsidR="00952030" w:rsidRPr="003D3041">
        <w:rPr>
          <w:rFonts w:ascii="Times New Roman" w:eastAsia="Times New Roman" w:hAnsi="Times New Roman" w:cs="Times New Roman"/>
          <w:color w:val="auto"/>
          <w:kern w:val="0"/>
          <w:sz w:val="28"/>
          <w:szCs w:val="28"/>
          <w:lang w:eastAsia="ru-RU"/>
        </w:rPr>
        <w:t>уроков трудового обучения.</w:t>
      </w:r>
    </w:p>
    <w:p w:rsidR="0036168F" w:rsidRPr="003D3041" w:rsidRDefault="0036168F" w:rsidP="003D3041">
      <w:pPr>
        <w:spacing w:after="0" w:line="240" w:lineRule="auto"/>
        <w:ind w:firstLine="709"/>
        <w:jc w:val="center"/>
        <w:rPr>
          <w:rFonts w:ascii="Times New Roman" w:hAnsi="Times New Roman" w:cs="Times New Roman"/>
          <w:b/>
          <w:sz w:val="28"/>
          <w:szCs w:val="28"/>
        </w:rPr>
      </w:pPr>
      <w:r w:rsidRPr="003D3041">
        <w:rPr>
          <w:rFonts w:ascii="Times New Roman" w:hAnsi="Times New Roman" w:cs="Times New Roman"/>
          <w:b/>
          <w:color w:val="auto"/>
          <w:spacing w:val="2"/>
          <w:sz w:val="28"/>
          <w:szCs w:val="28"/>
        </w:rPr>
        <w:t xml:space="preserve">Система оценки достижения обучающимися с </w:t>
      </w:r>
      <w:r w:rsidRPr="003D3041">
        <w:rPr>
          <w:rFonts w:ascii="Times New Roman" w:hAnsi="Times New Roman" w:cs="Times New Roman"/>
          <w:b/>
          <w:sz w:val="28"/>
          <w:szCs w:val="28"/>
        </w:rPr>
        <w:t xml:space="preserve">расстройствами аутистического спектра </w:t>
      </w:r>
      <w:r w:rsidRPr="003D3041">
        <w:rPr>
          <w:rFonts w:ascii="Times New Roman" w:hAnsi="Times New Roman" w:cs="Times New Roman"/>
          <w:b/>
          <w:color w:val="auto"/>
          <w:spacing w:val="2"/>
          <w:sz w:val="28"/>
          <w:szCs w:val="28"/>
        </w:rPr>
        <w:t xml:space="preserve">планируемых результатов освоения </w:t>
      </w:r>
      <w:r w:rsidRPr="003D304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FA4A6E"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FA4A6E"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Система оценки достижения обучающимися с РАС планируемых результатов освоения АООП призвана решить следующие задачи:</w:t>
      </w:r>
    </w:p>
    <w:p w:rsidR="00FA4A6E"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A4A6E"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АООП, позволяющий вести оценку предметных и личностных результатов;</w:t>
      </w:r>
    </w:p>
    <w:p w:rsidR="00FA4A6E"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позволять осуществлять оценку динамики учебных достижений обучающихся и развития их жизненной компетенции. Результаты достижений обучающихся с РАС в овладении АООП являются значимыми для оценки качества образования обучающихся.</w:t>
      </w:r>
    </w:p>
    <w:p w:rsidR="00FA4A6E" w:rsidRDefault="00FA4A6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lastRenderedPageBreak/>
        <w:t>П</w:t>
      </w:r>
      <w:r w:rsidR="00F304E3" w:rsidRPr="003D3041">
        <w:rPr>
          <w:rFonts w:ascii="Times New Roman" w:eastAsia="Calibri" w:hAnsi="Times New Roman" w:cs="Times New Roman"/>
          <w:color w:val="auto"/>
          <w:kern w:val="0"/>
          <w:sz w:val="28"/>
          <w:szCs w:val="28"/>
        </w:rPr>
        <w:t>ринципы:</w:t>
      </w:r>
    </w:p>
    <w:p w:rsidR="00FA4A6E"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FA4A6E"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FA4A6E"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3) единства параметров, критериев и инструментария оценки достижений в освоении содержания АООП</w:t>
      </w:r>
      <w:r w:rsidR="00FA4A6E">
        <w:rPr>
          <w:rFonts w:ascii="Times New Roman" w:eastAsia="Calibri" w:hAnsi="Times New Roman" w:cs="Times New Roman"/>
          <w:color w:val="auto"/>
          <w:kern w:val="0"/>
          <w:sz w:val="28"/>
          <w:szCs w:val="28"/>
        </w:rPr>
        <w:t>.</w:t>
      </w:r>
    </w:p>
    <w:p w:rsidR="00FA4A6E"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Обеспечение дифференцированной оценки достижений обучающихся с РАС имеет определяющее значение для оценки качества образования. В соответствии с требования ФГОС для обучающихся с РАС оценке подлежат личностные и предметные результаты.</w:t>
      </w:r>
    </w:p>
    <w:p w:rsidR="00FA4A6E"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FA4A6E">
        <w:rPr>
          <w:rFonts w:ascii="Times New Roman" w:eastAsia="Calibri" w:hAnsi="Times New Roman" w:cs="Times New Roman"/>
          <w:b/>
          <w:color w:val="auto"/>
          <w:kern w:val="0"/>
          <w:sz w:val="28"/>
          <w:szCs w:val="28"/>
        </w:rPr>
        <w:t>Личностные результаты</w:t>
      </w:r>
      <w:r w:rsidRPr="003D3041">
        <w:rPr>
          <w:rFonts w:ascii="Times New Roman" w:eastAsia="Calibri" w:hAnsi="Times New Roman" w:cs="Times New Roman"/>
          <w:color w:val="auto"/>
          <w:kern w:val="0"/>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w:t>
      </w:r>
    </w:p>
    <w:p w:rsidR="00FA4A6E"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Состав экспертной группы включает педагогических работников, которые хорошо знают ученика.</w:t>
      </w:r>
    </w:p>
    <w:p w:rsidR="00FA4A6E"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Для полноты оценки личностных результатов освоения обучающимися с РАС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 условных единиц</w:t>
      </w:r>
      <w:r w:rsidR="00FA4A6E">
        <w:rPr>
          <w:rFonts w:ascii="Times New Roman" w:eastAsia="Calibri" w:hAnsi="Times New Roman" w:cs="Times New Roman"/>
          <w:color w:val="auto"/>
          <w:kern w:val="0"/>
          <w:sz w:val="28"/>
          <w:szCs w:val="28"/>
        </w:rPr>
        <w:t>ах</w:t>
      </w:r>
      <w:r w:rsidRPr="003D3041">
        <w:rPr>
          <w:rFonts w:ascii="Times New Roman" w:eastAsia="Calibri" w:hAnsi="Times New Roman" w:cs="Times New Roman"/>
          <w:color w:val="auto"/>
          <w:kern w:val="0"/>
          <w:sz w:val="28"/>
          <w:szCs w:val="28"/>
        </w:rPr>
        <w:t xml:space="preserve">: 0 баллов ― нет фиксируемой динамики; 1 балл ― минимальная динамика; 2 балла ― удовлетворительная динамика; 3 балла ― значительная динамика. </w:t>
      </w:r>
    </w:p>
    <w:p w:rsidR="00F304E3" w:rsidRPr="003D3041"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психолого-медико-педагогический консилиум. Программа оценки включает:</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Оценка социально-личностных результатов (жизненной компетенции) представлена в виде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3960"/>
        <w:gridCol w:w="1968"/>
      </w:tblGrid>
      <w:tr w:rsidR="0097503C" w:rsidRPr="00B43C77" w:rsidTr="00CF3A13">
        <w:trPr>
          <w:trHeight w:val="374"/>
        </w:trPr>
        <w:tc>
          <w:tcPr>
            <w:tcW w:w="2160" w:type="dxa"/>
          </w:tcPr>
          <w:p w:rsidR="0097503C" w:rsidRPr="00B43C77" w:rsidRDefault="0097503C" w:rsidP="00CF3A13">
            <w:pPr>
              <w:spacing w:after="0" w:line="240" w:lineRule="auto"/>
              <w:jc w:val="both"/>
              <w:rPr>
                <w:rFonts w:ascii="Times New Roman" w:hAnsi="Times New Roman"/>
                <w:sz w:val="24"/>
                <w:szCs w:val="24"/>
              </w:rPr>
            </w:pPr>
            <w:r w:rsidRPr="00B43C77">
              <w:rPr>
                <w:rFonts w:ascii="Times New Roman" w:hAnsi="Times New Roman"/>
                <w:sz w:val="24"/>
                <w:szCs w:val="24"/>
              </w:rPr>
              <w:t>Критерий</w:t>
            </w:r>
          </w:p>
        </w:tc>
        <w:tc>
          <w:tcPr>
            <w:tcW w:w="2160" w:type="dxa"/>
          </w:tcPr>
          <w:p w:rsidR="0097503C" w:rsidRPr="00B43C77" w:rsidRDefault="0097503C" w:rsidP="00CF3A13">
            <w:pPr>
              <w:spacing w:after="0" w:line="240" w:lineRule="auto"/>
              <w:jc w:val="both"/>
              <w:rPr>
                <w:rFonts w:ascii="Times New Roman" w:hAnsi="Times New Roman"/>
                <w:sz w:val="24"/>
                <w:szCs w:val="24"/>
              </w:rPr>
            </w:pPr>
            <w:r w:rsidRPr="00B43C77">
              <w:rPr>
                <w:rFonts w:ascii="Times New Roman" w:hAnsi="Times New Roman"/>
                <w:sz w:val="24"/>
                <w:szCs w:val="24"/>
              </w:rPr>
              <w:t>Параметры оценки</w:t>
            </w:r>
          </w:p>
        </w:tc>
        <w:tc>
          <w:tcPr>
            <w:tcW w:w="3960" w:type="dxa"/>
          </w:tcPr>
          <w:p w:rsidR="0097503C" w:rsidRPr="00B43C77" w:rsidRDefault="0097503C" w:rsidP="00CF3A13">
            <w:pPr>
              <w:spacing w:after="0" w:line="240" w:lineRule="auto"/>
              <w:jc w:val="both"/>
              <w:rPr>
                <w:rFonts w:ascii="Times New Roman" w:hAnsi="Times New Roman"/>
                <w:sz w:val="24"/>
                <w:szCs w:val="24"/>
              </w:rPr>
            </w:pPr>
            <w:r w:rsidRPr="00B43C77">
              <w:rPr>
                <w:rFonts w:ascii="Times New Roman" w:hAnsi="Times New Roman"/>
                <w:sz w:val="24"/>
                <w:szCs w:val="24"/>
              </w:rPr>
              <w:t>Индикаторы</w:t>
            </w:r>
          </w:p>
        </w:tc>
        <w:tc>
          <w:tcPr>
            <w:tcW w:w="1968" w:type="dxa"/>
          </w:tcPr>
          <w:p w:rsidR="0097503C" w:rsidRPr="00B43C77" w:rsidRDefault="0097503C" w:rsidP="00CF3A13">
            <w:pPr>
              <w:spacing w:after="0" w:line="240" w:lineRule="auto"/>
              <w:rPr>
                <w:rFonts w:ascii="Times New Roman" w:hAnsi="Times New Roman"/>
                <w:sz w:val="24"/>
                <w:szCs w:val="24"/>
              </w:rPr>
            </w:pPr>
            <w:r w:rsidRPr="00B43C77">
              <w:rPr>
                <w:rFonts w:ascii="Times New Roman" w:hAnsi="Times New Roman"/>
                <w:sz w:val="24"/>
                <w:szCs w:val="24"/>
              </w:rPr>
              <w:t>Экспертная оценка (средний балл)</w:t>
            </w:r>
          </w:p>
        </w:tc>
      </w:tr>
      <w:tr w:rsidR="0097503C" w:rsidRPr="00B43C77" w:rsidTr="00CF3A13">
        <w:trPr>
          <w:trHeight w:val="1286"/>
        </w:trPr>
        <w:tc>
          <w:tcPr>
            <w:tcW w:w="2160" w:type="dxa"/>
            <w:vMerge w:val="restart"/>
          </w:tcPr>
          <w:p w:rsidR="0097503C" w:rsidRPr="00B43C77" w:rsidRDefault="0097503C" w:rsidP="00CF3A13">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Адекватность представлений о собственных возможностях и ограничениях, о насущно необходимом жизнеобеспечении</w:t>
            </w:r>
          </w:p>
        </w:tc>
        <w:tc>
          <w:tcPr>
            <w:tcW w:w="2160" w:type="dxa"/>
            <w:vMerge w:val="restart"/>
          </w:tcPr>
          <w:p w:rsidR="0097503C" w:rsidRPr="00B43C77" w:rsidRDefault="0097503C" w:rsidP="00CF3A13">
            <w:pPr>
              <w:spacing w:after="0" w:line="240" w:lineRule="auto"/>
              <w:jc w:val="both"/>
              <w:rPr>
                <w:rFonts w:ascii="Times New Roman" w:hAnsi="Times New Roman"/>
                <w:sz w:val="24"/>
                <w:szCs w:val="24"/>
              </w:rPr>
            </w:pPr>
            <w:r w:rsidRPr="00B43C77">
              <w:rPr>
                <w:rFonts w:ascii="Times New Roman" w:hAnsi="Times New Roman"/>
                <w:sz w:val="24"/>
                <w:szCs w:val="24"/>
              </w:rPr>
              <w:t>Наличие адекватных представлений о собственных возможностях и ограничениях, о насущно необходимом жизнеобеспечении</w:t>
            </w:r>
          </w:p>
        </w:tc>
        <w:tc>
          <w:tcPr>
            <w:tcW w:w="3960" w:type="dxa"/>
          </w:tcPr>
          <w:p w:rsidR="0097503C" w:rsidRPr="00B43C77" w:rsidRDefault="0097503C" w:rsidP="00CF3A13">
            <w:pPr>
              <w:spacing w:after="0" w:line="240" w:lineRule="auto"/>
              <w:ind w:left="6"/>
              <w:jc w:val="both"/>
              <w:rPr>
                <w:rFonts w:ascii="Times New Roman" w:hAnsi="Times New Roman"/>
                <w:sz w:val="24"/>
                <w:szCs w:val="24"/>
              </w:rPr>
            </w:pPr>
            <w:r w:rsidRPr="00B43C77">
              <w:rPr>
                <w:rFonts w:ascii="Times New Roman" w:hAnsi="Times New Roman"/>
                <w:sz w:val="24"/>
                <w:szCs w:val="24"/>
              </w:rPr>
              <w:t>Умение декватно оценивать свои  силы, понимать, что можно и чего нельзя: в еде, в физической  нагрузке, в приеме медицинских препаратов</w:t>
            </w:r>
          </w:p>
        </w:tc>
        <w:tc>
          <w:tcPr>
            <w:tcW w:w="1968" w:type="dxa"/>
          </w:tcPr>
          <w:p w:rsidR="0097503C" w:rsidRPr="00B43C77" w:rsidRDefault="0097503C" w:rsidP="00CF3A13">
            <w:pPr>
              <w:spacing w:after="0" w:line="240" w:lineRule="auto"/>
              <w:rPr>
                <w:rFonts w:ascii="Times New Roman" w:hAnsi="Times New Roman"/>
                <w:sz w:val="24"/>
                <w:szCs w:val="24"/>
              </w:rPr>
            </w:pPr>
          </w:p>
        </w:tc>
      </w:tr>
      <w:tr w:rsidR="0097503C" w:rsidRPr="00B43C77" w:rsidTr="00CF3A13">
        <w:trPr>
          <w:trHeight w:val="815"/>
        </w:trPr>
        <w:tc>
          <w:tcPr>
            <w:tcW w:w="2160" w:type="dxa"/>
            <w:vMerge/>
          </w:tcPr>
          <w:p w:rsidR="0097503C" w:rsidRPr="00B43C77" w:rsidRDefault="0097503C" w:rsidP="00CF3A13">
            <w:pPr>
              <w:spacing w:after="0" w:line="240" w:lineRule="auto"/>
              <w:jc w:val="both"/>
              <w:rPr>
                <w:rFonts w:ascii="Times New Roman" w:hAnsi="Times New Roman"/>
                <w:sz w:val="24"/>
                <w:szCs w:val="24"/>
              </w:rPr>
            </w:pPr>
          </w:p>
        </w:tc>
        <w:tc>
          <w:tcPr>
            <w:tcW w:w="2160" w:type="dxa"/>
            <w:vMerge/>
          </w:tcPr>
          <w:p w:rsidR="0097503C" w:rsidRPr="00B43C77" w:rsidRDefault="0097503C" w:rsidP="00CF3A13">
            <w:pPr>
              <w:spacing w:after="0" w:line="240" w:lineRule="auto"/>
              <w:jc w:val="both"/>
              <w:rPr>
                <w:rFonts w:ascii="Times New Roman" w:hAnsi="Times New Roman"/>
                <w:sz w:val="24"/>
                <w:szCs w:val="24"/>
              </w:rPr>
            </w:pPr>
          </w:p>
        </w:tc>
        <w:tc>
          <w:tcPr>
            <w:tcW w:w="3960" w:type="dxa"/>
          </w:tcPr>
          <w:p w:rsidR="0097503C" w:rsidRPr="00B43C77" w:rsidRDefault="0097503C" w:rsidP="00CF3A13">
            <w:pPr>
              <w:spacing w:after="0" w:line="240" w:lineRule="auto"/>
              <w:ind w:left="6"/>
              <w:jc w:val="both"/>
              <w:rPr>
                <w:rFonts w:ascii="Times New Roman" w:hAnsi="Times New Roman"/>
                <w:sz w:val="24"/>
                <w:szCs w:val="24"/>
              </w:rPr>
            </w:pPr>
            <w:r w:rsidRPr="00B43C77">
              <w:rPr>
                <w:rFonts w:ascii="Times New Roman" w:hAnsi="Times New Roman"/>
                <w:sz w:val="24"/>
                <w:szCs w:val="24"/>
              </w:rPr>
              <w:t>Умение пользоваться личными адаптивными средствами в разных ситуациях (кресло, памперсы и др.).</w:t>
            </w:r>
          </w:p>
        </w:tc>
        <w:tc>
          <w:tcPr>
            <w:tcW w:w="1968" w:type="dxa"/>
          </w:tcPr>
          <w:p w:rsidR="0097503C" w:rsidRPr="00B43C77" w:rsidRDefault="0097503C" w:rsidP="00CF3A13">
            <w:pPr>
              <w:spacing w:after="0" w:line="240" w:lineRule="auto"/>
              <w:rPr>
                <w:rFonts w:ascii="Times New Roman" w:hAnsi="Times New Roman"/>
                <w:sz w:val="24"/>
                <w:szCs w:val="24"/>
              </w:rPr>
            </w:pPr>
          </w:p>
        </w:tc>
      </w:tr>
      <w:tr w:rsidR="0097503C" w:rsidRPr="00B43C77" w:rsidTr="00CF3A13">
        <w:trPr>
          <w:trHeight w:val="1220"/>
        </w:trPr>
        <w:tc>
          <w:tcPr>
            <w:tcW w:w="2160" w:type="dxa"/>
            <w:vMerge/>
          </w:tcPr>
          <w:p w:rsidR="0097503C" w:rsidRPr="00B43C77" w:rsidRDefault="0097503C" w:rsidP="00CF3A13">
            <w:pPr>
              <w:spacing w:after="0" w:line="240" w:lineRule="auto"/>
              <w:jc w:val="both"/>
              <w:rPr>
                <w:rFonts w:ascii="Times New Roman" w:hAnsi="Times New Roman"/>
                <w:sz w:val="24"/>
                <w:szCs w:val="24"/>
              </w:rPr>
            </w:pPr>
          </w:p>
        </w:tc>
        <w:tc>
          <w:tcPr>
            <w:tcW w:w="2160" w:type="dxa"/>
            <w:vMerge/>
          </w:tcPr>
          <w:p w:rsidR="0097503C" w:rsidRPr="00B43C77" w:rsidRDefault="0097503C" w:rsidP="00CF3A13">
            <w:pPr>
              <w:spacing w:after="0" w:line="240" w:lineRule="auto"/>
              <w:jc w:val="both"/>
              <w:rPr>
                <w:rFonts w:ascii="Times New Roman" w:hAnsi="Times New Roman"/>
                <w:sz w:val="24"/>
                <w:szCs w:val="24"/>
              </w:rPr>
            </w:pPr>
          </w:p>
        </w:tc>
        <w:tc>
          <w:tcPr>
            <w:tcW w:w="3960" w:type="dxa"/>
          </w:tcPr>
          <w:p w:rsidR="0097503C" w:rsidRPr="00B43C77" w:rsidRDefault="0097503C" w:rsidP="00CF3A13">
            <w:pPr>
              <w:spacing w:after="0" w:line="240" w:lineRule="auto"/>
              <w:jc w:val="both"/>
              <w:rPr>
                <w:rFonts w:ascii="Times New Roman" w:hAnsi="Times New Roman"/>
                <w:sz w:val="24"/>
                <w:szCs w:val="24"/>
              </w:rPr>
            </w:pPr>
            <w:r w:rsidRPr="00B43C77">
              <w:rPr>
                <w:rFonts w:ascii="Times New Roman" w:hAnsi="Times New Roman"/>
                <w:sz w:val="24"/>
                <w:szCs w:val="24"/>
              </w:rPr>
              <w:t>Умение обратиться к взрослым при затруднениях в учебном процессе, сформулировать запрос о специальной помощи (мне не видно, повернитесь пожалуйста и т.д.)</w:t>
            </w:r>
          </w:p>
        </w:tc>
        <w:tc>
          <w:tcPr>
            <w:tcW w:w="1968" w:type="dxa"/>
          </w:tcPr>
          <w:p w:rsidR="0097503C" w:rsidRPr="00B43C77" w:rsidRDefault="0097503C" w:rsidP="00CF3A13">
            <w:pPr>
              <w:spacing w:after="0" w:line="240" w:lineRule="auto"/>
              <w:rPr>
                <w:rFonts w:ascii="Times New Roman" w:hAnsi="Times New Roman"/>
                <w:sz w:val="24"/>
                <w:szCs w:val="24"/>
              </w:rPr>
            </w:pPr>
          </w:p>
        </w:tc>
      </w:tr>
      <w:tr w:rsidR="0097503C" w:rsidRPr="00B43C77" w:rsidTr="00CF3A13">
        <w:trPr>
          <w:trHeight w:val="1533"/>
        </w:trPr>
        <w:tc>
          <w:tcPr>
            <w:tcW w:w="2160" w:type="dxa"/>
            <w:vMerge w:val="restart"/>
          </w:tcPr>
          <w:p w:rsidR="0097503C" w:rsidRPr="00B43C77" w:rsidRDefault="0097503C" w:rsidP="00CF3A13">
            <w:pPr>
              <w:spacing w:after="0" w:line="240" w:lineRule="auto"/>
              <w:jc w:val="both"/>
              <w:rPr>
                <w:rFonts w:ascii="Times New Roman" w:hAnsi="Times New Roman"/>
                <w:sz w:val="24"/>
                <w:szCs w:val="24"/>
              </w:rPr>
            </w:pPr>
            <w:r w:rsidRPr="00B43C77">
              <w:rPr>
                <w:rFonts w:ascii="Times New Roman" w:hAnsi="Times New Roman"/>
                <w:sz w:val="24"/>
                <w:szCs w:val="24"/>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2160" w:type="dxa"/>
            <w:vMerge w:val="restart"/>
          </w:tcPr>
          <w:p w:rsidR="0097503C" w:rsidRPr="00B43C77" w:rsidRDefault="0097503C" w:rsidP="00CF3A13">
            <w:pPr>
              <w:spacing w:after="0" w:line="240" w:lineRule="auto"/>
              <w:jc w:val="both"/>
              <w:rPr>
                <w:rFonts w:ascii="Times New Roman" w:hAnsi="Times New Roman"/>
                <w:sz w:val="24"/>
                <w:szCs w:val="24"/>
              </w:rPr>
            </w:pPr>
            <w:r w:rsidRPr="00B43C77">
              <w:rPr>
                <w:rFonts w:ascii="Times New Roman" w:hAnsi="Times New Roman"/>
                <w:sz w:val="24"/>
                <w:szCs w:val="24"/>
              </w:rPr>
              <w:t>Наличие способности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3960" w:type="dxa"/>
          </w:tcPr>
          <w:p w:rsidR="0097503C" w:rsidRPr="00B43C77" w:rsidRDefault="0097503C" w:rsidP="00CF3A13">
            <w:pPr>
              <w:spacing w:after="0" w:line="240" w:lineRule="auto"/>
              <w:ind w:left="3"/>
              <w:jc w:val="both"/>
              <w:rPr>
                <w:rFonts w:ascii="Times New Roman" w:hAnsi="Times New Roman"/>
                <w:sz w:val="24"/>
                <w:szCs w:val="24"/>
              </w:rPr>
            </w:pPr>
            <w:r w:rsidRPr="00B43C77">
              <w:rPr>
                <w:rFonts w:ascii="Times New Roman" w:hAnsi="Times New Roman"/>
                <w:sz w:val="24"/>
                <w:szCs w:val="24"/>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(терпеть нет сил, у меня болит, извините, сладкие фрукты мне нельзя, у меня аллергия на </w:t>
            </w:r>
          </w:p>
        </w:tc>
        <w:tc>
          <w:tcPr>
            <w:tcW w:w="1968" w:type="dxa"/>
          </w:tcPr>
          <w:p w:rsidR="0097503C" w:rsidRPr="00B43C77" w:rsidRDefault="0097503C" w:rsidP="00CF3A13">
            <w:pPr>
              <w:spacing w:after="0" w:line="240" w:lineRule="auto"/>
              <w:ind w:left="3" w:firstLine="567"/>
              <w:jc w:val="both"/>
              <w:rPr>
                <w:rFonts w:ascii="Times New Roman" w:hAnsi="Times New Roman"/>
                <w:sz w:val="24"/>
                <w:szCs w:val="24"/>
              </w:rPr>
            </w:pPr>
          </w:p>
        </w:tc>
      </w:tr>
      <w:tr w:rsidR="0097503C" w:rsidRPr="00B43C77" w:rsidTr="00CF3A13">
        <w:trPr>
          <w:trHeight w:val="2107"/>
        </w:trPr>
        <w:tc>
          <w:tcPr>
            <w:tcW w:w="2160" w:type="dxa"/>
            <w:vMerge/>
          </w:tcPr>
          <w:p w:rsidR="0097503C" w:rsidRPr="00B43C77" w:rsidRDefault="0097503C" w:rsidP="00CF3A13">
            <w:pPr>
              <w:spacing w:after="0" w:line="240" w:lineRule="auto"/>
              <w:jc w:val="both"/>
              <w:rPr>
                <w:rFonts w:ascii="Times New Roman" w:hAnsi="Times New Roman"/>
                <w:sz w:val="24"/>
                <w:szCs w:val="24"/>
              </w:rPr>
            </w:pPr>
          </w:p>
        </w:tc>
        <w:tc>
          <w:tcPr>
            <w:tcW w:w="2160" w:type="dxa"/>
            <w:vMerge/>
          </w:tcPr>
          <w:p w:rsidR="0097503C" w:rsidRPr="00B43C77" w:rsidRDefault="0097503C" w:rsidP="00CF3A13">
            <w:pPr>
              <w:spacing w:after="0" w:line="240" w:lineRule="auto"/>
              <w:jc w:val="both"/>
              <w:rPr>
                <w:rFonts w:ascii="Times New Roman" w:hAnsi="Times New Roman"/>
                <w:sz w:val="24"/>
                <w:szCs w:val="24"/>
              </w:rPr>
            </w:pPr>
          </w:p>
        </w:tc>
        <w:tc>
          <w:tcPr>
            <w:tcW w:w="3960" w:type="dxa"/>
          </w:tcPr>
          <w:p w:rsidR="0097503C" w:rsidRPr="00B43C77" w:rsidRDefault="0097503C" w:rsidP="00CF3A13">
            <w:pPr>
              <w:spacing w:after="0" w:line="240" w:lineRule="auto"/>
              <w:ind w:left="3"/>
              <w:jc w:val="both"/>
              <w:rPr>
                <w:rFonts w:ascii="Times New Roman" w:hAnsi="Times New Roman"/>
                <w:sz w:val="24"/>
                <w:szCs w:val="24"/>
              </w:rPr>
            </w:pPr>
            <w:r w:rsidRPr="00B43C77">
              <w:rPr>
                <w:rFonts w:ascii="Times New Roman" w:hAnsi="Times New Roman"/>
                <w:sz w:val="24"/>
                <w:szCs w:val="24"/>
              </w:rPr>
              <w:t>Умение выделять ситуации, когда требуется привлечение родителей, и объяснять учителю (работнику Центра) необходимость связаться с семьей для принятия решения в   области жизнеобеспечения.</w:t>
            </w:r>
          </w:p>
        </w:tc>
        <w:tc>
          <w:tcPr>
            <w:tcW w:w="1968" w:type="dxa"/>
          </w:tcPr>
          <w:p w:rsidR="0097503C" w:rsidRPr="00B43C77" w:rsidRDefault="0097503C" w:rsidP="00CF3A13">
            <w:pPr>
              <w:spacing w:after="0" w:line="240" w:lineRule="auto"/>
              <w:jc w:val="both"/>
              <w:rPr>
                <w:rFonts w:ascii="Times New Roman" w:hAnsi="Times New Roman"/>
                <w:sz w:val="24"/>
                <w:szCs w:val="24"/>
              </w:rPr>
            </w:pPr>
          </w:p>
        </w:tc>
      </w:tr>
      <w:tr w:rsidR="0097503C" w:rsidRPr="00B43C77" w:rsidTr="00CF3A13">
        <w:trPr>
          <w:trHeight w:val="786"/>
        </w:trPr>
        <w:tc>
          <w:tcPr>
            <w:tcW w:w="2160" w:type="dxa"/>
            <w:vMerge w:val="restart"/>
          </w:tcPr>
          <w:p w:rsidR="0097503C" w:rsidRPr="00B43C77" w:rsidRDefault="0097503C" w:rsidP="00CF3A13">
            <w:pPr>
              <w:spacing w:after="0" w:line="240" w:lineRule="auto"/>
              <w:ind w:left="3"/>
              <w:jc w:val="both"/>
              <w:rPr>
                <w:rFonts w:ascii="Times New Roman" w:hAnsi="Times New Roman"/>
                <w:sz w:val="24"/>
                <w:szCs w:val="24"/>
              </w:rPr>
            </w:pPr>
            <w:r w:rsidRPr="00B43C77">
              <w:rPr>
                <w:rFonts w:ascii="Times New Roman" w:hAnsi="Times New Roman"/>
                <w:sz w:val="24"/>
                <w:szCs w:val="24"/>
              </w:rPr>
              <w:t>Овладение социально- бытовыми умениями, используемыми в повседневной жизни</w:t>
            </w:r>
          </w:p>
        </w:tc>
        <w:tc>
          <w:tcPr>
            <w:tcW w:w="2160" w:type="dxa"/>
            <w:vMerge w:val="restart"/>
          </w:tcPr>
          <w:p w:rsidR="0097503C" w:rsidRPr="00B43C77" w:rsidRDefault="0097503C" w:rsidP="00CF3A13">
            <w:pPr>
              <w:spacing w:after="0" w:line="240" w:lineRule="auto"/>
              <w:ind w:left="3"/>
              <w:jc w:val="both"/>
              <w:rPr>
                <w:rFonts w:ascii="Times New Roman" w:hAnsi="Times New Roman"/>
                <w:sz w:val="24"/>
                <w:szCs w:val="24"/>
              </w:rPr>
            </w:pPr>
            <w:r w:rsidRPr="00B43C77">
              <w:rPr>
                <w:rFonts w:ascii="Times New Roman" w:hAnsi="Times New Roman"/>
                <w:sz w:val="24"/>
                <w:szCs w:val="24"/>
              </w:rPr>
              <w:t>Наличие социально- бытовых умений, используемых в повседневной жизни</w:t>
            </w:r>
          </w:p>
        </w:tc>
        <w:tc>
          <w:tcPr>
            <w:tcW w:w="3960" w:type="dxa"/>
          </w:tcPr>
          <w:p w:rsidR="0097503C" w:rsidRPr="00B43C77" w:rsidRDefault="0097503C" w:rsidP="00CF3A13">
            <w:pPr>
              <w:spacing w:after="0" w:line="240" w:lineRule="auto"/>
              <w:ind w:left="3"/>
              <w:jc w:val="both"/>
              <w:rPr>
                <w:rFonts w:ascii="Times New Roman" w:hAnsi="Times New Roman"/>
                <w:sz w:val="24"/>
                <w:szCs w:val="24"/>
              </w:rPr>
            </w:pPr>
            <w:r w:rsidRPr="00B43C77">
              <w:rPr>
                <w:rFonts w:ascii="Times New Roman" w:hAnsi="Times New Roman"/>
                <w:sz w:val="24"/>
                <w:szCs w:val="24"/>
              </w:rPr>
              <w:t>Прогресс в самостоятельности и независимости в быту и помощи другим людям в быту</w:t>
            </w:r>
          </w:p>
        </w:tc>
        <w:tc>
          <w:tcPr>
            <w:tcW w:w="1968" w:type="dxa"/>
          </w:tcPr>
          <w:p w:rsidR="0097503C" w:rsidRPr="00B43C77" w:rsidRDefault="0097503C" w:rsidP="00CF3A13">
            <w:pPr>
              <w:spacing w:after="0" w:line="240" w:lineRule="auto"/>
              <w:ind w:left="3" w:firstLine="567"/>
              <w:jc w:val="both"/>
              <w:rPr>
                <w:rFonts w:ascii="Times New Roman" w:hAnsi="Times New Roman"/>
                <w:sz w:val="24"/>
                <w:szCs w:val="24"/>
              </w:rPr>
            </w:pPr>
          </w:p>
        </w:tc>
      </w:tr>
      <w:tr w:rsidR="0097503C" w:rsidRPr="00B43C77" w:rsidTr="00CF3A13">
        <w:trPr>
          <w:trHeight w:val="1396"/>
        </w:trPr>
        <w:tc>
          <w:tcPr>
            <w:tcW w:w="2160" w:type="dxa"/>
            <w:vMerge/>
          </w:tcPr>
          <w:p w:rsidR="0097503C" w:rsidRPr="00B43C77" w:rsidRDefault="0097503C" w:rsidP="00CF3A13">
            <w:pPr>
              <w:spacing w:after="0" w:line="240" w:lineRule="auto"/>
              <w:ind w:left="3" w:firstLine="567"/>
              <w:jc w:val="both"/>
              <w:rPr>
                <w:rFonts w:ascii="Times New Roman" w:hAnsi="Times New Roman"/>
                <w:sz w:val="24"/>
                <w:szCs w:val="24"/>
              </w:rPr>
            </w:pPr>
          </w:p>
        </w:tc>
        <w:tc>
          <w:tcPr>
            <w:tcW w:w="2160" w:type="dxa"/>
            <w:vMerge/>
          </w:tcPr>
          <w:p w:rsidR="0097503C" w:rsidRPr="00B43C77" w:rsidRDefault="0097503C" w:rsidP="00CF3A13">
            <w:pPr>
              <w:spacing w:after="0" w:line="240" w:lineRule="auto"/>
              <w:ind w:left="3" w:firstLine="567"/>
              <w:jc w:val="both"/>
              <w:rPr>
                <w:rFonts w:ascii="Times New Roman" w:hAnsi="Times New Roman"/>
                <w:sz w:val="24"/>
                <w:szCs w:val="24"/>
              </w:rPr>
            </w:pPr>
          </w:p>
        </w:tc>
        <w:tc>
          <w:tcPr>
            <w:tcW w:w="3960" w:type="dxa"/>
          </w:tcPr>
          <w:p w:rsidR="0097503C" w:rsidRPr="00B43C77" w:rsidRDefault="0097503C" w:rsidP="00CF3A13">
            <w:pPr>
              <w:spacing w:after="0" w:line="240" w:lineRule="auto"/>
              <w:ind w:left="3"/>
              <w:jc w:val="both"/>
              <w:rPr>
                <w:rFonts w:ascii="Times New Roman" w:hAnsi="Times New Roman"/>
                <w:sz w:val="24"/>
                <w:szCs w:val="24"/>
              </w:rPr>
            </w:pPr>
            <w:r w:rsidRPr="00B43C77">
              <w:rPr>
                <w:rFonts w:ascii="Times New Roman" w:hAnsi="Times New Roman"/>
                <w:sz w:val="24"/>
                <w:szCs w:val="24"/>
              </w:rPr>
              <w:t>Умение   ориентироваться в     пространстве Центра и попросить о помощи в случае затруднений, ориентироваться в расписании занятий.</w:t>
            </w:r>
          </w:p>
        </w:tc>
        <w:tc>
          <w:tcPr>
            <w:tcW w:w="1968" w:type="dxa"/>
          </w:tcPr>
          <w:p w:rsidR="0097503C" w:rsidRPr="00B43C77" w:rsidRDefault="0097503C" w:rsidP="00CF3A13">
            <w:pPr>
              <w:spacing w:after="0" w:line="240" w:lineRule="auto"/>
              <w:ind w:left="3" w:firstLine="567"/>
              <w:jc w:val="both"/>
              <w:rPr>
                <w:rFonts w:ascii="Times New Roman" w:hAnsi="Times New Roman"/>
                <w:sz w:val="24"/>
                <w:szCs w:val="24"/>
              </w:rPr>
            </w:pPr>
          </w:p>
        </w:tc>
      </w:tr>
      <w:tr w:rsidR="0097503C" w:rsidRPr="00B43C77" w:rsidTr="00CF3A13">
        <w:trPr>
          <w:trHeight w:val="1627"/>
        </w:trPr>
        <w:tc>
          <w:tcPr>
            <w:tcW w:w="2160" w:type="dxa"/>
            <w:vMerge/>
          </w:tcPr>
          <w:p w:rsidR="0097503C" w:rsidRPr="00B43C77" w:rsidRDefault="0097503C" w:rsidP="00CF3A13">
            <w:pPr>
              <w:spacing w:after="0" w:line="240" w:lineRule="auto"/>
              <w:ind w:left="3" w:firstLine="567"/>
              <w:jc w:val="both"/>
              <w:rPr>
                <w:rFonts w:ascii="Times New Roman" w:hAnsi="Times New Roman"/>
                <w:sz w:val="24"/>
                <w:szCs w:val="24"/>
              </w:rPr>
            </w:pPr>
          </w:p>
        </w:tc>
        <w:tc>
          <w:tcPr>
            <w:tcW w:w="2160" w:type="dxa"/>
            <w:vMerge/>
          </w:tcPr>
          <w:p w:rsidR="0097503C" w:rsidRPr="00B43C77" w:rsidRDefault="0097503C" w:rsidP="00CF3A13">
            <w:pPr>
              <w:spacing w:after="0" w:line="240" w:lineRule="auto"/>
              <w:ind w:left="3" w:firstLine="567"/>
              <w:jc w:val="both"/>
              <w:rPr>
                <w:rFonts w:ascii="Times New Roman" w:hAnsi="Times New Roman"/>
                <w:sz w:val="24"/>
                <w:szCs w:val="24"/>
              </w:rPr>
            </w:pPr>
          </w:p>
        </w:tc>
        <w:tc>
          <w:tcPr>
            <w:tcW w:w="3960" w:type="dxa"/>
          </w:tcPr>
          <w:p w:rsidR="0097503C" w:rsidRPr="00B43C77" w:rsidRDefault="0097503C" w:rsidP="00CF3A13">
            <w:pPr>
              <w:spacing w:after="0" w:line="240" w:lineRule="auto"/>
              <w:ind w:left="3"/>
              <w:jc w:val="both"/>
              <w:rPr>
                <w:rFonts w:ascii="Times New Roman" w:hAnsi="Times New Roman"/>
                <w:sz w:val="24"/>
                <w:szCs w:val="24"/>
              </w:rPr>
            </w:pPr>
            <w:r w:rsidRPr="00B43C77">
              <w:rPr>
                <w:rFonts w:ascii="Times New Roman" w:hAnsi="Times New Roman"/>
                <w:sz w:val="24"/>
                <w:szCs w:val="24"/>
              </w:rPr>
              <w:t>Участие в повседневной жизни Центра, принятие на себя обязанностей наряду с другими детьми. Стремление ребенка участвовать в подготовке и проведении праздников</w:t>
            </w:r>
          </w:p>
        </w:tc>
        <w:tc>
          <w:tcPr>
            <w:tcW w:w="1968" w:type="dxa"/>
          </w:tcPr>
          <w:p w:rsidR="0097503C" w:rsidRPr="00B43C77" w:rsidRDefault="0097503C" w:rsidP="00CF3A13">
            <w:pPr>
              <w:spacing w:after="0" w:line="240" w:lineRule="auto"/>
              <w:ind w:left="3" w:firstLine="567"/>
              <w:jc w:val="both"/>
              <w:rPr>
                <w:rFonts w:ascii="Times New Roman" w:hAnsi="Times New Roman"/>
                <w:sz w:val="24"/>
                <w:szCs w:val="24"/>
              </w:rPr>
            </w:pPr>
          </w:p>
        </w:tc>
      </w:tr>
      <w:tr w:rsidR="0097503C" w:rsidRPr="00B43C77" w:rsidTr="00CF3A13">
        <w:trPr>
          <w:trHeight w:val="1402"/>
        </w:trPr>
        <w:tc>
          <w:tcPr>
            <w:tcW w:w="2160" w:type="dxa"/>
            <w:vMerge w:val="restart"/>
          </w:tcPr>
          <w:p w:rsidR="0097503C" w:rsidRPr="00B43C77" w:rsidRDefault="0097503C" w:rsidP="00CF3A13">
            <w:pPr>
              <w:spacing w:after="0" w:line="240" w:lineRule="auto"/>
              <w:ind w:left="3"/>
              <w:jc w:val="both"/>
              <w:rPr>
                <w:rFonts w:ascii="Times New Roman" w:hAnsi="Times New Roman"/>
                <w:sz w:val="24"/>
                <w:szCs w:val="24"/>
              </w:rPr>
            </w:pPr>
            <w:r w:rsidRPr="00B43C77">
              <w:rPr>
                <w:rFonts w:ascii="Times New Roman" w:hAnsi="Times New Roman"/>
                <w:sz w:val="24"/>
                <w:szCs w:val="24"/>
              </w:rPr>
              <w:t xml:space="preserve">Овладение навыками коммуникации и принятыми ритуалами </w:t>
            </w:r>
            <w:r w:rsidRPr="00B43C77">
              <w:rPr>
                <w:rFonts w:ascii="Times New Roman" w:hAnsi="Times New Roman"/>
                <w:sz w:val="24"/>
                <w:szCs w:val="24"/>
              </w:rPr>
              <w:lastRenderedPageBreak/>
              <w:t>социального взаимодействия (т.е. самой формой поведения, его социальным рисунком)</w:t>
            </w:r>
          </w:p>
        </w:tc>
        <w:tc>
          <w:tcPr>
            <w:tcW w:w="2160" w:type="dxa"/>
            <w:vMerge w:val="restart"/>
          </w:tcPr>
          <w:p w:rsidR="0097503C" w:rsidRPr="00B43C77" w:rsidRDefault="0097503C" w:rsidP="00CF3A13">
            <w:pPr>
              <w:spacing w:after="0" w:line="240" w:lineRule="auto"/>
              <w:ind w:left="3"/>
              <w:jc w:val="both"/>
              <w:rPr>
                <w:rFonts w:ascii="Times New Roman" w:hAnsi="Times New Roman"/>
                <w:sz w:val="24"/>
                <w:szCs w:val="24"/>
              </w:rPr>
            </w:pPr>
            <w:r w:rsidRPr="00B43C77">
              <w:rPr>
                <w:rFonts w:ascii="Times New Roman" w:hAnsi="Times New Roman"/>
                <w:sz w:val="24"/>
                <w:szCs w:val="24"/>
              </w:rPr>
              <w:lastRenderedPageBreak/>
              <w:t xml:space="preserve">Наличие навыков коммуникации и принятых ритуалов социального </w:t>
            </w:r>
            <w:r w:rsidRPr="00B43C77">
              <w:rPr>
                <w:rFonts w:ascii="Times New Roman" w:hAnsi="Times New Roman"/>
                <w:sz w:val="24"/>
                <w:szCs w:val="24"/>
              </w:rPr>
              <w:lastRenderedPageBreak/>
              <w:t>взаимодействия</w:t>
            </w:r>
          </w:p>
        </w:tc>
        <w:tc>
          <w:tcPr>
            <w:tcW w:w="3960" w:type="dxa"/>
          </w:tcPr>
          <w:p w:rsidR="0097503C" w:rsidRPr="00B43C77" w:rsidRDefault="0097503C" w:rsidP="00CF3A13">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Умение решать актуальные житейские задачи, используя коммуникацию как средство достижения цели (вербальную, невербальную)</w:t>
            </w:r>
          </w:p>
        </w:tc>
        <w:tc>
          <w:tcPr>
            <w:tcW w:w="1968" w:type="dxa"/>
          </w:tcPr>
          <w:p w:rsidR="0097503C" w:rsidRPr="00B43C77" w:rsidRDefault="0097503C" w:rsidP="00CF3A13">
            <w:pPr>
              <w:spacing w:after="0" w:line="240" w:lineRule="auto"/>
              <w:ind w:firstLine="567"/>
              <w:jc w:val="both"/>
              <w:rPr>
                <w:rFonts w:ascii="Times New Roman" w:hAnsi="Times New Roman"/>
                <w:sz w:val="24"/>
                <w:szCs w:val="24"/>
              </w:rPr>
            </w:pPr>
          </w:p>
          <w:p w:rsidR="0097503C" w:rsidRPr="00B43C77" w:rsidRDefault="0097503C" w:rsidP="00CF3A13">
            <w:pPr>
              <w:spacing w:after="0" w:line="240" w:lineRule="auto"/>
              <w:ind w:firstLine="567"/>
              <w:jc w:val="both"/>
              <w:rPr>
                <w:rFonts w:ascii="Times New Roman" w:hAnsi="Times New Roman"/>
                <w:sz w:val="24"/>
                <w:szCs w:val="24"/>
              </w:rPr>
            </w:pPr>
          </w:p>
          <w:p w:rsidR="0097503C" w:rsidRPr="00B43C77" w:rsidRDefault="0097503C" w:rsidP="00CF3A13">
            <w:pPr>
              <w:spacing w:after="0" w:line="240" w:lineRule="auto"/>
              <w:ind w:firstLine="567"/>
              <w:jc w:val="both"/>
              <w:rPr>
                <w:rFonts w:ascii="Times New Roman" w:hAnsi="Times New Roman"/>
                <w:sz w:val="24"/>
                <w:szCs w:val="24"/>
              </w:rPr>
            </w:pPr>
          </w:p>
        </w:tc>
      </w:tr>
      <w:tr w:rsidR="0097503C" w:rsidRPr="00B43C77" w:rsidTr="00CF3A13">
        <w:trPr>
          <w:trHeight w:val="1346"/>
        </w:trPr>
        <w:tc>
          <w:tcPr>
            <w:tcW w:w="2160" w:type="dxa"/>
            <w:vMerge/>
          </w:tcPr>
          <w:p w:rsidR="0097503C" w:rsidRPr="00B43C77" w:rsidRDefault="0097503C" w:rsidP="00CF3A13">
            <w:pPr>
              <w:spacing w:after="0" w:line="240" w:lineRule="auto"/>
              <w:ind w:left="3"/>
              <w:jc w:val="both"/>
              <w:rPr>
                <w:rFonts w:ascii="Times New Roman" w:hAnsi="Times New Roman"/>
                <w:sz w:val="24"/>
                <w:szCs w:val="24"/>
              </w:rPr>
            </w:pPr>
          </w:p>
        </w:tc>
        <w:tc>
          <w:tcPr>
            <w:tcW w:w="2160" w:type="dxa"/>
            <w:vMerge/>
          </w:tcPr>
          <w:p w:rsidR="0097503C" w:rsidRPr="00B43C77" w:rsidRDefault="0097503C" w:rsidP="00CF3A13">
            <w:pPr>
              <w:spacing w:after="0" w:line="240" w:lineRule="auto"/>
              <w:ind w:left="3"/>
              <w:jc w:val="both"/>
              <w:rPr>
                <w:rFonts w:ascii="Times New Roman" w:hAnsi="Times New Roman"/>
                <w:sz w:val="24"/>
                <w:szCs w:val="24"/>
              </w:rPr>
            </w:pPr>
          </w:p>
        </w:tc>
        <w:tc>
          <w:tcPr>
            <w:tcW w:w="3960" w:type="dxa"/>
          </w:tcPr>
          <w:p w:rsidR="0097503C" w:rsidRPr="00B43C77" w:rsidRDefault="0097503C" w:rsidP="00CF3A13">
            <w:pPr>
              <w:spacing w:after="0" w:line="240" w:lineRule="auto"/>
              <w:jc w:val="both"/>
              <w:rPr>
                <w:rFonts w:ascii="Times New Roman" w:hAnsi="Times New Roman"/>
                <w:sz w:val="24"/>
                <w:szCs w:val="24"/>
              </w:rPr>
            </w:pPr>
            <w:r w:rsidRPr="00B43C77">
              <w:rPr>
                <w:rFonts w:ascii="Times New Roman" w:hAnsi="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tc>
        <w:tc>
          <w:tcPr>
            <w:tcW w:w="1968" w:type="dxa"/>
          </w:tcPr>
          <w:p w:rsidR="0097503C" w:rsidRPr="00B43C77" w:rsidRDefault="0097503C" w:rsidP="00CF3A13">
            <w:pPr>
              <w:spacing w:after="0" w:line="240" w:lineRule="auto"/>
              <w:ind w:firstLine="567"/>
              <w:jc w:val="both"/>
              <w:rPr>
                <w:rFonts w:ascii="Times New Roman" w:hAnsi="Times New Roman"/>
                <w:sz w:val="24"/>
                <w:szCs w:val="24"/>
              </w:rPr>
            </w:pPr>
          </w:p>
        </w:tc>
      </w:tr>
      <w:tr w:rsidR="0097503C" w:rsidRPr="00B43C77" w:rsidTr="00CF3A13">
        <w:trPr>
          <w:trHeight w:val="557"/>
        </w:trPr>
        <w:tc>
          <w:tcPr>
            <w:tcW w:w="2160" w:type="dxa"/>
            <w:vMerge/>
          </w:tcPr>
          <w:p w:rsidR="0097503C" w:rsidRPr="00B43C77" w:rsidRDefault="0097503C" w:rsidP="00CF3A13">
            <w:pPr>
              <w:spacing w:after="0" w:line="240" w:lineRule="auto"/>
              <w:ind w:left="3"/>
              <w:jc w:val="both"/>
              <w:rPr>
                <w:rFonts w:ascii="Times New Roman" w:hAnsi="Times New Roman"/>
                <w:sz w:val="24"/>
                <w:szCs w:val="24"/>
              </w:rPr>
            </w:pPr>
          </w:p>
        </w:tc>
        <w:tc>
          <w:tcPr>
            <w:tcW w:w="2160" w:type="dxa"/>
            <w:vMerge/>
          </w:tcPr>
          <w:p w:rsidR="0097503C" w:rsidRPr="00B43C77" w:rsidRDefault="0097503C" w:rsidP="00CF3A13">
            <w:pPr>
              <w:spacing w:after="0" w:line="240" w:lineRule="auto"/>
              <w:ind w:left="3"/>
              <w:jc w:val="both"/>
              <w:rPr>
                <w:rFonts w:ascii="Times New Roman" w:hAnsi="Times New Roman"/>
                <w:sz w:val="24"/>
                <w:szCs w:val="24"/>
              </w:rPr>
            </w:pPr>
          </w:p>
        </w:tc>
        <w:tc>
          <w:tcPr>
            <w:tcW w:w="3960" w:type="dxa"/>
          </w:tcPr>
          <w:p w:rsidR="0097503C" w:rsidRPr="00B43C77" w:rsidRDefault="0097503C" w:rsidP="00CF3A13">
            <w:pPr>
              <w:spacing w:after="0" w:line="240" w:lineRule="auto"/>
              <w:jc w:val="both"/>
              <w:rPr>
                <w:rFonts w:ascii="Times New Roman" w:hAnsi="Times New Roman"/>
                <w:sz w:val="24"/>
                <w:szCs w:val="24"/>
              </w:rPr>
            </w:pPr>
            <w:r w:rsidRPr="00B43C77">
              <w:rPr>
                <w:rFonts w:ascii="Times New Roman" w:hAnsi="Times New Roman"/>
                <w:sz w:val="24"/>
                <w:szCs w:val="24"/>
              </w:rPr>
              <w:t>Умение получать и уточнять информацию от собеседника.</w:t>
            </w:r>
          </w:p>
        </w:tc>
        <w:tc>
          <w:tcPr>
            <w:tcW w:w="1968" w:type="dxa"/>
          </w:tcPr>
          <w:p w:rsidR="0097503C" w:rsidRPr="00B43C77" w:rsidRDefault="0097503C" w:rsidP="00CF3A13">
            <w:pPr>
              <w:spacing w:after="0" w:line="240" w:lineRule="auto"/>
              <w:ind w:firstLine="567"/>
              <w:jc w:val="both"/>
              <w:rPr>
                <w:rFonts w:ascii="Times New Roman" w:hAnsi="Times New Roman"/>
                <w:sz w:val="24"/>
                <w:szCs w:val="24"/>
              </w:rPr>
            </w:pPr>
          </w:p>
        </w:tc>
      </w:tr>
      <w:tr w:rsidR="0097503C" w:rsidRPr="00B43C77" w:rsidTr="00CF3A13">
        <w:trPr>
          <w:trHeight w:val="393"/>
        </w:trPr>
        <w:tc>
          <w:tcPr>
            <w:tcW w:w="2160" w:type="dxa"/>
          </w:tcPr>
          <w:p w:rsidR="0097503C" w:rsidRPr="00B43C77" w:rsidRDefault="0097503C" w:rsidP="00CF3A13">
            <w:pPr>
              <w:spacing w:after="0" w:line="240" w:lineRule="auto"/>
              <w:ind w:left="3"/>
              <w:jc w:val="both"/>
              <w:rPr>
                <w:rFonts w:ascii="Times New Roman" w:hAnsi="Times New Roman"/>
                <w:sz w:val="24"/>
                <w:szCs w:val="24"/>
              </w:rPr>
            </w:pPr>
            <w:r w:rsidRPr="00B43C77">
              <w:rPr>
                <w:rFonts w:ascii="Times New Roman" w:hAnsi="Times New Roman"/>
                <w:sz w:val="24"/>
                <w:szCs w:val="24"/>
              </w:rPr>
              <w:t>Дифференциация и осмысление   картины мира и ее временно- пространственной организации</w:t>
            </w:r>
          </w:p>
        </w:tc>
        <w:tc>
          <w:tcPr>
            <w:tcW w:w="2160" w:type="dxa"/>
          </w:tcPr>
          <w:p w:rsidR="0097503C" w:rsidRPr="00B43C77" w:rsidRDefault="0097503C" w:rsidP="00CF3A13">
            <w:pPr>
              <w:spacing w:after="0" w:line="240" w:lineRule="auto"/>
              <w:ind w:left="3"/>
              <w:jc w:val="both"/>
              <w:rPr>
                <w:rFonts w:ascii="Times New Roman" w:hAnsi="Times New Roman"/>
                <w:sz w:val="24"/>
                <w:szCs w:val="24"/>
              </w:rPr>
            </w:pPr>
            <w:r w:rsidRPr="00B43C77">
              <w:rPr>
                <w:rFonts w:ascii="Times New Roman" w:hAnsi="Times New Roman"/>
                <w:sz w:val="24"/>
                <w:szCs w:val="24"/>
              </w:rPr>
              <w:t>Наличие дифференциации и осмысленного восприятия картины мира, ее временно- пространственной организации.</w:t>
            </w:r>
          </w:p>
        </w:tc>
        <w:tc>
          <w:tcPr>
            <w:tcW w:w="3960" w:type="dxa"/>
          </w:tcPr>
          <w:p w:rsidR="0097503C" w:rsidRPr="00B43C77" w:rsidRDefault="0097503C" w:rsidP="00CF3A13">
            <w:pPr>
              <w:spacing w:after="0" w:line="240" w:lineRule="auto"/>
              <w:ind w:left="3"/>
              <w:jc w:val="both"/>
              <w:rPr>
                <w:rFonts w:ascii="Times New Roman" w:hAnsi="Times New Roman"/>
                <w:sz w:val="24"/>
                <w:szCs w:val="24"/>
              </w:rPr>
            </w:pPr>
            <w:r w:rsidRPr="00B43C77">
              <w:rPr>
                <w:rFonts w:ascii="Times New Roman" w:hAnsi="Times New Roman"/>
                <w:sz w:val="24"/>
                <w:szCs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tc>
        <w:tc>
          <w:tcPr>
            <w:tcW w:w="1968" w:type="dxa"/>
          </w:tcPr>
          <w:p w:rsidR="0097503C" w:rsidRPr="00B43C77" w:rsidRDefault="0097503C" w:rsidP="00CF3A13">
            <w:pPr>
              <w:spacing w:after="0" w:line="240" w:lineRule="auto"/>
              <w:ind w:left="3" w:firstLine="567"/>
              <w:rPr>
                <w:rFonts w:ascii="Times New Roman" w:hAnsi="Times New Roman"/>
                <w:sz w:val="24"/>
                <w:szCs w:val="24"/>
              </w:rPr>
            </w:pPr>
          </w:p>
        </w:tc>
      </w:tr>
    </w:tbl>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характеристику достижений и положительных качеств обучающегося;</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определение приоритетных задач и направлений личностного развития с учетом, как достижений, так и психологических проблем развития ребёнка;</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систему психолого-педагогических рекомендаций, призванных обеспечить успешную реализацию задач начального общего образования.</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сопровождения (учителя, педагог-психолог, администрация школы), которые хорошо знают ученика. Для полноты оценки личностных результатов освоения обучающимися с РАС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t xml:space="preserve">Результаты анализа представляются в форме удобных и понятных всем членам экспертной группы условных единицах: </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0 баллов – нет продвижения; </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1 балл – минимальное продвижение;  </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2 балла – среднее продвижение; </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3 балла – значительное продвижение.</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Экспертная группа вырабатывает ориентиры в описании динамики развития социальной (жизненной) компетенции ребенка.</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i/>
          <w:sz w:val="28"/>
          <w:szCs w:val="28"/>
        </w:rPr>
        <w:t>Метапредметные</w:t>
      </w:r>
      <w:r w:rsidRPr="00B43C77">
        <w:rPr>
          <w:rFonts w:ascii="Times New Roman" w:hAnsi="Times New Roman"/>
          <w:sz w:val="28"/>
          <w:szCs w:val="28"/>
        </w:rPr>
        <w:t xml:space="preserve">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97503C" w:rsidRPr="00B43C77" w:rsidRDefault="0097503C" w:rsidP="0097503C">
      <w:pPr>
        <w:spacing w:after="0" w:line="240" w:lineRule="auto"/>
        <w:ind w:firstLine="709"/>
        <w:jc w:val="both"/>
        <w:rPr>
          <w:rFonts w:ascii="Times New Roman" w:hAnsi="Times New Roman"/>
          <w:i/>
          <w:sz w:val="28"/>
          <w:szCs w:val="28"/>
        </w:rPr>
      </w:pPr>
      <w:r w:rsidRPr="00B43C77">
        <w:rPr>
          <w:rFonts w:ascii="Times New Roman" w:hAnsi="Times New Roman"/>
          <w:i/>
          <w:sz w:val="28"/>
          <w:szCs w:val="28"/>
        </w:rPr>
        <w:t>Регулятивные:</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способность обучающегося принимать и сохранять учебную цель и задачи;</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самостоятельно преобразовывать практическуюзадачу в познавательную;</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7503C" w:rsidRPr="00B43C77" w:rsidRDefault="0097503C" w:rsidP="0097503C">
      <w:pPr>
        <w:spacing w:after="0" w:line="240" w:lineRule="auto"/>
        <w:ind w:firstLine="709"/>
        <w:jc w:val="both"/>
        <w:rPr>
          <w:rFonts w:ascii="Times New Roman" w:hAnsi="Times New Roman"/>
          <w:i/>
          <w:sz w:val="28"/>
          <w:szCs w:val="28"/>
        </w:rPr>
      </w:pPr>
      <w:r w:rsidRPr="00B43C77">
        <w:rPr>
          <w:rFonts w:ascii="Times New Roman" w:hAnsi="Times New Roman"/>
          <w:i/>
          <w:sz w:val="28"/>
          <w:szCs w:val="28"/>
        </w:rPr>
        <w:t>Познавательные:</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7503C" w:rsidRPr="00B43C77" w:rsidRDefault="0097503C" w:rsidP="0097503C">
      <w:pPr>
        <w:spacing w:after="0" w:line="240" w:lineRule="auto"/>
        <w:ind w:firstLine="709"/>
        <w:jc w:val="both"/>
        <w:rPr>
          <w:rFonts w:ascii="Times New Roman" w:hAnsi="Times New Roman"/>
          <w:i/>
          <w:sz w:val="28"/>
          <w:szCs w:val="28"/>
        </w:rPr>
      </w:pPr>
      <w:r w:rsidRPr="00B43C77">
        <w:rPr>
          <w:rFonts w:ascii="Times New Roman" w:hAnsi="Times New Roman"/>
          <w:i/>
          <w:sz w:val="28"/>
          <w:szCs w:val="28"/>
        </w:rPr>
        <w:t>Коммуникативные:</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Оценка сформированности универсальных учебных действий осуществляется экспертной группой, результаты фиксируются 1 раз в четверть в специальных листах наблюдений:</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Лист наблюдений для определения уровня сформированности универсальных учебных действий</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i/>
          <w:sz w:val="28"/>
          <w:szCs w:val="28"/>
        </w:rPr>
        <w:t>Регулятивные (на конец четверти</w:t>
      </w:r>
      <w:r w:rsidRPr="00B43C77">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5"/>
        <w:gridCol w:w="1095"/>
        <w:gridCol w:w="1095"/>
        <w:gridCol w:w="1095"/>
        <w:gridCol w:w="1095"/>
        <w:gridCol w:w="1095"/>
        <w:gridCol w:w="1095"/>
        <w:gridCol w:w="1095"/>
      </w:tblGrid>
      <w:tr w:rsidR="0097503C" w:rsidRPr="00B43C77" w:rsidTr="00CF3A13">
        <w:trPr>
          <w:cantSplit/>
          <w:trHeight w:val="3714"/>
        </w:trPr>
        <w:tc>
          <w:tcPr>
            <w:tcW w:w="1157" w:type="dxa"/>
            <w:textDirection w:val="btLr"/>
          </w:tcPr>
          <w:p w:rsidR="0097503C" w:rsidRPr="00B43C77" w:rsidRDefault="0097503C" w:rsidP="00CF3A13">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ФИО обучающегося</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понимать и принимать учебную задачу</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воспроизвести образец</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сохранять учебную задачу и преобразовывать в познавательную</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планировать собственную деятельность в соответствии с задачей</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контролировать и оценивать собственные действия</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вносить коррективы на основе оценки и учета характера ошибок</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проявлять инициативу и самостоятельность</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Экспертная оценка (средний балл)</w:t>
            </w:r>
          </w:p>
        </w:tc>
      </w:tr>
      <w:tr w:rsidR="0097503C" w:rsidRPr="00B43C77" w:rsidTr="00CF3A13">
        <w:trPr>
          <w:trHeight w:val="164"/>
        </w:trPr>
        <w:tc>
          <w:tcPr>
            <w:tcW w:w="1157"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r>
    </w:tbl>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Лист наблюдений для определения уровня развития универсальных учебных действий</w:t>
      </w:r>
    </w:p>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i/>
          <w:sz w:val="28"/>
          <w:szCs w:val="28"/>
        </w:rPr>
        <w:t>Познавательны</w:t>
      </w:r>
      <w:r w:rsidRPr="00B43C77">
        <w:rPr>
          <w:rFonts w:ascii="Times New Roman" w:hAnsi="Times New Roman"/>
          <w:sz w:val="28"/>
          <w:szCs w:val="28"/>
        </w:rPr>
        <w:t>е</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58"/>
        <w:gridCol w:w="1158"/>
        <w:gridCol w:w="1158"/>
        <w:gridCol w:w="1158"/>
        <w:gridCol w:w="1158"/>
        <w:gridCol w:w="1808"/>
        <w:gridCol w:w="1701"/>
      </w:tblGrid>
      <w:tr w:rsidR="0097503C" w:rsidRPr="00B43C77" w:rsidTr="00CF3A13">
        <w:trPr>
          <w:cantSplit/>
          <w:trHeight w:val="4722"/>
          <w:jc w:val="center"/>
        </w:trPr>
        <w:tc>
          <w:tcPr>
            <w:tcW w:w="1157" w:type="dxa"/>
            <w:textDirection w:val="btLr"/>
          </w:tcPr>
          <w:p w:rsidR="0097503C" w:rsidRPr="00B43C77" w:rsidRDefault="0097503C" w:rsidP="00CF3A13">
            <w:pPr>
              <w:spacing w:after="0" w:line="240" w:lineRule="auto"/>
              <w:ind w:firstLine="709"/>
              <w:jc w:val="both"/>
              <w:rPr>
                <w:rFonts w:ascii="Times New Roman" w:hAnsi="Times New Roman"/>
                <w:sz w:val="28"/>
                <w:szCs w:val="28"/>
              </w:rPr>
            </w:pPr>
            <w:r w:rsidRPr="00B43C77">
              <w:rPr>
                <w:rFonts w:ascii="Times New Roman" w:hAnsi="Times New Roman"/>
                <w:sz w:val="28"/>
                <w:szCs w:val="28"/>
              </w:rPr>
              <w:t>ФИО обучающегося</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Умение осуществлять информационный поиск</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Умение находить информацию по заданному вопросу в тексте</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Умение находить информацию по заданному вопросу в различных информационных источниках</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Умение создавать схемы, модели решения учебно-познавательных и практических задач</w:t>
            </w:r>
          </w:p>
        </w:tc>
        <w:tc>
          <w:tcPr>
            <w:tcW w:w="1158" w:type="dxa"/>
            <w:textDirection w:val="btLr"/>
          </w:tcPr>
          <w:p w:rsidR="0097503C" w:rsidRPr="00B43C77" w:rsidRDefault="0097503C" w:rsidP="00CF3A13">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Умение использовать знаково- символические средства для создания моделей изучаемых объектов</w:t>
            </w:r>
          </w:p>
        </w:tc>
        <w:tc>
          <w:tcPr>
            <w:tcW w:w="1808" w:type="dxa"/>
            <w:textDirection w:val="btLr"/>
          </w:tcPr>
          <w:p w:rsidR="0097503C" w:rsidRPr="00B43C77" w:rsidRDefault="0097503C" w:rsidP="00CF3A13">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Умение осуществлять логические операции: сравнение, анализ, обобщение, классификация по заданным признакам</w:t>
            </w:r>
          </w:p>
        </w:tc>
        <w:tc>
          <w:tcPr>
            <w:tcW w:w="1701" w:type="dxa"/>
            <w:textDirection w:val="btLr"/>
          </w:tcPr>
          <w:p w:rsidR="0097503C" w:rsidRPr="00B43C77" w:rsidRDefault="0097503C" w:rsidP="00CF3A13">
            <w:pPr>
              <w:spacing w:after="0" w:line="240" w:lineRule="auto"/>
              <w:ind w:firstLine="709"/>
              <w:jc w:val="both"/>
              <w:rPr>
                <w:rFonts w:ascii="Times New Roman" w:hAnsi="Times New Roman"/>
                <w:sz w:val="28"/>
                <w:szCs w:val="28"/>
              </w:rPr>
            </w:pPr>
            <w:r w:rsidRPr="00B43C77">
              <w:rPr>
                <w:rFonts w:ascii="Times New Roman" w:hAnsi="Times New Roman"/>
                <w:sz w:val="28"/>
                <w:szCs w:val="28"/>
              </w:rPr>
              <w:t>Экспертная оценка (средний балл)</w:t>
            </w:r>
          </w:p>
        </w:tc>
      </w:tr>
      <w:tr w:rsidR="0097503C" w:rsidRPr="00B43C77" w:rsidTr="00CF3A13">
        <w:trPr>
          <w:trHeight w:val="85"/>
          <w:jc w:val="center"/>
        </w:trPr>
        <w:tc>
          <w:tcPr>
            <w:tcW w:w="1157"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80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701" w:type="dxa"/>
          </w:tcPr>
          <w:p w:rsidR="0097503C" w:rsidRPr="00B43C77" w:rsidRDefault="0097503C" w:rsidP="00CF3A13">
            <w:pPr>
              <w:spacing w:after="0" w:line="240" w:lineRule="auto"/>
              <w:ind w:firstLine="709"/>
              <w:jc w:val="both"/>
              <w:rPr>
                <w:rFonts w:ascii="Times New Roman" w:hAnsi="Times New Roman"/>
                <w:b/>
                <w:sz w:val="28"/>
                <w:szCs w:val="28"/>
              </w:rPr>
            </w:pPr>
          </w:p>
        </w:tc>
      </w:tr>
    </w:tbl>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t>Лист наблюдений для определения уровня сформированности универсальных учебных действий.</w:t>
      </w:r>
    </w:p>
    <w:p w:rsidR="0097503C" w:rsidRPr="00B43C77" w:rsidRDefault="0097503C" w:rsidP="0097503C">
      <w:pPr>
        <w:spacing w:after="0" w:line="240" w:lineRule="auto"/>
        <w:ind w:firstLine="709"/>
        <w:jc w:val="both"/>
        <w:rPr>
          <w:rFonts w:ascii="Times New Roman" w:hAnsi="Times New Roman"/>
          <w:i/>
          <w:sz w:val="28"/>
          <w:szCs w:val="28"/>
        </w:rPr>
      </w:pPr>
      <w:r w:rsidRPr="00B43C77">
        <w:rPr>
          <w:rFonts w:ascii="Times New Roman" w:hAnsi="Times New Roman"/>
          <w:i/>
          <w:sz w:val="28"/>
          <w:szCs w:val="28"/>
        </w:rPr>
        <w:t>Коммуникативные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133"/>
        <w:gridCol w:w="1133"/>
        <w:gridCol w:w="1133"/>
        <w:gridCol w:w="1133"/>
        <w:gridCol w:w="1133"/>
        <w:gridCol w:w="1677"/>
        <w:gridCol w:w="1381"/>
      </w:tblGrid>
      <w:tr w:rsidR="0097503C" w:rsidRPr="00B43C77" w:rsidTr="00CF3A13">
        <w:trPr>
          <w:cantSplit/>
          <w:trHeight w:val="3714"/>
          <w:jc w:val="center"/>
        </w:trPr>
        <w:tc>
          <w:tcPr>
            <w:tcW w:w="1157" w:type="dxa"/>
            <w:textDirection w:val="btLr"/>
          </w:tcPr>
          <w:p w:rsidR="0097503C" w:rsidRPr="00B43C77" w:rsidRDefault="0097503C" w:rsidP="00CF3A13">
            <w:pPr>
              <w:spacing w:after="0" w:line="240" w:lineRule="auto"/>
              <w:ind w:firstLine="709"/>
              <w:jc w:val="both"/>
              <w:rPr>
                <w:rFonts w:ascii="Times New Roman" w:hAnsi="Times New Roman"/>
                <w:sz w:val="28"/>
                <w:szCs w:val="28"/>
              </w:rPr>
            </w:pPr>
            <w:r w:rsidRPr="00B43C77">
              <w:rPr>
                <w:rFonts w:ascii="Times New Roman" w:hAnsi="Times New Roman"/>
                <w:sz w:val="28"/>
                <w:szCs w:val="28"/>
              </w:rPr>
              <w:t>ФИО обучающегося</w:t>
            </w:r>
          </w:p>
        </w:tc>
        <w:tc>
          <w:tcPr>
            <w:tcW w:w="1158" w:type="dxa"/>
            <w:textDirection w:val="btLr"/>
          </w:tcPr>
          <w:p w:rsidR="0097503C" w:rsidRPr="00B43C77" w:rsidRDefault="0097503C" w:rsidP="00CF3A13">
            <w:pPr>
              <w:spacing w:after="0" w:line="240" w:lineRule="auto"/>
              <w:jc w:val="both"/>
              <w:rPr>
                <w:rFonts w:ascii="Times New Roman" w:hAnsi="Times New Roman"/>
                <w:sz w:val="28"/>
                <w:szCs w:val="28"/>
              </w:rPr>
            </w:pPr>
            <w:r w:rsidRPr="00B43C77">
              <w:rPr>
                <w:rFonts w:ascii="Times New Roman" w:hAnsi="Times New Roman"/>
                <w:sz w:val="28"/>
                <w:szCs w:val="28"/>
              </w:rPr>
              <w:t>Умение слушать и слышать педагога</w:t>
            </w:r>
          </w:p>
        </w:tc>
        <w:tc>
          <w:tcPr>
            <w:tcW w:w="1158" w:type="dxa"/>
            <w:textDirection w:val="btLr"/>
          </w:tcPr>
          <w:p w:rsidR="0097503C" w:rsidRPr="00B43C77" w:rsidRDefault="0097503C" w:rsidP="00CF3A13">
            <w:pPr>
              <w:spacing w:after="0" w:line="240" w:lineRule="auto"/>
              <w:jc w:val="both"/>
              <w:rPr>
                <w:rFonts w:ascii="Times New Roman" w:hAnsi="Times New Roman"/>
                <w:sz w:val="28"/>
                <w:szCs w:val="28"/>
              </w:rPr>
            </w:pPr>
            <w:r w:rsidRPr="00B43C77">
              <w:rPr>
                <w:rFonts w:ascii="Times New Roman" w:hAnsi="Times New Roman"/>
                <w:sz w:val="28"/>
                <w:szCs w:val="28"/>
              </w:rPr>
              <w:t>Умение слушать и слышать сверстников</w:t>
            </w:r>
          </w:p>
        </w:tc>
        <w:tc>
          <w:tcPr>
            <w:tcW w:w="1158" w:type="dxa"/>
            <w:textDirection w:val="btLr"/>
          </w:tcPr>
          <w:p w:rsidR="0097503C" w:rsidRPr="00B43C77" w:rsidRDefault="0097503C" w:rsidP="00CF3A13">
            <w:pPr>
              <w:spacing w:after="0" w:line="240" w:lineRule="auto"/>
              <w:ind w:left="113"/>
              <w:jc w:val="both"/>
              <w:rPr>
                <w:rFonts w:ascii="Times New Roman" w:hAnsi="Times New Roman"/>
                <w:sz w:val="28"/>
                <w:szCs w:val="28"/>
              </w:rPr>
            </w:pPr>
            <w:r w:rsidRPr="00B43C77">
              <w:rPr>
                <w:rFonts w:ascii="Times New Roman" w:hAnsi="Times New Roman"/>
                <w:sz w:val="28"/>
                <w:szCs w:val="28"/>
              </w:rPr>
              <w:t>Умение работать вдвоем</w:t>
            </w:r>
          </w:p>
        </w:tc>
        <w:tc>
          <w:tcPr>
            <w:tcW w:w="1158" w:type="dxa"/>
            <w:textDirection w:val="btLr"/>
          </w:tcPr>
          <w:p w:rsidR="0097503C" w:rsidRPr="00B43C77" w:rsidRDefault="0097503C" w:rsidP="00CF3A13">
            <w:pPr>
              <w:spacing w:after="0" w:line="240" w:lineRule="auto"/>
              <w:jc w:val="both"/>
              <w:rPr>
                <w:rFonts w:ascii="Times New Roman" w:hAnsi="Times New Roman"/>
                <w:sz w:val="28"/>
                <w:szCs w:val="28"/>
              </w:rPr>
            </w:pPr>
            <w:r w:rsidRPr="00B43C77">
              <w:rPr>
                <w:rFonts w:ascii="Times New Roman" w:hAnsi="Times New Roman"/>
                <w:sz w:val="28"/>
                <w:szCs w:val="28"/>
              </w:rPr>
              <w:t>Умение сотрудничать с педагогами и сверстниками при решении учебно-познавательных задач</w:t>
            </w:r>
          </w:p>
        </w:tc>
        <w:tc>
          <w:tcPr>
            <w:tcW w:w="1158" w:type="dxa"/>
            <w:textDirection w:val="btLr"/>
          </w:tcPr>
          <w:p w:rsidR="0097503C" w:rsidRPr="00B43C77" w:rsidRDefault="0097503C" w:rsidP="00CF3A13">
            <w:pPr>
              <w:spacing w:after="0" w:line="240" w:lineRule="auto"/>
              <w:jc w:val="both"/>
              <w:rPr>
                <w:rFonts w:ascii="Times New Roman" w:hAnsi="Times New Roman"/>
                <w:sz w:val="28"/>
                <w:szCs w:val="28"/>
              </w:rPr>
            </w:pPr>
            <w:r w:rsidRPr="00B43C77">
              <w:rPr>
                <w:rFonts w:ascii="Times New Roman" w:hAnsi="Times New Roman"/>
                <w:sz w:val="28"/>
                <w:szCs w:val="28"/>
              </w:rPr>
              <w:t>Умение работать в группе</w:t>
            </w:r>
          </w:p>
        </w:tc>
        <w:tc>
          <w:tcPr>
            <w:tcW w:w="1725" w:type="dxa"/>
            <w:textDirection w:val="btLr"/>
          </w:tcPr>
          <w:p w:rsidR="0097503C" w:rsidRPr="00B43C77" w:rsidRDefault="0097503C" w:rsidP="00CF3A13">
            <w:pPr>
              <w:spacing w:after="0" w:line="240" w:lineRule="auto"/>
              <w:jc w:val="both"/>
              <w:rPr>
                <w:rFonts w:ascii="Times New Roman" w:hAnsi="Times New Roman"/>
                <w:sz w:val="28"/>
                <w:szCs w:val="28"/>
              </w:rPr>
            </w:pPr>
            <w:r w:rsidRPr="00B43C77">
              <w:rPr>
                <w:rFonts w:ascii="Times New Roman" w:hAnsi="Times New Roman"/>
                <w:sz w:val="28"/>
                <w:szCs w:val="28"/>
              </w:rPr>
              <w:t>Умение принимать на себя ответственность за результаты своих действий</w:t>
            </w:r>
          </w:p>
        </w:tc>
        <w:tc>
          <w:tcPr>
            <w:tcW w:w="1417" w:type="dxa"/>
            <w:textDirection w:val="btLr"/>
          </w:tcPr>
          <w:p w:rsidR="0097503C" w:rsidRPr="00B43C77" w:rsidRDefault="0097503C" w:rsidP="00CF3A13">
            <w:pPr>
              <w:spacing w:after="0" w:line="240" w:lineRule="auto"/>
              <w:jc w:val="both"/>
              <w:rPr>
                <w:rFonts w:ascii="Times New Roman" w:hAnsi="Times New Roman"/>
                <w:sz w:val="28"/>
                <w:szCs w:val="28"/>
              </w:rPr>
            </w:pPr>
            <w:r w:rsidRPr="00B43C77">
              <w:rPr>
                <w:rFonts w:ascii="Times New Roman" w:hAnsi="Times New Roman"/>
                <w:sz w:val="28"/>
                <w:szCs w:val="28"/>
              </w:rPr>
              <w:t>Экспертная оценка (средний балл)</w:t>
            </w:r>
          </w:p>
        </w:tc>
      </w:tr>
      <w:tr w:rsidR="0097503C" w:rsidRPr="00B43C77" w:rsidTr="00CF3A13">
        <w:trPr>
          <w:trHeight w:val="164"/>
          <w:jc w:val="center"/>
        </w:trPr>
        <w:tc>
          <w:tcPr>
            <w:tcW w:w="1157"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158"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725" w:type="dxa"/>
          </w:tcPr>
          <w:p w:rsidR="0097503C" w:rsidRPr="00B43C77" w:rsidRDefault="0097503C" w:rsidP="00CF3A13">
            <w:pPr>
              <w:spacing w:after="0" w:line="240" w:lineRule="auto"/>
              <w:ind w:firstLine="709"/>
              <w:jc w:val="both"/>
              <w:rPr>
                <w:rFonts w:ascii="Times New Roman" w:hAnsi="Times New Roman"/>
                <w:b/>
                <w:sz w:val="28"/>
                <w:szCs w:val="28"/>
              </w:rPr>
            </w:pPr>
          </w:p>
        </w:tc>
        <w:tc>
          <w:tcPr>
            <w:tcW w:w="1417" w:type="dxa"/>
          </w:tcPr>
          <w:p w:rsidR="0097503C" w:rsidRPr="00B43C77" w:rsidRDefault="0097503C" w:rsidP="00CF3A13">
            <w:pPr>
              <w:spacing w:after="0" w:line="240" w:lineRule="auto"/>
              <w:ind w:firstLine="709"/>
              <w:jc w:val="both"/>
              <w:rPr>
                <w:rFonts w:ascii="Times New Roman" w:hAnsi="Times New Roman"/>
                <w:b/>
                <w:sz w:val="28"/>
                <w:szCs w:val="28"/>
              </w:rPr>
            </w:pPr>
          </w:p>
        </w:tc>
      </w:tr>
    </w:tbl>
    <w:p w:rsidR="0097503C" w:rsidRPr="00B43C77" w:rsidRDefault="0097503C" w:rsidP="0097503C">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rsidR="0097503C"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Предметные результаты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97503C" w:rsidRDefault="0097503C"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Оценка</w:t>
      </w:r>
      <w:r w:rsidR="00F304E3" w:rsidRPr="003D3041">
        <w:rPr>
          <w:rFonts w:ascii="Times New Roman" w:eastAsia="Calibri" w:hAnsi="Times New Roman" w:cs="Times New Roman"/>
          <w:color w:val="auto"/>
          <w:kern w:val="0"/>
          <w:sz w:val="28"/>
          <w:szCs w:val="28"/>
        </w:rPr>
        <w:t xml:space="preserve"> этой группы результатов начина</w:t>
      </w:r>
      <w:r>
        <w:rPr>
          <w:rFonts w:ascii="Times New Roman" w:eastAsia="Calibri" w:hAnsi="Times New Roman" w:cs="Times New Roman"/>
          <w:color w:val="auto"/>
          <w:kern w:val="0"/>
          <w:sz w:val="28"/>
          <w:szCs w:val="28"/>
        </w:rPr>
        <w:t>е</w:t>
      </w:r>
      <w:r w:rsidR="00F304E3" w:rsidRPr="003D3041">
        <w:rPr>
          <w:rFonts w:ascii="Times New Roman" w:eastAsia="Calibri" w:hAnsi="Times New Roman" w:cs="Times New Roman"/>
          <w:color w:val="auto"/>
          <w:kern w:val="0"/>
          <w:sz w:val="28"/>
          <w:szCs w:val="28"/>
        </w:rPr>
        <w:t>т</w:t>
      </w:r>
      <w:r>
        <w:rPr>
          <w:rFonts w:ascii="Times New Roman" w:eastAsia="Calibri" w:hAnsi="Times New Roman" w:cs="Times New Roman"/>
          <w:color w:val="auto"/>
          <w:kern w:val="0"/>
          <w:sz w:val="28"/>
          <w:szCs w:val="28"/>
        </w:rPr>
        <w:t>ся</w:t>
      </w:r>
      <w:r w:rsidR="00F304E3" w:rsidRPr="003D3041">
        <w:rPr>
          <w:rFonts w:ascii="Times New Roman" w:eastAsia="Calibri" w:hAnsi="Times New Roman" w:cs="Times New Roman"/>
          <w:color w:val="auto"/>
          <w:kern w:val="0"/>
          <w:sz w:val="28"/>
          <w:szCs w:val="28"/>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97503C"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Во время обучения в первых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РАС предметных результатов должна базироваться на принципах индивидуального и дифференцированного подходов.</w:t>
      </w:r>
    </w:p>
    <w:p w:rsidR="0097503C"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Усвоенные обучающимися даже незначительные по объему и элементарные по содержанию знания и умения должны выполнять </w:t>
      </w:r>
      <w:r w:rsidRPr="003D3041">
        <w:rPr>
          <w:rFonts w:ascii="Times New Roman" w:eastAsia="Calibri" w:hAnsi="Times New Roman" w:cs="Times New Roman"/>
          <w:color w:val="auto"/>
          <w:kern w:val="0"/>
          <w:sz w:val="28"/>
          <w:szCs w:val="28"/>
        </w:rPr>
        <w:lastRenderedPageBreak/>
        <w:t>коррекционно-развивающую функцию, поскольку играют определенную роль в становлении личности ученика и овладении им социальным опытом.</w:t>
      </w:r>
    </w:p>
    <w:p w:rsidR="0097503C"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Для преодоления формального подхода в оценивании предметных результатов освоения АООП обучающимися с РАС необходимо, чтобы балльная оценка свидетельствовала о качестве усвоенных знаний.</w:t>
      </w:r>
    </w:p>
    <w:p w:rsidR="0097503C"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w:t>
      </w:r>
    </w:p>
    <w:p w:rsidR="0097503C"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По критерию прочности могут оцениваться как удовлетворительные; хорошие и очень хорошие (отличные). 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97503C" w:rsidRDefault="00F304E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В текущей оценочной деятельности целесообразно соотносить результаты, продемонстрированные учеником, с оценками типа: «удовлетворительно» (зачёт), если обучающиеся верно выполняют от 35% до 50% заданий; «хорошо» ― от 51% до 65% заданий. «очень хорошо» (отлично) свыше 65%.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Выставляемые оценки обучающимся с РАС (вариант 8.3) не могут быть приравнены к оценкам обучающихся, осваивающих общеобразовательные дисциплины, в виду значительной неоднородности состава обучающихся по степени дефекта, а являются лишь показателем успешности продвижения школьников по отношению к самим себе. Оценка также играет роль стимулирующего фактора, поэтому допустимо работу некоторых учеников оценивать более высоким баллом.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В целях преодоления несоответствия между требованиями к процессу обучения по образовательным программам определенной ступени и реальными возможностями ребенка, связанными со структурой дефекта, </w:t>
      </w:r>
      <w:r w:rsidR="0097503C">
        <w:rPr>
          <w:rFonts w:ascii="Times New Roman" w:eastAsia="Times New Roman" w:hAnsi="Times New Roman" w:cs="Times New Roman"/>
          <w:color w:val="auto"/>
          <w:kern w:val="0"/>
          <w:sz w:val="28"/>
          <w:szCs w:val="28"/>
          <w:lang w:eastAsia="ru-RU"/>
        </w:rPr>
        <w:t>используется адресная</w:t>
      </w:r>
      <w:r w:rsidRPr="003D3041">
        <w:rPr>
          <w:rFonts w:ascii="Times New Roman" w:eastAsia="Times New Roman" w:hAnsi="Times New Roman" w:cs="Times New Roman"/>
          <w:color w:val="auto"/>
          <w:kern w:val="0"/>
          <w:sz w:val="28"/>
          <w:szCs w:val="28"/>
          <w:lang w:eastAsia="ru-RU"/>
        </w:rPr>
        <w:t xml:space="preserve"> методик</w:t>
      </w:r>
      <w:r w:rsidR="0097503C">
        <w:rPr>
          <w:rFonts w:ascii="Times New Roman" w:eastAsia="Times New Roman" w:hAnsi="Times New Roman" w:cs="Times New Roman"/>
          <w:color w:val="auto"/>
          <w:kern w:val="0"/>
          <w:sz w:val="28"/>
          <w:szCs w:val="28"/>
          <w:lang w:eastAsia="ru-RU"/>
        </w:rPr>
        <w:t>а</w:t>
      </w:r>
      <w:r w:rsidRPr="003D3041">
        <w:rPr>
          <w:rFonts w:ascii="Times New Roman" w:eastAsia="Times New Roman" w:hAnsi="Times New Roman" w:cs="Times New Roman"/>
          <w:color w:val="auto"/>
          <w:kern w:val="0"/>
          <w:sz w:val="28"/>
          <w:szCs w:val="28"/>
          <w:lang w:eastAsia="ru-RU"/>
        </w:rPr>
        <w:t xml:space="preserve"> оценки знаний и продвижения обучающихся, воспитанников.</w:t>
      </w:r>
    </w:p>
    <w:p w:rsidR="002661A8" w:rsidRPr="003D3041" w:rsidRDefault="002661A8" w:rsidP="003D3041">
      <w:pPr>
        <w:pBdr>
          <w:top w:val="nil"/>
          <w:left w:val="nil"/>
          <w:bottom w:val="nil"/>
          <w:right w:val="nil"/>
          <w:between w:val="nil"/>
        </w:pBdr>
        <w:suppressAutoHyphens w:val="0"/>
        <w:spacing w:after="0" w:line="240" w:lineRule="auto"/>
        <w:ind w:firstLine="709"/>
        <w:jc w:val="center"/>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b/>
          <w:color w:val="000000"/>
          <w:kern w:val="0"/>
          <w:sz w:val="28"/>
          <w:szCs w:val="28"/>
          <w:lang w:eastAsia="ru-RU"/>
        </w:rPr>
        <w:t>Оценка качества индивидуальных предметных достиж</w:t>
      </w:r>
      <w:r w:rsidR="0097503C">
        <w:rPr>
          <w:rFonts w:ascii="Times New Roman" w:eastAsia="Times New Roman" w:hAnsi="Times New Roman" w:cs="Times New Roman"/>
          <w:b/>
          <w:color w:val="000000"/>
          <w:kern w:val="0"/>
          <w:sz w:val="28"/>
          <w:szCs w:val="28"/>
          <w:lang w:eastAsia="ru-RU"/>
        </w:rPr>
        <w:t xml:space="preserve">ений обучающихся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С I класса по </w:t>
      </w:r>
      <w:r w:rsidRPr="003D3041">
        <w:rPr>
          <w:rFonts w:ascii="Times New Roman" w:eastAsia="Times New Roman" w:hAnsi="Times New Roman" w:cs="Times New Roman"/>
          <w:color w:val="auto"/>
          <w:kern w:val="0"/>
          <w:sz w:val="28"/>
          <w:szCs w:val="28"/>
          <w:lang w:val="en-US" w:eastAsia="ru-RU"/>
        </w:rPr>
        <w:t>IV</w:t>
      </w:r>
      <w:r w:rsidRPr="003D3041">
        <w:rPr>
          <w:rFonts w:ascii="Times New Roman" w:eastAsia="Times New Roman" w:hAnsi="Times New Roman" w:cs="Times New Roman"/>
          <w:color w:val="auto"/>
          <w:kern w:val="0"/>
          <w:sz w:val="28"/>
          <w:szCs w:val="28"/>
          <w:lang w:eastAsia="ru-RU"/>
        </w:rPr>
        <w:t xml:space="preserve"> четверть </w:t>
      </w:r>
      <w:r w:rsidRPr="003D3041">
        <w:rPr>
          <w:rFonts w:ascii="Times New Roman" w:eastAsia="Times New Roman" w:hAnsi="Times New Roman" w:cs="Times New Roman"/>
          <w:color w:val="auto"/>
          <w:kern w:val="0"/>
          <w:sz w:val="28"/>
          <w:szCs w:val="28"/>
          <w:lang w:val="en-US" w:eastAsia="ru-RU"/>
        </w:rPr>
        <w:t>II</w:t>
      </w:r>
      <w:r w:rsidRPr="003D3041">
        <w:rPr>
          <w:rFonts w:ascii="Times New Roman" w:eastAsia="Times New Roman" w:hAnsi="Times New Roman" w:cs="Times New Roman"/>
          <w:color w:val="auto"/>
          <w:kern w:val="0"/>
          <w:sz w:val="28"/>
          <w:szCs w:val="28"/>
          <w:lang w:eastAsia="ru-RU"/>
        </w:rPr>
        <w:t xml:space="preserve"> класса включительно система оценивания - безотметочная. Результат продвижения первоклассников в развитии определяется на основе анализа их продуктивной деятельности: поделок, рисунков, уровня формирования учебных навыков, речи - 1 раз в четверть. Оценка обучающихся </w:t>
      </w:r>
      <w:r w:rsidRPr="003D3041">
        <w:rPr>
          <w:rFonts w:ascii="Times New Roman" w:eastAsia="Times New Roman" w:hAnsi="Times New Roman" w:cs="Times New Roman"/>
          <w:color w:val="auto"/>
          <w:kern w:val="0"/>
          <w:sz w:val="28"/>
          <w:szCs w:val="28"/>
          <w:lang w:val="en-US" w:eastAsia="ru-RU"/>
        </w:rPr>
        <w:t>III</w:t>
      </w:r>
      <w:r w:rsidRPr="003D3041">
        <w:rPr>
          <w:rFonts w:ascii="Times New Roman" w:eastAsia="Times New Roman" w:hAnsi="Times New Roman" w:cs="Times New Roman"/>
          <w:color w:val="auto"/>
          <w:kern w:val="0"/>
          <w:sz w:val="28"/>
          <w:szCs w:val="28"/>
          <w:lang w:eastAsia="ru-RU"/>
        </w:rPr>
        <w:t xml:space="preserve"> - IV-х классов школы по всем учебным предметам, за </w:t>
      </w:r>
      <w:r w:rsidRPr="003D3041">
        <w:rPr>
          <w:rFonts w:ascii="Times New Roman" w:eastAsia="Times New Roman" w:hAnsi="Times New Roman" w:cs="Times New Roman"/>
          <w:color w:val="auto"/>
          <w:kern w:val="0"/>
          <w:sz w:val="28"/>
          <w:szCs w:val="28"/>
          <w:lang w:eastAsia="ru-RU"/>
        </w:rPr>
        <w:lastRenderedPageBreak/>
        <w:t>исключением коррекционного блока, осуществляется по пятибалльной системе (с измененной шкалой оценивания) по каждому предмету:</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«5» - отлично,</w:t>
      </w:r>
      <w:r w:rsidR="00077B80" w:rsidRPr="003D3041">
        <w:rPr>
          <w:rFonts w:ascii="Times New Roman" w:eastAsia="Times New Roman"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«4» - хорошо,</w:t>
      </w:r>
      <w:r w:rsidR="00077B80" w:rsidRPr="003D3041">
        <w:rPr>
          <w:rFonts w:ascii="Times New Roman" w:eastAsia="Times New Roman"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«3» - удовлетворительно,</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Отметка «2» - неудовлетворительно. Эта отметка может выставляться в тетради за небрежно выполненные задания, а также педагогом в устной форме, как метод воспитательного воздействия на ребенка.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Устный опрос является одним из методов учета знаний, умений и навыков обучающихся по АООП. При оценивании устных ответов по учебным предметам образовательного цикла принимается во внимание:</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C028EC">
      <w:pPr>
        <w:numPr>
          <w:ilvl w:val="0"/>
          <w:numId w:val="33"/>
        </w:numPr>
        <w:suppressAutoHyphens w:val="0"/>
        <w:spacing w:after="0" w:line="240" w:lineRule="auto"/>
        <w:ind w:left="0"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правильность ответа по содержанию, свидетельствующая об осознанности усвоения изученного материала; </w:t>
      </w:r>
    </w:p>
    <w:p w:rsidR="002661A8" w:rsidRPr="003D3041" w:rsidRDefault="002661A8" w:rsidP="00C028EC">
      <w:pPr>
        <w:numPr>
          <w:ilvl w:val="0"/>
          <w:numId w:val="33"/>
        </w:numPr>
        <w:suppressAutoHyphens w:val="0"/>
        <w:spacing w:after="0" w:line="240" w:lineRule="auto"/>
        <w:ind w:left="0"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полнота ответа; </w:t>
      </w:r>
    </w:p>
    <w:p w:rsidR="002661A8" w:rsidRPr="003D3041" w:rsidRDefault="002661A8" w:rsidP="00C028EC">
      <w:pPr>
        <w:numPr>
          <w:ilvl w:val="0"/>
          <w:numId w:val="33"/>
        </w:numPr>
        <w:suppressAutoHyphens w:val="0"/>
        <w:spacing w:after="0" w:line="240" w:lineRule="auto"/>
        <w:ind w:left="0"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умение практически применять свои знания; </w:t>
      </w:r>
    </w:p>
    <w:p w:rsidR="002661A8" w:rsidRPr="003D3041" w:rsidRDefault="002661A8" w:rsidP="00C028EC">
      <w:pPr>
        <w:numPr>
          <w:ilvl w:val="0"/>
          <w:numId w:val="33"/>
        </w:numPr>
        <w:suppressAutoHyphens w:val="0"/>
        <w:spacing w:after="0" w:line="240" w:lineRule="auto"/>
        <w:ind w:left="0"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последовательность изложения и речевое оформление ответа.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Критерии для оценивания устных ответов являются общими для всех предметов.</w:t>
      </w:r>
      <w:r w:rsidR="00077B80" w:rsidRPr="003D3041">
        <w:rPr>
          <w:rFonts w:ascii="Times New Roman" w:eastAsia="Times New Roman"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«4» ставится, если обучающийся дает ответ, в целом соответствующий требованиям оценки «5», но допускает неточности и исправляет их с помощью учителя; допускает аграмматизмы в речи.</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«2» может выставляться в устной форме, как метод воспитательного воздействия на ребенка.</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«2» не ставится в журнал.</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При оценке письменных работ по предмету</w:t>
      </w:r>
      <w:r w:rsidRPr="003D3041">
        <w:rPr>
          <w:rFonts w:ascii="Times New Roman" w:eastAsia="Times New Roman" w:hAnsi="Times New Roman" w:cs="Times New Roman"/>
          <w:b/>
          <w:color w:val="auto"/>
          <w:kern w:val="0"/>
          <w:sz w:val="28"/>
          <w:szCs w:val="28"/>
          <w:lang w:eastAsia="ru-RU"/>
        </w:rPr>
        <w:t xml:space="preserve"> «Русский язык»</w:t>
      </w:r>
      <w:r w:rsidRPr="003D3041">
        <w:rPr>
          <w:rFonts w:ascii="Times New Roman" w:eastAsia="Times New Roman" w:hAnsi="Times New Roman" w:cs="Times New Roman"/>
          <w:color w:val="auto"/>
          <w:kern w:val="0"/>
          <w:sz w:val="28"/>
          <w:szCs w:val="28"/>
          <w:lang w:eastAsia="ru-RU"/>
        </w:rPr>
        <w:t xml:space="preserve"> следует руководствоваться следующими нормами: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отметка «5» ставится за работу без ошибок;</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отметка «4» ставится за работу с одной - тремя ошибками;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отметка «3» ставится за работу с четырьмя - пятью ошибками;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отметка «2» может выставляться за небрежно выполненные задания в тетради, как метод воспитательного воздействия на ребенка.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В письменных работах не учитываются 1-2 исправления. Наличие трех исправлений на изученное правило соответствует одной орфографической ошибке. Ошибки на не пройденные правила правописания не учитываются.</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lastRenderedPageBreak/>
        <w:t>За одну ошибку в диктанте считается: повторение ошибок в одном и том же слове (например, в слове «лыжи» дважды написано на конце «ы»). Если же подобная ошибка на это правило встречается в другом слове, она учитывается;</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Две негрубые ошибки: повторение в слове одной и той же буквы, недописывание слов, пропуск одной части слова при переносе, повторное написание одного и того же слова в предложении.</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Дети, которые занимаются с логопедом, не освобождаются от написания контрольных диктантов. Оцениваются такие работы в зависимости от индивидуальных успехов обучающихся.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При грамматическом разборе следует руководствоваться следующими нормами:</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1-2 исправления.</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«4» ставится, если ученик в основном обнаруживает усвоение изученного материала, умеет применить свои знания, хотя и допускает 2-3 ошибки.</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Отметка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«2» не ставится.</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Контрольные работы могут состоять из контрольного списывания, контрольного диктанта, грамматического разбора и комбинированного вида работ. Основные виды контрольных работ во 2-м -4-х классах - списывание и диктанты.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w:t>
      </w:r>
      <w:r w:rsidRPr="003D3041">
        <w:rPr>
          <w:rFonts w:ascii="Times New Roman" w:eastAsia="Times New Roman" w:hAnsi="Times New Roman" w:cs="Times New Roman"/>
          <w:color w:val="auto"/>
          <w:kern w:val="0"/>
          <w:sz w:val="28"/>
          <w:szCs w:val="28"/>
          <w:lang w:eastAsia="ru-RU"/>
        </w:rPr>
        <w:lastRenderedPageBreak/>
        <w:t>надо записать на доске или проговорить, выделив орфограмму. По содержанию и конструкции предложений тексты должны быть понятными обучающимся. Контрольные диктанты должны содержать 2-3 орфограммы на каждое проверяемое правило. Количество орфограмм должно составлять не менее 50% от числа слов текста. Учету подлежат все слова, в том числе предлоги, союзы, частицы.</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Примерный объем текстов контрольных работ:</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I класс - 8-10 слов (на конец учебного года).</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II класс - в начале года-10-12 слов, к концу года -16-18 слов.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III класс - 20-25 слов.</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IV</w:t>
      </w:r>
      <w:r w:rsidRPr="003D3041">
        <w:rPr>
          <w:rFonts w:ascii="Times New Roman" w:eastAsia="Arial"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класс - 30-35 слов.</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Знания, умения и навыки по предмету</w:t>
      </w:r>
      <w:r w:rsidRPr="003D3041">
        <w:rPr>
          <w:rFonts w:ascii="Times New Roman" w:eastAsia="Times New Roman" w:hAnsi="Times New Roman" w:cs="Times New Roman"/>
          <w:b/>
          <w:color w:val="auto"/>
          <w:kern w:val="0"/>
          <w:sz w:val="28"/>
          <w:szCs w:val="28"/>
          <w:lang w:eastAsia="ru-RU"/>
        </w:rPr>
        <w:t xml:space="preserve"> «Математика»</w:t>
      </w:r>
      <w:r w:rsidRPr="003D3041">
        <w:rPr>
          <w:rFonts w:ascii="Times New Roman" w:eastAsia="Times New Roman" w:hAnsi="Times New Roman" w:cs="Times New Roman"/>
          <w:color w:val="auto"/>
          <w:kern w:val="0"/>
          <w:sz w:val="28"/>
          <w:szCs w:val="28"/>
          <w:lang w:eastAsia="ru-RU"/>
        </w:rPr>
        <w:t xml:space="preserve"> оцениваются по результатам индивидуального и</w:t>
      </w:r>
      <w:r w:rsidRPr="003D3041">
        <w:rPr>
          <w:rFonts w:ascii="Times New Roman" w:eastAsia="Arimo"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фронтального опроса обучающихся, текущих и итоговых письменных работ. При оценке</w:t>
      </w:r>
      <w:r w:rsidRPr="003D3041">
        <w:rPr>
          <w:rFonts w:ascii="Times New Roman" w:eastAsia="Arimo"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письменных работ используются нормы оценок письменных контрольных работ, при этом</w:t>
      </w:r>
      <w:r w:rsidRPr="003D3041">
        <w:rPr>
          <w:rFonts w:ascii="Times New Roman" w:eastAsia="Arimo"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учитывается уровень самостоятельности ученика, особенности его развития.</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Cambria"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По своему содержанию письменные контрольные работы могут быть однородными</w:t>
      </w:r>
      <w:r w:rsidRPr="003D3041">
        <w:rPr>
          <w:rFonts w:ascii="Times New Roman" w:eastAsia="Arimo"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(только задачи, только примеры, только построение геометрических фигур и т.д.) либо</w:t>
      </w:r>
      <w:r w:rsidRPr="003D3041">
        <w:rPr>
          <w:rFonts w:ascii="Times New Roman" w:eastAsia="Arimo"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комбинированными.</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Объем контрольной работы должен быть таким, чтобы на ее выполнение требовалось: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Во II - III классах - 25-40 минут.</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В IV-х классах 35-40 минут,</w:t>
      </w:r>
      <w:r w:rsidRPr="003D3041">
        <w:rPr>
          <w:rFonts w:ascii="Times New Roman" w:eastAsia="Arimo"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причем за указанное время обучающиеся не только должны выполнить работу, но и проверить ее.</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В комбинированную контрольную работу могут быть включены 1 - 3 простые задачи или 1 - 3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и математических выражений, вычислительные, измерительные задачи или другие геометрические задания.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При оценке комбинированных работ:</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lastRenderedPageBreak/>
        <w:t>- Отметка «5» ставится, если вся работа выполнена без ошибок.</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Отметка «4» ставится, если в работе имеются 2-3 негрубые ошибки.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Отметка «3» ставится, если задача решена с помощью и правильно выполнена часть других заданий.</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Отметка «2» может выставляться за небрежно выполненные задания в тетради, как метод воспитательного воздействия на ребенка.</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Arial"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 xml:space="preserve">При выполнении работ, состоящих из примеров и других заданий, в которых не предусматривается решение задач: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Отметка «5» ставится, если все задания выполнено правильно.</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Отметка «4» ставится, если допущены 1 -2 негрубые ошибки.</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Arimo"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Отметка «3» ставится, если допущены. 1-2 грубые ошибки или 3-4 негрубые.</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Отметка «2» может выставляться за небрежно выполненные задания в тетради, как метод воспитательного воздействия на ребенка.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 </w:t>
      </w:r>
    </w:p>
    <w:p w:rsidR="002661A8" w:rsidRPr="003D3041" w:rsidRDefault="002661A8" w:rsidP="003D3041">
      <w:pPr>
        <w:suppressAutoHyphens w:val="0"/>
        <w:spacing w:after="0" w:line="240" w:lineRule="auto"/>
        <w:ind w:firstLine="709"/>
        <w:jc w:val="both"/>
        <w:rPr>
          <w:rFonts w:ascii="Times New Roman" w:eastAsia="Arimo"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Отметка «5» ставится, если все задачи выполнены правильно.</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Arimo" w:hAnsi="Times New Roman" w:cs="Times New Roman"/>
          <w:color w:val="auto"/>
          <w:kern w:val="0"/>
          <w:sz w:val="28"/>
          <w:szCs w:val="28"/>
          <w:lang w:eastAsia="ru-RU"/>
        </w:rPr>
      </w:pPr>
      <w:r w:rsidRPr="003D3041">
        <w:rPr>
          <w:rFonts w:ascii="Times New Roman" w:eastAsia="Arimo" w:hAnsi="Times New Roman" w:cs="Times New Roman"/>
          <w:color w:val="auto"/>
          <w:kern w:val="0"/>
          <w:sz w:val="28"/>
          <w:szCs w:val="28"/>
          <w:lang w:eastAsia="ru-RU"/>
        </w:rPr>
        <w:t xml:space="preserve">- Отметка </w:t>
      </w:r>
      <w:r w:rsidRPr="003D3041">
        <w:rPr>
          <w:rFonts w:ascii="Times New Roman" w:eastAsia="Times New Roman" w:hAnsi="Times New Roman" w:cs="Times New Roman"/>
          <w:color w:val="auto"/>
          <w:kern w:val="0"/>
          <w:sz w:val="28"/>
          <w:szCs w:val="28"/>
          <w:lang w:eastAsia="ru-RU"/>
        </w:rPr>
        <w:t>«4» ставится, если допущены 1 -2 негрубые ошибки при решении задач на вычисление или измерение, построение выполнено недостаточно точно.</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rPr>
          <w:rFonts w:ascii="Times New Roman" w:eastAsia="Times New Roman" w:hAnsi="Times New Roman" w:cs="Times New Roman"/>
          <w:color w:val="auto"/>
          <w:kern w:val="0"/>
          <w:sz w:val="28"/>
          <w:szCs w:val="28"/>
          <w:lang w:eastAsia="ru-RU"/>
        </w:rPr>
      </w:pPr>
      <w:r w:rsidRPr="003D3041">
        <w:rPr>
          <w:rFonts w:ascii="Times New Roman" w:eastAsia="Arimo"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 xml:space="preserve">Отметка «3» ставится, если не решена одна из двух-трех данных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 </w:t>
      </w:r>
    </w:p>
    <w:p w:rsidR="00006C75" w:rsidRPr="003D3041" w:rsidRDefault="002661A8" w:rsidP="00806702">
      <w:pPr>
        <w:suppressAutoHyphens w:val="0"/>
        <w:spacing w:after="0" w:line="240" w:lineRule="auto"/>
        <w:ind w:firstLine="709"/>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00077B80" w:rsidRPr="003D3041">
        <w:rPr>
          <w:rFonts w:ascii="Times New Roman" w:eastAsia="Times New Roman" w:hAnsi="Times New Roman" w:cs="Times New Roman"/>
          <w:color w:val="auto"/>
          <w:kern w:val="0"/>
          <w:sz w:val="28"/>
          <w:szCs w:val="28"/>
          <w:lang w:eastAsia="ru-RU"/>
        </w:rPr>
        <w:t xml:space="preserve"> </w:t>
      </w:r>
      <w:r w:rsidRPr="003D3041">
        <w:rPr>
          <w:rFonts w:ascii="Times New Roman" w:eastAsia="Arimo" w:hAnsi="Times New Roman" w:cs="Times New Roman"/>
          <w:color w:val="auto"/>
          <w:kern w:val="0"/>
          <w:sz w:val="28"/>
          <w:szCs w:val="28"/>
          <w:lang w:eastAsia="ru-RU"/>
        </w:rPr>
        <w:t xml:space="preserve">Отметка </w:t>
      </w:r>
      <w:r w:rsidRPr="003D3041">
        <w:rPr>
          <w:rFonts w:ascii="Times New Roman" w:eastAsia="Times New Roman" w:hAnsi="Times New Roman" w:cs="Times New Roman"/>
          <w:color w:val="auto"/>
          <w:kern w:val="0"/>
          <w:sz w:val="28"/>
          <w:szCs w:val="28"/>
          <w:lang w:eastAsia="ru-RU"/>
        </w:rPr>
        <w:t>«2» может выставляться за небрежно выполненные задания в тетради, как метод воспитательного воздействия на ребенка</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Проверка навыков по предмету</w:t>
      </w:r>
      <w:r w:rsidRPr="003D3041">
        <w:rPr>
          <w:rFonts w:ascii="Times New Roman" w:eastAsia="Times New Roman" w:hAnsi="Times New Roman" w:cs="Times New Roman"/>
          <w:b/>
          <w:color w:val="auto"/>
          <w:kern w:val="0"/>
          <w:sz w:val="28"/>
          <w:szCs w:val="28"/>
          <w:lang w:eastAsia="ru-RU"/>
        </w:rPr>
        <w:t xml:space="preserve"> «</w:t>
      </w:r>
      <w:r w:rsidRPr="003D3041">
        <w:rPr>
          <w:rFonts w:ascii="Times New Roman" w:eastAsia="Times New Roman" w:hAnsi="Times New Roman" w:cs="Times New Roman"/>
          <w:b/>
          <w:color w:val="auto"/>
          <w:kern w:val="0"/>
          <w:sz w:val="28"/>
          <w:szCs w:val="28"/>
          <w:u w:val="single"/>
          <w:lang w:eastAsia="ru-RU"/>
        </w:rPr>
        <w:t>Чтение и речевая практика»</w:t>
      </w:r>
      <w:r w:rsidRPr="003D3041">
        <w:rPr>
          <w:rFonts w:ascii="Times New Roman" w:eastAsia="Times New Roman" w:hAnsi="Times New Roman" w:cs="Times New Roman"/>
          <w:color w:val="auto"/>
          <w:kern w:val="0"/>
          <w:sz w:val="28"/>
          <w:szCs w:val="28"/>
          <w:lang w:eastAsia="ru-RU"/>
        </w:rPr>
        <w:t xml:space="preserve"> проводится на основе повседневных наблюдений за чтением и пониманием прочитанного по текстам учебника. При оценке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выставляется на основе специального опроса по чтению, пересказу или комбинированного опроса.</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Текущая проверка и оценка знаний может также проводиться с целью выявления отдельных умений и навыков по чтению.</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Возможно в отдельных случаях выведение отметки по совокупности ответов в конце урока. Такая форма опроса может быть использована в основном на обобщающих уроках. Обучающиеся,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lastRenderedPageBreak/>
        <w:t>При проверке техники чтения рекомендуется подбирать незнакомые, но доступные тексты.</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center"/>
        <w:rPr>
          <w:rFonts w:ascii="Times New Roman" w:eastAsia="Arimo" w:hAnsi="Times New Roman" w:cs="Times New Roman"/>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Нормативы техники чтения (количество слов в минуту)</w:t>
      </w:r>
      <w:r w:rsidRPr="003D3041">
        <w:rPr>
          <w:rFonts w:ascii="Times New Roman" w:eastAsia="Times New Roman" w:hAnsi="Times New Roman" w:cs="Times New Roman"/>
          <w:color w:val="auto"/>
          <w:kern w:val="0"/>
          <w:sz w:val="28"/>
          <w:szCs w:val="28"/>
          <w:lang w:eastAsia="ru-RU"/>
        </w:rPr>
        <w:t xml:space="preserve"> на полугодие и конец года</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rPr>
          <w:rFonts w:ascii="Times New Roman" w:eastAsia="Times New Roman" w:hAnsi="Times New Roman" w:cs="Times New Roman"/>
          <w:color w:val="auto"/>
          <w:kern w:val="0"/>
          <w:sz w:val="28"/>
          <w:szCs w:val="28"/>
          <w:lang w:eastAsia="ru-RU"/>
        </w:rPr>
      </w:pPr>
    </w:p>
    <w:p w:rsidR="002661A8" w:rsidRPr="003D3041" w:rsidRDefault="002661A8" w:rsidP="003D3041">
      <w:pPr>
        <w:suppressAutoHyphens w:val="0"/>
        <w:spacing w:after="0" w:line="240" w:lineRule="auto"/>
        <w:ind w:firstLine="709"/>
        <w:jc w:val="right"/>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Таблица №1</w:t>
      </w:r>
      <w:r w:rsidRPr="003D3041">
        <w:rPr>
          <w:rFonts w:ascii="Times New Roman" w:eastAsia="Arimo" w:hAnsi="Times New Roman" w:cs="Times New Roman"/>
          <w:color w:val="auto"/>
          <w:kern w:val="0"/>
          <w:sz w:val="28"/>
          <w:szCs w:val="28"/>
          <w:lang w:eastAsia="ru-RU"/>
        </w:rPr>
        <w:t xml:space="preserve"> </w:t>
      </w:r>
    </w:p>
    <w:tbl>
      <w:tblPr>
        <w:tblW w:w="9639" w:type="dxa"/>
        <w:tblInd w:w="-5" w:type="dxa"/>
        <w:tblLayout w:type="fixed"/>
        <w:tblLook w:val="0400" w:firstRow="0" w:lastRow="0" w:firstColumn="0" w:lastColumn="0" w:noHBand="0" w:noVBand="1"/>
      </w:tblPr>
      <w:tblGrid>
        <w:gridCol w:w="1427"/>
        <w:gridCol w:w="2099"/>
        <w:gridCol w:w="1953"/>
        <w:gridCol w:w="4160"/>
      </w:tblGrid>
      <w:tr w:rsidR="002661A8" w:rsidRPr="003D3041" w:rsidTr="002A053E">
        <w:trPr>
          <w:trHeight w:val="300"/>
        </w:trPr>
        <w:tc>
          <w:tcPr>
            <w:tcW w:w="1427" w:type="dxa"/>
            <w:tcBorders>
              <w:top w:val="single" w:sz="4" w:space="0" w:color="000000"/>
              <w:left w:val="single" w:sz="4" w:space="0" w:color="000000"/>
              <w:bottom w:val="nil"/>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Cambria"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Класс</w:t>
            </w:r>
          </w:p>
        </w:tc>
        <w:tc>
          <w:tcPr>
            <w:tcW w:w="2099" w:type="dxa"/>
            <w:vMerge w:val="restart"/>
            <w:tcBorders>
              <w:top w:val="single" w:sz="4" w:space="0" w:color="000000"/>
              <w:left w:val="single" w:sz="4" w:space="0" w:color="000000"/>
              <w:bottom w:val="nil"/>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Cambria"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1 уровень</w:t>
            </w:r>
          </w:p>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(без нарушения</w:t>
            </w:r>
            <w:r w:rsidRPr="003D3041">
              <w:rPr>
                <w:rFonts w:ascii="Times New Roman" w:eastAsia="Arimo" w:hAnsi="Times New Roman" w:cs="Times New Roman"/>
                <w:color w:val="auto"/>
                <w:kern w:val="0"/>
                <w:sz w:val="24"/>
                <w:szCs w:val="24"/>
                <w:lang w:eastAsia="ru-RU"/>
              </w:rPr>
              <w:t xml:space="preserve"> </w:t>
            </w:r>
            <w:r w:rsidRPr="003D3041">
              <w:rPr>
                <w:rFonts w:ascii="Times New Roman" w:eastAsia="Times New Roman" w:hAnsi="Times New Roman" w:cs="Times New Roman"/>
                <w:color w:val="auto"/>
                <w:kern w:val="0"/>
                <w:sz w:val="24"/>
                <w:szCs w:val="24"/>
                <w:lang w:eastAsia="ru-RU"/>
              </w:rPr>
              <w:t>произношения),</w:t>
            </w:r>
          </w:p>
          <w:p w:rsidR="002661A8" w:rsidRPr="003D3041" w:rsidRDefault="002661A8" w:rsidP="003D3041">
            <w:pPr>
              <w:suppressAutoHyphens w:val="0"/>
              <w:spacing w:after="0" w:line="240" w:lineRule="auto"/>
              <w:ind w:firstLine="709"/>
              <w:jc w:val="center"/>
              <w:rPr>
                <w:rFonts w:ascii="Times New Roman" w:eastAsia="Cambria"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слов/ минуту</w:t>
            </w:r>
          </w:p>
        </w:tc>
        <w:tc>
          <w:tcPr>
            <w:tcW w:w="1953" w:type="dxa"/>
            <w:vMerge w:val="restart"/>
            <w:tcBorders>
              <w:top w:val="single" w:sz="4" w:space="0" w:color="000000"/>
              <w:left w:val="single" w:sz="4" w:space="0" w:color="000000"/>
              <w:bottom w:val="nil"/>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2 уровень</w:t>
            </w:r>
            <w:r w:rsidRPr="003D3041">
              <w:rPr>
                <w:rFonts w:ascii="Times New Roman" w:eastAsia="Arimo" w:hAnsi="Times New Roman" w:cs="Times New Roman"/>
                <w:color w:val="auto"/>
                <w:kern w:val="0"/>
                <w:sz w:val="24"/>
                <w:szCs w:val="24"/>
                <w:lang w:eastAsia="ru-RU"/>
              </w:rPr>
              <w:t xml:space="preserve"> </w:t>
            </w:r>
            <w:r w:rsidRPr="003D3041">
              <w:rPr>
                <w:rFonts w:ascii="Times New Roman" w:eastAsia="Times New Roman" w:hAnsi="Times New Roman" w:cs="Times New Roman"/>
                <w:color w:val="auto"/>
                <w:kern w:val="0"/>
                <w:sz w:val="24"/>
                <w:szCs w:val="24"/>
                <w:lang w:eastAsia="ru-RU"/>
              </w:rPr>
              <w:t>(незначительные</w:t>
            </w:r>
            <w:r w:rsidRPr="003D3041">
              <w:rPr>
                <w:rFonts w:ascii="Times New Roman" w:eastAsia="Arimo" w:hAnsi="Times New Roman" w:cs="Times New Roman"/>
                <w:color w:val="auto"/>
                <w:kern w:val="0"/>
                <w:sz w:val="24"/>
                <w:szCs w:val="24"/>
                <w:lang w:eastAsia="ru-RU"/>
              </w:rPr>
              <w:t xml:space="preserve"> </w:t>
            </w:r>
            <w:r w:rsidRPr="003D3041">
              <w:rPr>
                <w:rFonts w:ascii="Times New Roman" w:eastAsia="Times New Roman" w:hAnsi="Times New Roman" w:cs="Times New Roman"/>
                <w:color w:val="auto"/>
                <w:kern w:val="0"/>
                <w:sz w:val="24"/>
                <w:szCs w:val="24"/>
                <w:lang w:eastAsia="ru-RU"/>
              </w:rPr>
              <w:t>речевые нарушения),</w:t>
            </w:r>
          </w:p>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слов/ минуту</w:t>
            </w:r>
          </w:p>
        </w:tc>
        <w:tc>
          <w:tcPr>
            <w:tcW w:w="4160" w:type="dxa"/>
            <w:vMerge w:val="restart"/>
            <w:tcBorders>
              <w:top w:val="single" w:sz="4" w:space="0" w:color="000000"/>
              <w:left w:val="single" w:sz="4" w:space="0" w:color="000000"/>
              <w:bottom w:val="nil"/>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Cambria"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3 уровень</w:t>
            </w:r>
          </w:p>
          <w:p w:rsidR="002661A8" w:rsidRPr="003D3041" w:rsidRDefault="002661A8" w:rsidP="003D3041">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(выраженные</w:t>
            </w:r>
            <w:r w:rsidRPr="003D3041">
              <w:rPr>
                <w:rFonts w:ascii="Times New Roman" w:eastAsia="Cambria" w:hAnsi="Times New Roman" w:cs="Times New Roman"/>
                <w:color w:val="auto"/>
                <w:kern w:val="0"/>
                <w:sz w:val="24"/>
                <w:szCs w:val="24"/>
                <w:lang w:eastAsia="ru-RU"/>
              </w:rPr>
              <w:t xml:space="preserve"> </w:t>
            </w:r>
            <w:r w:rsidRPr="003D3041">
              <w:rPr>
                <w:rFonts w:ascii="Times New Roman" w:eastAsia="Times New Roman" w:hAnsi="Times New Roman" w:cs="Times New Roman"/>
                <w:color w:val="auto"/>
                <w:kern w:val="0"/>
                <w:sz w:val="24"/>
                <w:szCs w:val="24"/>
                <w:lang w:eastAsia="ru-RU"/>
              </w:rPr>
              <w:t>нарушения речи, отсутствие речи)</w:t>
            </w:r>
          </w:p>
        </w:tc>
      </w:tr>
      <w:tr w:rsidR="002661A8" w:rsidRPr="003D3041" w:rsidTr="002A053E">
        <w:trPr>
          <w:trHeight w:val="160"/>
        </w:trPr>
        <w:tc>
          <w:tcPr>
            <w:tcW w:w="1427" w:type="dxa"/>
            <w:tcBorders>
              <w:top w:val="nil"/>
              <w:left w:val="single" w:sz="4" w:space="0" w:color="000000"/>
              <w:bottom w:val="single" w:sz="4" w:space="0" w:color="000000"/>
              <w:right w:val="single" w:sz="4" w:space="0" w:color="000000"/>
            </w:tcBorders>
            <w:shd w:val="clear" w:color="auto" w:fill="FFFFFF"/>
          </w:tcPr>
          <w:p w:rsidR="002661A8" w:rsidRPr="003D3041" w:rsidRDefault="002661A8" w:rsidP="003D3041">
            <w:pPr>
              <w:suppressAutoHyphens w:val="0"/>
              <w:spacing w:after="0" w:line="240" w:lineRule="auto"/>
              <w:ind w:firstLine="709"/>
              <w:jc w:val="center"/>
              <w:rPr>
                <w:rFonts w:ascii="Times New Roman" w:eastAsia="Cambria" w:hAnsi="Times New Roman" w:cs="Times New Roman"/>
                <w:color w:val="auto"/>
                <w:kern w:val="0"/>
                <w:sz w:val="24"/>
                <w:szCs w:val="24"/>
                <w:lang w:eastAsia="ru-RU"/>
              </w:rPr>
            </w:pPr>
          </w:p>
        </w:tc>
        <w:tc>
          <w:tcPr>
            <w:tcW w:w="2099" w:type="dxa"/>
            <w:vMerge/>
            <w:tcBorders>
              <w:top w:val="single" w:sz="4" w:space="0" w:color="000000"/>
              <w:left w:val="single" w:sz="4" w:space="0" w:color="000000"/>
              <w:bottom w:val="nil"/>
              <w:right w:val="single" w:sz="4" w:space="0" w:color="000000"/>
            </w:tcBorders>
          </w:tcPr>
          <w:p w:rsidR="002661A8" w:rsidRPr="003D3041" w:rsidRDefault="002661A8" w:rsidP="003D3041">
            <w:pPr>
              <w:widowControl w:val="0"/>
              <w:pBdr>
                <w:top w:val="nil"/>
                <w:left w:val="nil"/>
                <w:bottom w:val="nil"/>
                <w:right w:val="nil"/>
                <w:between w:val="nil"/>
              </w:pBdr>
              <w:suppressAutoHyphens w:val="0"/>
              <w:spacing w:after="0" w:line="240" w:lineRule="auto"/>
              <w:ind w:firstLine="709"/>
              <w:rPr>
                <w:rFonts w:ascii="Times New Roman" w:eastAsia="Cambria" w:hAnsi="Times New Roman" w:cs="Times New Roman"/>
                <w:color w:val="auto"/>
                <w:kern w:val="0"/>
                <w:sz w:val="24"/>
                <w:szCs w:val="24"/>
                <w:lang w:eastAsia="ru-RU"/>
              </w:rPr>
            </w:pPr>
          </w:p>
        </w:tc>
        <w:tc>
          <w:tcPr>
            <w:tcW w:w="1953" w:type="dxa"/>
            <w:vMerge/>
            <w:tcBorders>
              <w:top w:val="single" w:sz="4" w:space="0" w:color="000000"/>
              <w:left w:val="single" w:sz="4" w:space="0" w:color="000000"/>
              <w:bottom w:val="nil"/>
              <w:right w:val="single" w:sz="4" w:space="0" w:color="000000"/>
            </w:tcBorders>
          </w:tcPr>
          <w:p w:rsidR="002661A8" w:rsidRPr="003D3041" w:rsidRDefault="002661A8" w:rsidP="003D3041">
            <w:pPr>
              <w:widowControl w:val="0"/>
              <w:pBdr>
                <w:top w:val="nil"/>
                <w:left w:val="nil"/>
                <w:bottom w:val="nil"/>
                <w:right w:val="nil"/>
                <w:between w:val="nil"/>
              </w:pBdr>
              <w:suppressAutoHyphens w:val="0"/>
              <w:spacing w:after="0" w:line="240" w:lineRule="auto"/>
              <w:ind w:firstLine="709"/>
              <w:rPr>
                <w:rFonts w:ascii="Times New Roman" w:eastAsia="Cambria" w:hAnsi="Times New Roman" w:cs="Times New Roman"/>
                <w:color w:val="auto"/>
                <w:kern w:val="0"/>
                <w:sz w:val="24"/>
                <w:szCs w:val="24"/>
                <w:lang w:eastAsia="ru-RU"/>
              </w:rPr>
            </w:pPr>
          </w:p>
        </w:tc>
        <w:tc>
          <w:tcPr>
            <w:tcW w:w="4160" w:type="dxa"/>
            <w:vMerge/>
            <w:tcBorders>
              <w:top w:val="single" w:sz="4" w:space="0" w:color="000000"/>
              <w:left w:val="single" w:sz="4" w:space="0" w:color="000000"/>
              <w:bottom w:val="nil"/>
              <w:right w:val="single" w:sz="4" w:space="0" w:color="000000"/>
            </w:tcBorders>
          </w:tcPr>
          <w:p w:rsidR="002661A8" w:rsidRPr="003D3041" w:rsidRDefault="002661A8" w:rsidP="003D3041">
            <w:pPr>
              <w:widowControl w:val="0"/>
              <w:pBdr>
                <w:top w:val="nil"/>
                <w:left w:val="nil"/>
                <w:bottom w:val="nil"/>
                <w:right w:val="nil"/>
                <w:between w:val="nil"/>
              </w:pBdr>
              <w:suppressAutoHyphens w:val="0"/>
              <w:spacing w:after="0" w:line="240" w:lineRule="auto"/>
              <w:ind w:firstLine="709"/>
              <w:rPr>
                <w:rFonts w:ascii="Times New Roman" w:eastAsia="Cambria" w:hAnsi="Times New Roman" w:cs="Times New Roman"/>
                <w:color w:val="auto"/>
                <w:kern w:val="0"/>
                <w:sz w:val="24"/>
                <w:szCs w:val="24"/>
                <w:lang w:eastAsia="ru-RU"/>
              </w:rPr>
            </w:pPr>
          </w:p>
        </w:tc>
      </w:tr>
      <w:tr w:rsidR="002661A8" w:rsidRPr="003D3041" w:rsidTr="002A053E">
        <w:trPr>
          <w:trHeight w:val="780"/>
        </w:trPr>
        <w:tc>
          <w:tcPr>
            <w:tcW w:w="1427" w:type="dxa"/>
            <w:tcBorders>
              <w:top w:val="single" w:sz="4" w:space="0" w:color="000000"/>
              <w:left w:val="single" w:sz="4" w:space="0" w:color="000000"/>
              <w:right w:val="single" w:sz="4" w:space="0" w:color="000000"/>
            </w:tcBorders>
            <w:vAlign w:val="center"/>
          </w:tcPr>
          <w:p w:rsidR="002661A8" w:rsidRPr="003D3041" w:rsidRDefault="002661A8" w:rsidP="003D3041">
            <w:pPr>
              <w:suppressAutoHyphens w:val="0"/>
              <w:spacing w:after="0" w:line="240" w:lineRule="auto"/>
              <w:ind w:firstLine="709"/>
              <w:jc w:val="center"/>
              <w:rPr>
                <w:rFonts w:ascii="Times New Roman" w:eastAsia="Cambria" w:hAnsi="Times New Roman" w:cs="Times New Roman"/>
                <w:color w:val="auto"/>
                <w:kern w:val="0"/>
                <w:sz w:val="24"/>
                <w:szCs w:val="24"/>
                <w:lang w:eastAsia="ru-RU"/>
              </w:rPr>
            </w:pPr>
          </w:p>
        </w:tc>
        <w:tc>
          <w:tcPr>
            <w:tcW w:w="2099" w:type="dxa"/>
            <w:vMerge/>
            <w:tcBorders>
              <w:top w:val="single" w:sz="4" w:space="0" w:color="000000"/>
              <w:left w:val="single" w:sz="4" w:space="0" w:color="000000"/>
              <w:bottom w:val="nil"/>
              <w:right w:val="single" w:sz="4" w:space="0" w:color="000000"/>
            </w:tcBorders>
          </w:tcPr>
          <w:p w:rsidR="002661A8" w:rsidRPr="003D3041" w:rsidRDefault="002661A8" w:rsidP="003D3041">
            <w:pPr>
              <w:widowControl w:val="0"/>
              <w:pBdr>
                <w:top w:val="nil"/>
                <w:left w:val="nil"/>
                <w:bottom w:val="nil"/>
                <w:right w:val="nil"/>
                <w:between w:val="nil"/>
              </w:pBdr>
              <w:suppressAutoHyphens w:val="0"/>
              <w:spacing w:after="0" w:line="240" w:lineRule="auto"/>
              <w:ind w:firstLine="709"/>
              <w:rPr>
                <w:rFonts w:ascii="Times New Roman" w:eastAsia="Cambria" w:hAnsi="Times New Roman" w:cs="Times New Roman"/>
                <w:color w:val="auto"/>
                <w:kern w:val="0"/>
                <w:sz w:val="24"/>
                <w:szCs w:val="24"/>
                <w:lang w:eastAsia="ru-RU"/>
              </w:rPr>
            </w:pPr>
          </w:p>
        </w:tc>
        <w:tc>
          <w:tcPr>
            <w:tcW w:w="1953" w:type="dxa"/>
            <w:vMerge/>
            <w:tcBorders>
              <w:top w:val="single" w:sz="4" w:space="0" w:color="000000"/>
              <w:left w:val="single" w:sz="4" w:space="0" w:color="000000"/>
              <w:bottom w:val="nil"/>
              <w:right w:val="single" w:sz="4" w:space="0" w:color="000000"/>
            </w:tcBorders>
          </w:tcPr>
          <w:p w:rsidR="002661A8" w:rsidRPr="003D3041" w:rsidRDefault="002661A8" w:rsidP="003D3041">
            <w:pPr>
              <w:widowControl w:val="0"/>
              <w:pBdr>
                <w:top w:val="nil"/>
                <w:left w:val="nil"/>
                <w:bottom w:val="nil"/>
                <w:right w:val="nil"/>
                <w:between w:val="nil"/>
              </w:pBdr>
              <w:suppressAutoHyphens w:val="0"/>
              <w:spacing w:after="0" w:line="240" w:lineRule="auto"/>
              <w:ind w:firstLine="709"/>
              <w:rPr>
                <w:rFonts w:ascii="Times New Roman" w:eastAsia="Cambria" w:hAnsi="Times New Roman" w:cs="Times New Roman"/>
                <w:color w:val="auto"/>
                <w:kern w:val="0"/>
                <w:sz w:val="24"/>
                <w:szCs w:val="24"/>
                <w:lang w:eastAsia="ru-RU"/>
              </w:rPr>
            </w:pPr>
          </w:p>
        </w:tc>
        <w:tc>
          <w:tcPr>
            <w:tcW w:w="4160" w:type="dxa"/>
            <w:vMerge/>
            <w:tcBorders>
              <w:top w:val="single" w:sz="4" w:space="0" w:color="000000"/>
              <w:left w:val="single" w:sz="4" w:space="0" w:color="000000"/>
              <w:bottom w:val="nil"/>
              <w:right w:val="single" w:sz="4" w:space="0" w:color="000000"/>
            </w:tcBorders>
          </w:tcPr>
          <w:p w:rsidR="002661A8" w:rsidRPr="003D3041" w:rsidRDefault="002661A8" w:rsidP="003D3041">
            <w:pPr>
              <w:widowControl w:val="0"/>
              <w:pBdr>
                <w:top w:val="nil"/>
                <w:left w:val="nil"/>
                <w:bottom w:val="nil"/>
                <w:right w:val="nil"/>
                <w:between w:val="nil"/>
              </w:pBdr>
              <w:suppressAutoHyphens w:val="0"/>
              <w:spacing w:after="0" w:line="240" w:lineRule="auto"/>
              <w:ind w:firstLine="709"/>
              <w:rPr>
                <w:rFonts w:ascii="Times New Roman" w:eastAsia="Cambria" w:hAnsi="Times New Roman" w:cs="Times New Roman"/>
                <w:color w:val="auto"/>
                <w:kern w:val="0"/>
                <w:sz w:val="24"/>
                <w:szCs w:val="24"/>
                <w:lang w:eastAsia="ru-RU"/>
              </w:rPr>
            </w:pPr>
          </w:p>
        </w:tc>
      </w:tr>
      <w:tr w:rsidR="002661A8" w:rsidRPr="003D3041" w:rsidTr="002A053E">
        <w:trPr>
          <w:trHeight w:val="280"/>
        </w:trPr>
        <w:tc>
          <w:tcPr>
            <w:tcW w:w="1427" w:type="dxa"/>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I</w:t>
            </w:r>
          </w:p>
        </w:tc>
        <w:tc>
          <w:tcPr>
            <w:tcW w:w="2099" w:type="dxa"/>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8 - 10</w:t>
            </w:r>
          </w:p>
        </w:tc>
        <w:tc>
          <w:tcPr>
            <w:tcW w:w="1953" w:type="dxa"/>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5</w:t>
            </w:r>
          </w:p>
        </w:tc>
        <w:tc>
          <w:tcPr>
            <w:tcW w:w="4160" w:type="dxa"/>
            <w:vMerge w:val="restart"/>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Проводится с учетом индивидуальных особенностей и потенциальных возможностей обучающегося, отслеживается динамика относительно самого ребенка (учитываются буквы, слоги, отдельные слова)</w:t>
            </w:r>
            <w:r w:rsidRPr="003D3041">
              <w:rPr>
                <w:rFonts w:ascii="Times New Roman" w:eastAsia="Arimo" w:hAnsi="Times New Roman" w:cs="Times New Roman"/>
                <w:color w:val="auto"/>
                <w:kern w:val="0"/>
                <w:sz w:val="24"/>
                <w:szCs w:val="24"/>
                <w:lang w:eastAsia="ru-RU"/>
              </w:rPr>
              <w:t xml:space="preserve"> </w:t>
            </w:r>
          </w:p>
        </w:tc>
      </w:tr>
      <w:tr w:rsidR="002661A8" w:rsidRPr="003D3041" w:rsidTr="002A053E">
        <w:trPr>
          <w:trHeight w:val="300"/>
        </w:trPr>
        <w:tc>
          <w:tcPr>
            <w:tcW w:w="1427" w:type="dxa"/>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II</w:t>
            </w:r>
          </w:p>
        </w:tc>
        <w:tc>
          <w:tcPr>
            <w:tcW w:w="2099" w:type="dxa"/>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15 - 20</w:t>
            </w:r>
          </w:p>
        </w:tc>
        <w:tc>
          <w:tcPr>
            <w:tcW w:w="1953" w:type="dxa"/>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10 - 15</w:t>
            </w:r>
          </w:p>
        </w:tc>
        <w:tc>
          <w:tcPr>
            <w:tcW w:w="4160" w:type="dxa"/>
            <w:vMerge/>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widowControl w:val="0"/>
              <w:pBdr>
                <w:top w:val="nil"/>
                <w:left w:val="nil"/>
                <w:bottom w:val="nil"/>
                <w:right w:val="nil"/>
                <w:between w:val="nil"/>
              </w:pBdr>
              <w:suppressAutoHyphens w:val="0"/>
              <w:spacing w:after="0" w:line="240" w:lineRule="auto"/>
              <w:ind w:firstLine="709"/>
              <w:rPr>
                <w:rFonts w:ascii="Times New Roman" w:eastAsia="Times New Roman" w:hAnsi="Times New Roman" w:cs="Times New Roman"/>
                <w:color w:val="auto"/>
                <w:kern w:val="0"/>
                <w:sz w:val="24"/>
                <w:szCs w:val="24"/>
                <w:lang w:eastAsia="ru-RU"/>
              </w:rPr>
            </w:pPr>
          </w:p>
        </w:tc>
      </w:tr>
      <w:tr w:rsidR="002661A8" w:rsidRPr="003D3041" w:rsidTr="002A053E">
        <w:trPr>
          <w:trHeight w:val="280"/>
        </w:trPr>
        <w:tc>
          <w:tcPr>
            <w:tcW w:w="1427" w:type="dxa"/>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III</w:t>
            </w:r>
          </w:p>
        </w:tc>
        <w:tc>
          <w:tcPr>
            <w:tcW w:w="2099" w:type="dxa"/>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25 - 30</w:t>
            </w:r>
          </w:p>
        </w:tc>
        <w:tc>
          <w:tcPr>
            <w:tcW w:w="1953" w:type="dxa"/>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15</w:t>
            </w:r>
            <w:r w:rsidRPr="003D3041">
              <w:rPr>
                <w:rFonts w:ascii="Times New Roman" w:eastAsia="Times New Roman" w:hAnsi="Times New Roman" w:cs="Times New Roman"/>
                <w:color w:val="auto"/>
                <w:kern w:val="0"/>
                <w:sz w:val="24"/>
                <w:szCs w:val="24"/>
                <w:lang w:val="en-US" w:eastAsia="ru-RU"/>
              </w:rPr>
              <w:t xml:space="preserve"> </w:t>
            </w:r>
            <w:r w:rsidRPr="003D3041">
              <w:rPr>
                <w:rFonts w:ascii="Times New Roman" w:eastAsia="Times New Roman" w:hAnsi="Times New Roman" w:cs="Times New Roman"/>
                <w:color w:val="auto"/>
                <w:kern w:val="0"/>
                <w:sz w:val="24"/>
                <w:szCs w:val="24"/>
                <w:lang w:eastAsia="ru-RU"/>
              </w:rPr>
              <w:t>- 25</w:t>
            </w:r>
          </w:p>
        </w:tc>
        <w:tc>
          <w:tcPr>
            <w:tcW w:w="4160" w:type="dxa"/>
            <w:vMerge/>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widowControl w:val="0"/>
              <w:pBdr>
                <w:top w:val="nil"/>
                <w:left w:val="nil"/>
                <w:bottom w:val="nil"/>
                <w:right w:val="nil"/>
                <w:between w:val="nil"/>
              </w:pBdr>
              <w:suppressAutoHyphens w:val="0"/>
              <w:spacing w:after="0" w:line="240" w:lineRule="auto"/>
              <w:ind w:firstLine="709"/>
              <w:rPr>
                <w:rFonts w:ascii="Times New Roman" w:eastAsia="Times New Roman" w:hAnsi="Times New Roman" w:cs="Times New Roman"/>
                <w:color w:val="auto"/>
                <w:kern w:val="0"/>
                <w:sz w:val="24"/>
                <w:szCs w:val="24"/>
                <w:lang w:eastAsia="ru-RU"/>
              </w:rPr>
            </w:pPr>
          </w:p>
        </w:tc>
      </w:tr>
      <w:tr w:rsidR="002661A8" w:rsidRPr="003D3041" w:rsidTr="002A053E">
        <w:trPr>
          <w:trHeight w:val="280"/>
        </w:trPr>
        <w:tc>
          <w:tcPr>
            <w:tcW w:w="1427" w:type="dxa"/>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IV</w:t>
            </w:r>
          </w:p>
        </w:tc>
        <w:tc>
          <w:tcPr>
            <w:tcW w:w="2099" w:type="dxa"/>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35 - 40</w:t>
            </w:r>
          </w:p>
        </w:tc>
        <w:tc>
          <w:tcPr>
            <w:tcW w:w="1953" w:type="dxa"/>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3D3041">
              <w:rPr>
                <w:rFonts w:ascii="Times New Roman" w:eastAsia="Times New Roman" w:hAnsi="Times New Roman" w:cs="Times New Roman"/>
                <w:color w:val="auto"/>
                <w:kern w:val="0"/>
                <w:sz w:val="24"/>
                <w:szCs w:val="24"/>
                <w:lang w:eastAsia="ru-RU"/>
              </w:rPr>
              <w:t>30</w:t>
            </w:r>
            <w:r w:rsidRPr="003D3041">
              <w:rPr>
                <w:rFonts w:ascii="Times New Roman" w:eastAsia="Times New Roman" w:hAnsi="Times New Roman" w:cs="Times New Roman"/>
                <w:color w:val="auto"/>
                <w:kern w:val="0"/>
                <w:sz w:val="24"/>
                <w:szCs w:val="24"/>
                <w:lang w:val="en-US" w:eastAsia="ru-RU"/>
              </w:rPr>
              <w:t xml:space="preserve"> </w:t>
            </w:r>
            <w:r w:rsidRPr="003D3041">
              <w:rPr>
                <w:rFonts w:ascii="Times New Roman" w:eastAsia="Times New Roman" w:hAnsi="Times New Roman" w:cs="Times New Roman"/>
                <w:color w:val="auto"/>
                <w:kern w:val="0"/>
                <w:sz w:val="24"/>
                <w:szCs w:val="24"/>
                <w:lang w:eastAsia="ru-RU"/>
              </w:rPr>
              <w:t>-</w:t>
            </w:r>
            <w:r w:rsidRPr="003D3041">
              <w:rPr>
                <w:rFonts w:ascii="Times New Roman" w:eastAsia="Times New Roman" w:hAnsi="Times New Roman" w:cs="Times New Roman"/>
                <w:color w:val="auto"/>
                <w:kern w:val="0"/>
                <w:sz w:val="24"/>
                <w:szCs w:val="24"/>
                <w:lang w:val="en-US" w:eastAsia="ru-RU"/>
              </w:rPr>
              <w:t xml:space="preserve"> </w:t>
            </w:r>
            <w:r w:rsidRPr="003D3041">
              <w:rPr>
                <w:rFonts w:ascii="Times New Roman" w:eastAsia="Times New Roman" w:hAnsi="Times New Roman" w:cs="Times New Roman"/>
                <w:color w:val="auto"/>
                <w:kern w:val="0"/>
                <w:sz w:val="24"/>
                <w:szCs w:val="24"/>
                <w:lang w:eastAsia="ru-RU"/>
              </w:rPr>
              <w:t>35</w:t>
            </w:r>
          </w:p>
        </w:tc>
        <w:tc>
          <w:tcPr>
            <w:tcW w:w="4160" w:type="dxa"/>
            <w:vMerge/>
            <w:tcBorders>
              <w:top w:val="single" w:sz="4" w:space="0" w:color="000000"/>
              <w:left w:val="single" w:sz="4" w:space="0" w:color="000000"/>
              <w:bottom w:val="single" w:sz="4" w:space="0" w:color="000000"/>
              <w:right w:val="single" w:sz="4" w:space="0" w:color="000000"/>
            </w:tcBorders>
          </w:tcPr>
          <w:p w:rsidR="002661A8" w:rsidRPr="003D3041" w:rsidRDefault="002661A8" w:rsidP="003D3041">
            <w:pPr>
              <w:widowControl w:val="0"/>
              <w:pBdr>
                <w:top w:val="nil"/>
                <w:left w:val="nil"/>
                <w:bottom w:val="nil"/>
                <w:right w:val="nil"/>
                <w:between w:val="nil"/>
              </w:pBdr>
              <w:suppressAutoHyphens w:val="0"/>
              <w:spacing w:after="0" w:line="240" w:lineRule="auto"/>
              <w:ind w:firstLine="709"/>
              <w:rPr>
                <w:rFonts w:ascii="Times New Roman" w:eastAsia="Times New Roman" w:hAnsi="Times New Roman" w:cs="Times New Roman"/>
                <w:color w:val="auto"/>
                <w:kern w:val="0"/>
                <w:sz w:val="24"/>
                <w:szCs w:val="24"/>
                <w:lang w:eastAsia="ru-RU"/>
              </w:rPr>
            </w:pPr>
          </w:p>
        </w:tc>
      </w:tr>
    </w:tbl>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 </w:t>
      </w:r>
    </w:p>
    <w:p w:rsidR="002661A8" w:rsidRPr="003D3041" w:rsidRDefault="002661A8" w:rsidP="003D3041">
      <w:pPr>
        <w:suppressAutoHyphens w:val="0"/>
        <w:spacing w:after="0" w:line="240" w:lineRule="auto"/>
        <w:ind w:firstLine="709"/>
        <w:rPr>
          <w:rFonts w:ascii="Times New Roman" w:eastAsia="Arimo" w:hAnsi="Times New Roman" w:cs="Times New Roman"/>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III—IV классы:</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Arimo"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 отметка «5» ставится ученику, если он: читает целыми словами правильно, с одной - двумя самостоятельно исправленными ошибками; читает выразительно, с соблюдением синтаксических и смысловых пауз, в IV классе — логических ударений; отвечает на вопросы и может передать содержание прочитанного полно, правильно, последовательно с незначительной помощью;</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Arimo" w:hAnsi="Times New Roman" w:cs="Times New Roman"/>
          <w:color w:val="auto"/>
          <w:kern w:val="0"/>
          <w:sz w:val="28"/>
          <w:szCs w:val="28"/>
          <w:lang w:eastAsia="ru-RU"/>
        </w:rPr>
      </w:pPr>
      <w:r w:rsidRPr="003D3041">
        <w:rPr>
          <w:rFonts w:ascii="Times New Roman" w:eastAsia="Arimo" w:hAnsi="Times New Roman" w:cs="Times New Roman"/>
          <w:color w:val="auto"/>
          <w:kern w:val="0"/>
          <w:sz w:val="28"/>
          <w:szCs w:val="28"/>
          <w:lang w:eastAsia="ru-RU"/>
        </w:rPr>
        <w:t xml:space="preserve">- отметка «4» ставится ученику, если он: читает целыми словами, некоторые трудные слова — по слогам; допускает одну - две ошибки при чтении, соблюдении смысловых пауз, в IV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w:t>
      </w:r>
    </w:p>
    <w:p w:rsidR="002661A8" w:rsidRPr="003D3041" w:rsidRDefault="002661A8" w:rsidP="003D3041">
      <w:pPr>
        <w:suppressAutoHyphens w:val="0"/>
        <w:spacing w:after="0" w:line="240" w:lineRule="auto"/>
        <w:ind w:firstLine="709"/>
        <w:jc w:val="both"/>
        <w:rPr>
          <w:rFonts w:ascii="Times New Roman" w:eastAsia="Arimo" w:hAnsi="Times New Roman" w:cs="Times New Roman"/>
          <w:color w:val="auto"/>
          <w:kern w:val="0"/>
          <w:sz w:val="28"/>
          <w:szCs w:val="28"/>
          <w:lang w:eastAsia="ru-RU"/>
        </w:rPr>
      </w:pPr>
      <w:r w:rsidRPr="003D3041">
        <w:rPr>
          <w:rFonts w:ascii="Times New Roman" w:eastAsia="Arimo" w:hAnsi="Times New Roman" w:cs="Times New Roman"/>
          <w:color w:val="auto"/>
          <w:kern w:val="0"/>
          <w:sz w:val="28"/>
          <w:szCs w:val="28"/>
          <w:lang w:eastAsia="ru-RU"/>
        </w:rPr>
        <w:t>- отметка «3» ставится ученику, если он: читает, в основном, целыми словами, трудные слова — по слогам; допускает три-четыре ошибки при чтении, соблюдении синтаксических и смысловых пауз, в IV классе — логических ударений; отвечает на вопросы односложно и способен пересказать содержание прочитанного с помощью учителя;</w:t>
      </w:r>
      <w:r w:rsidR="00077B80"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Arimo" w:hAnsi="Times New Roman" w:cs="Times New Roman"/>
          <w:color w:val="auto"/>
          <w:kern w:val="0"/>
          <w:sz w:val="28"/>
          <w:szCs w:val="28"/>
          <w:lang w:eastAsia="ru-RU"/>
        </w:rPr>
      </w:pPr>
      <w:r w:rsidRPr="003D3041">
        <w:rPr>
          <w:rFonts w:ascii="Times New Roman" w:eastAsia="Arimo" w:hAnsi="Times New Roman" w:cs="Times New Roman"/>
          <w:color w:val="auto"/>
          <w:kern w:val="0"/>
          <w:sz w:val="28"/>
          <w:szCs w:val="28"/>
          <w:lang w:eastAsia="ru-RU"/>
        </w:rPr>
        <w:t>- отметка «2» не ставится.</w:t>
      </w:r>
    </w:p>
    <w:p w:rsidR="00027C35"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Критерии оценки обучающихся по предмету «</w:t>
      </w:r>
      <w:r w:rsidRPr="003D3041">
        <w:rPr>
          <w:rFonts w:ascii="Times New Roman" w:eastAsia="Times New Roman" w:hAnsi="Times New Roman" w:cs="Times New Roman"/>
          <w:b/>
          <w:color w:val="auto"/>
          <w:kern w:val="0"/>
          <w:sz w:val="28"/>
          <w:szCs w:val="28"/>
          <w:lang w:eastAsia="ru-RU"/>
        </w:rPr>
        <w:t>Мир природы и человека</w:t>
      </w:r>
      <w:r w:rsidRPr="003D3041">
        <w:rPr>
          <w:rFonts w:ascii="Times New Roman" w:eastAsia="Times New Roman" w:hAnsi="Times New Roman" w:cs="Times New Roman"/>
          <w:color w:val="auto"/>
          <w:kern w:val="0"/>
          <w:sz w:val="28"/>
          <w:szCs w:val="28"/>
          <w:lang w:eastAsia="ru-RU"/>
        </w:rPr>
        <w:t>».</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Критерии для оценивания устных ответов:</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Отметка «5» ставится обучающемуся, если он: обнаруживает понимание материала, может с помощью учителя сформулировать, обосновать </w:t>
      </w:r>
      <w:r w:rsidRPr="003D3041">
        <w:rPr>
          <w:rFonts w:ascii="Times New Roman" w:eastAsia="Times New Roman" w:hAnsi="Times New Roman" w:cs="Times New Roman"/>
          <w:color w:val="auto"/>
          <w:kern w:val="0"/>
          <w:sz w:val="28"/>
          <w:szCs w:val="28"/>
          <w:lang w:eastAsia="ru-RU"/>
        </w:rPr>
        <w:lastRenderedPageBreak/>
        <w:t>самостоятельно ответ, привести необходимые примеры; допускает единичные ошибки, которые сам исправляет.</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«4» ставится, если обучающийся дает ответ, в целом соответствующий требованиям оценки «5», но допускает неточности и исправляет их с помощью учителя; допускает аграмматизмы в речи.</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«2» может выставляться в устной форме, как метод воспитательного воздействия на ребенка.</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«2» не ставится в журнал.</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Критерии оценки письменных ответов:</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«5» - отлично – правильно выполнено свыше 65% задания.</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«4» - хорошо - правильно выполнено от 51% до 65% задания.</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«3» - удовлетворительно - правильно выполнено 35% до 50% задания.</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«2» -</w:t>
      </w:r>
      <w:r w:rsidR="00077B80" w:rsidRPr="003D3041">
        <w:rPr>
          <w:rFonts w:ascii="Times New Roman" w:eastAsia="Times New Roman"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не ставится.</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Оценка</w:t>
      </w:r>
      <w:r w:rsidRPr="003D3041">
        <w:rPr>
          <w:rFonts w:ascii="Times New Roman" w:eastAsia="Times New Roman" w:hAnsi="Times New Roman" w:cs="Times New Roman"/>
          <w:b/>
          <w:color w:val="auto"/>
          <w:kern w:val="0"/>
          <w:sz w:val="28"/>
          <w:szCs w:val="28"/>
          <w:lang w:eastAsia="ru-RU"/>
        </w:rPr>
        <w:t xml:space="preserve"> трудовых</w:t>
      </w:r>
      <w:r w:rsidRPr="003D3041">
        <w:rPr>
          <w:rFonts w:ascii="Times New Roman" w:eastAsia="Times New Roman" w:hAnsi="Times New Roman" w:cs="Times New Roman"/>
          <w:color w:val="auto"/>
          <w:kern w:val="0"/>
          <w:sz w:val="28"/>
          <w:szCs w:val="28"/>
          <w:lang w:eastAsia="ru-RU"/>
        </w:rPr>
        <w:t xml:space="preserve"> умений в начальной школе (1-4 классы) ставится учителями начальных классов с учетом индивидуальных возможностей каждого обучающегося.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Учитель самостоятельно определяет контрольные работы для воспитанников, с учетом отработанного материала программы, возможностей конкретного ученика и материально- технического обеспечения кабинета, готовит необходимый материал и инструмент для промежуточной аттестации, теоретические вопросы.</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ученику по трудовому обучению при промежуточной аттестации в 3-4 классах выставляется на основании двух отметок: за устный ответ (теоретические сведения) и практическую работу.</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Критерии оценки обучающихся по предмету </w:t>
      </w:r>
      <w:r w:rsidRPr="003D3041">
        <w:rPr>
          <w:rFonts w:ascii="Times New Roman" w:eastAsia="Times New Roman" w:hAnsi="Times New Roman" w:cs="Times New Roman"/>
          <w:b/>
          <w:color w:val="auto"/>
          <w:kern w:val="0"/>
          <w:sz w:val="28"/>
          <w:szCs w:val="28"/>
          <w:lang w:eastAsia="ru-RU"/>
        </w:rPr>
        <w:t>«Ручной труд»:</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отметка «5» ставится, если обучающийся применяет полученные знания при выполнении практической работы и может выполнить ее, используя план или образец, а также проанализировать и оценить качество своей работы;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отметка «4» ставится,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отметка «3» ставится, если обучающийся может выполнить избирательно задания по аналогии и при различных видах помощи; не имеет способности обобщить и проанализировать своей работы;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отметка «2» не ставится.</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При оценивании успеваемости по</w:t>
      </w:r>
      <w:r w:rsidRPr="003D3041">
        <w:rPr>
          <w:rFonts w:ascii="Times New Roman" w:eastAsia="Times New Roman" w:hAnsi="Times New Roman" w:cs="Times New Roman"/>
          <w:b/>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учебному предмету</w:t>
      </w:r>
      <w:r w:rsidRPr="003D3041">
        <w:rPr>
          <w:rFonts w:ascii="Times New Roman" w:eastAsia="Times New Roman" w:hAnsi="Times New Roman" w:cs="Times New Roman"/>
          <w:b/>
          <w:color w:val="auto"/>
          <w:kern w:val="0"/>
          <w:sz w:val="28"/>
          <w:szCs w:val="28"/>
          <w:lang w:eastAsia="ru-RU"/>
        </w:rPr>
        <w:t xml:space="preserve"> «Физическая культура»</w:t>
      </w:r>
      <w:r w:rsidRPr="003D3041">
        <w:rPr>
          <w:rFonts w:ascii="Times New Roman" w:eastAsia="Times New Roman" w:hAnsi="Times New Roman" w:cs="Times New Roman"/>
          <w:color w:val="auto"/>
          <w:kern w:val="0"/>
          <w:sz w:val="28"/>
          <w:szCs w:val="28"/>
          <w:lang w:eastAsia="ru-RU"/>
        </w:rPr>
        <w:t xml:space="preserve"> учитываются индивидуальные возможности обучающихся, согласно заключению врача: уровень физического развития и психического, двигательные возможности. </w:t>
      </w:r>
    </w:p>
    <w:p w:rsidR="002661A8" w:rsidRPr="003D3041" w:rsidRDefault="002661A8" w:rsidP="003D3041">
      <w:pPr>
        <w:suppressAutoHyphens w:val="0"/>
        <w:spacing w:after="0" w:line="240" w:lineRule="auto"/>
        <w:ind w:firstLine="709"/>
        <w:jc w:val="both"/>
        <w:rPr>
          <w:rFonts w:ascii="Times New Roman" w:eastAsia="Arimo"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lastRenderedPageBreak/>
        <w:t>Главными требованиями при оценивании умений и навыков является выполнение изучаемых упражнений, при этом учитывается:</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Pr="003D3041">
        <w:rPr>
          <w:rFonts w:ascii="Times New Roman" w:eastAsia="Arial"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 xml:space="preserve">как ученик овладел основами двигательных навыков;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как проявил себя при выполнении, старался ли достичь желаемого результата;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как понимает и объясняет разучиваемое упражнение;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как пользуется предлагаемой помощью и улучшается ли при этом качество выполнения;</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Pr="003D3041">
        <w:rPr>
          <w:rFonts w:ascii="Times New Roman" w:eastAsia="Arial"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 xml:space="preserve">как относится к урокам;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Pr="003D3041">
        <w:rPr>
          <w:rFonts w:ascii="Times New Roman" w:eastAsia="Arial"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 xml:space="preserve">каков его внешний вид;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w:t>
      </w:r>
      <w:r w:rsidRPr="003D3041">
        <w:rPr>
          <w:rFonts w:ascii="Times New Roman" w:eastAsia="Arial"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 xml:space="preserve">соблюдает ли дисциплину.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Последние два требования не влияют на итоговую оценку, но учитель должен напоминать об этом обучающимся.</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Arimo"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Критерии оценки по предмету физической культуры:</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отметка «5» ставится, если учебный материал урока обучающийся усваивает и выполняет физические упражнения с незначительной организующей помощью учителя; темп деятельности сохраняется до конца урока на среднем уровне;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 отметка «4» ставится, если учебный материал урока обучающийся усваивает частично, с помощью учителя, выполняет физические упражнения с незначительными ошибками и искажениями, но при этом наблюдается стремление к самостоятельности; темп деятельности средний, но к концу урока снижается;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отметка «3» ставится, если учебный материал урока обучающийся усваивает избирательно и частично, выполняет физические упражнения механически и только с помощью учителя, темп деятельности на низком уровне;</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отметка «2» может выставляться в устной форме, как метод воспитательного воздействия на ребенка.</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Музыкальное воспитание - это специально организованный педагогический процесс, являющийся составной частью коррекционного - развивающего образовательного процесса, цель которого - формирование музыкальной культуры, как совокупности качеств музыкального сознания, деятельности, отношений, коррекция и предупреждение вторичных отклонений в развитии воспитанников.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Критерии оценивания обучающихся по учебному предмету</w:t>
      </w:r>
      <w:r w:rsidRPr="003D3041">
        <w:rPr>
          <w:rFonts w:ascii="Times New Roman" w:eastAsia="Times New Roman" w:hAnsi="Times New Roman" w:cs="Times New Roman"/>
          <w:b/>
          <w:color w:val="auto"/>
          <w:kern w:val="0"/>
          <w:sz w:val="28"/>
          <w:szCs w:val="28"/>
          <w:lang w:eastAsia="ru-RU"/>
        </w:rPr>
        <w:t xml:space="preserve"> «Музыка»:</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Отметка «5»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Отметка «4»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w:t>
      </w:r>
      <w:r w:rsidRPr="003D3041">
        <w:rPr>
          <w:rFonts w:ascii="Times New Roman" w:eastAsia="Times New Roman" w:hAnsi="Times New Roman" w:cs="Times New Roman"/>
          <w:color w:val="auto"/>
          <w:kern w:val="0"/>
          <w:sz w:val="28"/>
          <w:szCs w:val="28"/>
          <w:lang w:eastAsia="ru-RU"/>
        </w:rPr>
        <w:lastRenderedPageBreak/>
        <w:t>хоровом пении; отвечать на вопросы о прослушанных произведениях с незначительной помощью.</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Отметка «3» ставится, если обучающийся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«2» не ставится</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Эффективность занятий по предмету</w:t>
      </w:r>
      <w:r w:rsidR="00217FDF" w:rsidRPr="003D3041">
        <w:rPr>
          <w:rFonts w:ascii="Times New Roman" w:eastAsia="Times New Roman" w:hAnsi="Times New Roman" w:cs="Times New Roman"/>
          <w:b/>
          <w:color w:val="auto"/>
          <w:kern w:val="0"/>
          <w:sz w:val="28"/>
          <w:szCs w:val="28"/>
          <w:lang w:eastAsia="ru-RU"/>
        </w:rPr>
        <w:t xml:space="preserve"> «Физическая культура</w:t>
      </w:r>
      <w:r w:rsidRPr="003D3041">
        <w:rPr>
          <w:rFonts w:ascii="Times New Roman" w:eastAsia="Times New Roman" w:hAnsi="Times New Roman" w:cs="Times New Roman"/>
          <w:b/>
          <w:color w:val="auto"/>
          <w:kern w:val="0"/>
          <w:sz w:val="28"/>
          <w:szCs w:val="28"/>
          <w:lang w:eastAsia="ru-RU"/>
        </w:rPr>
        <w:t>»</w:t>
      </w:r>
      <w:r w:rsidRPr="003D3041">
        <w:rPr>
          <w:rFonts w:ascii="Times New Roman" w:eastAsia="Times New Roman" w:hAnsi="Times New Roman" w:cs="Times New Roman"/>
          <w:color w:val="auto"/>
          <w:kern w:val="0"/>
          <w:sz w:val="28"/>
          <w:szCs w:val="28"/>
          <w:lang w:eastAsia="ru-RU"/>
        </w:rPr>
        <w:t xml:space="preserve"> оценивается педагогом в соответствии с предполагаемыми результатами учебной программы по предмету. Важным параметром успешного обучения является устойчивый интерес к занятиям.</w:t>
      </w:r>
      <w:r w:rsidR="00077B80" w:rsidRPr="003D3041">
        <w:rPr>
          <w:rFonts w:ascii="Times New Roman" w:eastAsia="Times New Roman"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Критерии оценки </w:t>
      </w:r>
      <w:r w:rsidR="00217FDF" w:rsidRPr="003D3041">
        <w:rPr>
          <w:rFonts w:ascii="Times New Roman" w:eastAsia="Times New Roman" w:hAnsi="Times New Roman" w:cs="Times New Roman"/>
          <w:color w:val="auto"/>
          <w:kern w:val="0"/>
          <w:sz w:val="28"/>
          <w:szCs w:val="28"/>
          <w:lang w:eastAsia="ru-RU"/>
        </w:rPr>
        <w:t>обучающихся по предмету «Физическая культура</w:t>
      </w:r>
      <w:r w:rsidRPr="003D3041">
        <w:rPr>
          <w:rFonts w:ascii="Times New Roman" w:eastAsia="Times New Roman" w:hAnsi="Times New Roman" w:cs="Times New Roman"/>
          <w:color w:val="auto"/>
          <w:kern w:val="0"/>
          <w:sz w:val="28"/>
          <w:szCs w:val="28"/>
          <w:lang w:eastAsia="ru-RU"/>
        </w:rPr>
        <w:t>»:</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«5» ставится, если обучающийся самостоятельн</w:t>
      </w:r>
      <w:r w:rsidR="00217FDF" w:rsidRPr="003D3041">
        <w:rPr>
          <w:rFonts w:ascii="Times New Roman" w:eastAsia="Times New Roman" w:hAnsi="Times New Roman" w:cs="Times New Roman"/>
          <w:color w:val="auto"/>
          <w:kern w:val="0"/>
          <w:sz w:val="28"/>
          <w:szCs w:val="28"/>
          <w:lang w:eastAsia="ru-RU"/>
        </w:rPr>
        <w:t>о выполняет знакомые</w:t>
      </w:r>
      <w:r w:rsidRPr="003D3041">
        <w:rPr>
          <w:rFonts w:ascii="Times New Roman" w:eastAsia="Times New Roman" w:hAnsi="Times New Roman" w:cs="Times New Roman"/>
          <w:color w:val="auto"/>
          <w:kern w:val="0"/>
          <w:sz w:val="28"/>
          <w:szCs w:val="28"/>
          <w:lang w:eastAsia="ru-RU"/>
        </w:rPr>
        <w:t xml:space="preserve"> упражнени</w:t>
      </w:r>
      <w:r w:rsidR="00217FDF" w:rsidRPr="003D3041">
        <w:rPr>
          <w:rFonts w:ascii="Times New Roman" w:eastAsia="Times New Roman" w:hAnsi="Times New Roman" w:cs="Times New Roman"/>
          <w:color w:val="auto"/>
          <w:kern w:val="0"/>
          <w:sz w:val="28"/>
          <w:szCs w:val="28"/>
          <w:lang w:eastAsia="ru-RU"/>
        </w:rPr>
        <w:t>я, движения с предметами (</w:t>
      </w:r>
      <w:r w:rsidRPr="003D3041">
        <w:rPr>
          <w:rFonts w:ascii="Times New Roman" w:eastAsia="Times New Roman" w:hAnsi="Times New Roman" w:cs="Times New Roman"/>
          <w:color w:val="auto"/>
          <w:kern w:val="0"/>
          <w:sz w:val="28"/>
          <w:szCs w:val="28"/>
          <w:lang w:eastAsia="ru-RU"/>
        </w:rPr>
        <w:t>, мячом), танцевальные движения, отвечающие характеру музыки, свободно ориентируется в пространстве.</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«4» ставится, если обучающийся выполняет по инструкции знакомые ритмические упражнения, движения с предметами (лентой, мячом), танцевальные движения, отвечающие характеру музыки, ориентируется в пространстве зала.</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Отметка «3» ставится, если обучающийся способен выполнять по показу, по образцу знакомые ритмические упражнения, движения с предметами (лентой, мячом), танцевальные движения, отвечающие характеру музыки, ориентация в пространстве затруднена;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«2» не ставится.</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Оценка обучающихся по предмету</w:t>
      </w:r>
      <w:r w:rsidRPr="003D3041">
        <w:rPr>
          <w:rFonts w:ascii="Times New Roman" w:eastAsia="Times New Roman" w:hAnsi="Times New Roman" w:cs="Times New Roman"/>
          <w:b/>
          <w:color w:val="auto"/>
          <w:kern w:val="0"/>
          <w:sz w:val="28"/>
          <w:szCs w:val="28"/>
          <w:lang w:eastAsia="ru-RU"/>
        </w:rPr>
        <w:t xml:space="preserve"> «Рисование».</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Предмет изобразительное искусство решает задачи приобщения, обучающихся к творческому социально значимому труду,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Критерии оценки обучающихся по предмету «Изобразительное искусство».</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«5» ставится, если обучающийся самостоятельно располагает лист бумаги в зависимости от пространственного расположения,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анализирует свой рисунок, сравнивая его с изображенным предметом, исправляет неточности; способен видеть, чувствовать и изображать красоту окружающего мира.</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Отметка «4» ставится, если обучающийся располагает лист бумаги в зависимости от пространственного расположения изображаемого с опорой на наглядность; различает основные цвета и основные жанры; от руки изображает </w:t>
      </w:r>
      <w:r w:rsidRPr="003D3041">
        <w:rPr>
          <w:rFonts w:ascii="Times New Roman" w:eastAsia="Times New Roman" w:hAnsi="Times New Roman" w:cs="Times New Roman"/>
          <w:color w:val="auto"/>
          <w:kern w:val="0"/>
          <w:sz w:val="28"/>
          <w:szCs w:val="28"/>
          <w:lang w:eastAsia="ru-RU"/>
        </w:rPr>
        <w:lastRenderedPageBreak/>
        <w:t>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изображенным предметом, исправляет неточности с помощью учителя; способен видеть, чувствовать красоту природы, человека.</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«3»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Отметка «2» не ставится.</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Оценка продвижения обучающихся со сложным дефектом и комплексными нарушениями в развитии</w:t>
      </w:r>
      <w:r w:rsidRPr="003D3041">
        <w:rPr>
          <w:rFonts w:ascii="Times New Roman" w:eastAsia="Times New Roman" w:hAnsi="Times New Roman" w:cs="Times New Roman"/>
          <w:b/>
          <w:color w:val="auto"/>
          <w:kern w:val="0"/>
          <w:sz w:val="28"/>
          <w:szCs w:val="28"/>
          <w:lang w:eastAsia="ru-RU"/>
        </w:rPr>
        <w:t>.</w:t>
      </w:r>
      <w:r w:rsidRPr="003D3041">
        <w:rPr>
          <w:rFonts w:ascii="Times New Roman" w:eastAsia="Arial"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 xml:space="preserve">Обучение делится на несколько образовательных этапов, целью каждого из которых является переход от достигнутого ребенком успеха к тому, что еще предстоит ему освоить.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Arial" w:hAnsi="Times New Roman" w:cs="Times New Roman"/>
          <w:color w:val="auto"/>
          <w:kern w:val="0"/>
          <w:sz w:val="28"/>
          <w:szCs w:val="28"/>
          <w:lang w:eastAsia="ru-RU"/>
        </w:rPr>
        <w:t xml:space="preserve"> </w:t>
      </w:r>
      <w:r w:rsidRPr="003D3041">
        <w:rPr>
          <w:rFonts w:ascii="Times New Roman" w:eastAsia="Times New Roman" w:hAnsi="Times New Roman" w:cs="Times New Roman"/>
          <w:color w:val="auto"/>
          <w:kern w:val="0"/>
          <w:sz w:val="28"/>
          <w:szCs w:val="28"/>
          <w:lang w:eastAsia="ru-RU"/>
        </w:rPr>
        <w:t xml:space="preserve">Наиболее значимыми этапами являются: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Действие выполняется взрослым (ребенок пассивен, позволяет что-либо делать с ним).</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Действие выполняется ребенком со значительной помощью взрослого.</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Действие выполняется ребенком с частичной помощью взрослого.</w:t>
      </w:r>
    </w:p>
    <w:p w:rsidR="002661A8" w:rsidRPr="003D3041" w:rsidRDefault="002661A8" w:rsidP="003D3041">
      <w:pPr>
        <w:suppressAutoHyphens w:val="0"/>
        <w:spacing w:after="0" w:line="240" w:lineRule="auto"/>
        <w:ind w:firstLine="709"/>
        <w:jc w:val="both"/>
        <w:rPr>
          <w:rFonts w:ascii="Times New Roman" w:eastAsia="Arimo"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Действие выполняется ребенком по последовательной инструкции (изображения или вербально).</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Действие выполняется ребенком по подражанию или по образцу.</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Действие выполняется ребенком полностью самостоятельно.</w:t>
      </w:r>
      <w:r w:rsidRPr="003D3041">
        <w:rPr>
          <w:rFonts w:ascii="Times New Roman" w:eastAsia="Arimo"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Норма оценивания (относится только к категории обучающихся 3 уровня):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освоено (выполнение действия самостоятельно);</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частично освоено (выполнение действия с помощью взрослого);</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не освоено (не выполнение действия).</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Оценка обучающихся (III уровень) проводится без выставления отметок. Обучение детей организовано в соответствии со специальными индивидуальными программами развития (СИПР) для каждого обучающегося, в которых указано, какими умениями и навыками он должен овладеть.</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Промежуточная (полугодовая) аттестация обучающихся включает в себя полугодовое оценивание результатов освоения СИПР.</w:t>
      </w:r>
    </w:p>
    <w:p w:rsidR="002661A8" w:rsidRPr="003D3041" w:rsidRDefault="009F7665"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3</w:t>
      </w:r>
      <w:r w:rsidR="002661A8" w:rsidRPr="003D3041">
        <w:rPr>
          <w:rFonts w:ascii="Times New Roman" w:eastAsia="Times New Roman" w:hAnsi="Times New Roman" w:cs="Times New Roman"/>
          <w:color w:val="auto"/>
          <w:kern w:val="0"/>
          <w:sz w:val="28"/>
          <w:szCs w:val="28"/>
          <w:lang w:eastAsia="ru-RU"/>
        </w:rPr>
        <w:t>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Итоговая аттестация осуществляется в течение последних двух недель учебного года путем наблюдения за выполнением обучающимся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w:t>
      </w:r>
      <w:r w:rsidRPr="003D3041">
        <w:rPr>
          <w:rFonts w:ascii="Times New Roman" w:eastAsia="Times New Roman" w:hAnsi="Times New Roman" w:cs="Times New Roman"/>
          <w:color w:val="auto"/>
          <w:kern w:val="0"/>
          <w:sz w:val="28"/>
          <w:szCs w:val="28"/>
          <w:lang w:eastAsia="ru-RU"/>
        </w:rPr>
        <w:lastRenderedPageBreak/>
        <w:t xml:space="preserve">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Система оценки результатов отражает степень выполнения обучающимся СИПР, взаимодействие следующих компонентов:</w:t>
      </w:r>
      <w:r w:rsidR="00077B80" w:rsidRPr="003D3041">
        <w:rPr>
          <w:rFonts w:ascii="Times New Roman" w:eastAsia="Times New Roman" w:hAnsi="Times New Roman" w:cs="Times New Roman"/>
          <w:color w:val="auto"/>
          <w:kern w:val="0"/>
          <w:sz w:val="28"/>
          <w:szCs w:val="28"/>
          <w:lang w:eastAsia="ru-RU"/>
        </w:rPr>
        <w:t xml:space="preserve"> </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что обучающийся знает и умеет на конец учебного периода;</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что из полученных знаний и умений он применяет на практике;</w:t>
      </w:r>
    </w:p>
    <w:p w:rsidR="002661A8" w:rsidRPr="003D3041" w:rsidRDefault="002661A8"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насколько активно, адекватно и самостоятельно он их применяет;</w:t>
      </w:r>
    </w:p>
    <w:p w:rsidR="002661A8" w:rsidRPr="003D3041" w:rsidRDefault="002661A8" w:rsidP="003D3041">
      <w:pPr>
        <w:pBdr>
          <w:top w:val="nil"/>
          <w:left w:val="nil"/>
          <w:bottom w:val="nil"/>
          <w:right w:val="nil"/>
          <w:between w:val="nil"/>
        </w:pBdr>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r w:rsidRPr="003D3041">
        <w:rPr>
          <w:rFonts w:ascii="Times New Roman" w:eastAsia="Times New Roman" w:hAnsi="Times New Roman" w:cs="Times New Roman"/>
          <w:color w:val="000000"/>
          <w:kern w:val="0"/>
          <w:sz w:val="28"/>
          <w:szCs w:val="28"/>
          <w:lang w:eastAsia="ru-RU"/>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
    <w:p w:rsidR="002661A8" w:rsidRPr="003D3041" w:rsidRDefault="002661A8" w:rsidP="003D3041">
      <w:pPr>
        <w:tabs>
          <w:tab w:val="left" w:pos="7530"/>
        </w:tabs>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На основании сравнения показателей за полугодие текущей и предыдущей оценки (освоено, частично освоено, не освоено) учитель делает вывод о динамике усвоения: </w:t>
      </w:r>
    </w:p>
    <w:p w:rsidR="002661A8" w:rsidRPr="003D3041" w:rsidRDefault="002661A8" w:rsidP="003D3041">
      <w:pPr>
        <w:pBdr>
          <w:top w:val="nil"/>
          <w:left w:val="nil"/>
          <w:bottom w:val="nil"/>
          <w:right w:val="nil"/>
          <w:between w:val="nil"/>
        </w:pBdr>
        <w:tabs>
          <w:tab w:val="left" w:pos="7530"/>
        </w:tabs>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r w:rsidRPr="003D3041">
        <w:rPr>
          <w:rFonts w:ascii="Times New Roman" w:eastAsia="Times New Roman" w:hAnsi="Times New Roman" w:cs="Times New Roman"/>
          <w:color w:val="000000"/>
          <w:kern w:val="0"/>
          <w:sz w:val="28"/>
          <w:szCs w:val="28"/>
          <w:lang w:eastAsia="ru-RU"/>
        </w:rPr>
        <w:t xml:space="preserve">0 – отсутствие динамики или регресс. </w:t>
      </w:r>
    </w:p>
    <w:p w:rsidR="002661A8" w:rsidRPr="003D3041" w:rsidRDefault="002661A8" w:rsidP="003D3041">
      <w:pPr>
        <w:pBdr>
          <w:top w:val="nil"/>
          <w:left w:val="nil"/>
          <w:bottom w:val="nil"/>
          <w:right w:val="nil"/>
          <w:between w:val="nil"/>
        </w:pBdr>
        <w:tabs>
          <w:tab w:val="left" w:pos="7530"/>
        </w:tabs>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r w:rsidRPr="003D3041">
        <w:rPr>
          <w:rFonts w:ascii="Times New Roman" w:eastAsia="Times New Roman" w:hAnsi="Times New Roman" w:cs="Times New Roman"/>
          <w:color w:val="000000"/>
          <w:kern w:val="0"/>
          <w:sz w:val="28"/>
          <w:szCs w:val="28"/>
          <w:lang w:eastAsia="ru-RU"/>
        </w:rPr>
        <w:t xml:space="preserve">1 – динамика в освоении минимум одной операции, действия. </w:t>
      </w:r>
    </w:p>
    <w:p w:rsidR="002661A8" w:rsidRPr="003D3041" w:rsidRDefault="002661A8" w:rsidP="003D3041">
      <w:pPr>
        <w:pBdr>
          <w:top w:val="nil"/>
          <w:left w:val="nil"/>
          <w:bottom w:val="nil"/>
          <w:right w:val="nil"/>
          <w:between w:val="nil"/>
        </w:pBdr>
        <w:tabs>
          <w:tab w:val="left" w:pos="7530"/>
        </w:tabs>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r w:rsidRPr="003D3041">
        <w:rPr>
          <w:rFonts w:ascii="Times New Roman" w:eastAsia="Times New Roman" w:hAnsi="Times New Roman" w:cs="Times New Roman"/>
          <w:color w:val="000000"/>
          <w:kern w:val="0"/>
          <w:sz w:val="28"/>
          <w:szCs w:val="28"/>
          <w:lang w:eastAsia="ru-RU"/>
        </w:rPr>
        <w:t xml:space="preserve">2 – минимальная динамика. </w:t>
      </w:r>
    </w:p>
    <w:p w:rsidR="002661A8" w:rsidRPr="003D3041" w:rsidRDefault="002661A8" w:rsidP="003D3041">
      <w:pPr>
        <w:pBdr>
          <w:top w:val="nil"/>
          <w:left w:val="nil"/>
          <w:bottom w:val="nil"/>
          <w:right w:val="nil"/>
          <w:between w:val="nil"/>
        </w:pBdr>
        <w:tabs>
          <w:tab w:val="left" w:pos="7530"/>
        </w:tabs>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r w:rsidRPr="003D3041">
        <w:rPr>
          <w:rFonts w:ascii="Times New Roman" w:eastAsia="Times New Roman" w:hAnsi="Times New Roman" w:cs="Times New Roman"/>
          <w:color w:val="000000"/>
          <w:kern w:val="0"/>
          <w:sz w:val="28"/>
          <w:szCs w:val="28"/>
          <w:lang w:eastAsia="ru-RU"/>
        </w:rPr>
        <w:t xml:space="preserve">3 – средняя динамика. </w:t>
      </w:r>
    </w:p>
    <w:p w:rsidR="002661A8" w:rsidRPr="003D3041" w:rsidRDefault="002661A8" w:rsidP="003D3041">
      <w:pPr>
        <w:pBdr>
          <w:top w:val="nil"/>
          <w:left w:val="nil"/>
          <w:bottom w:val="nil"/>
          <w:right w:val="nil"/>
          <w:between w:val="nil"/>
        </w:pBdr>
        <w:tabs>
          <w:tab w:val="left" w:pos="7530"/>
        </w:tabs>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r w:rsidRPr="003D3041">
        <w:rPr>
          <w:rFonts w:ascii="Times New Roman" w:eastAsia="Times New Roman" w:hAnsi="Times New Roman" w:cs="Times New Roman"/>
          <w:color w:val="000000"/>
          <w:kern w:val="0"/>
          <w:sz w:val="28"/>
          <w:szCs w:val="28"/>
          <w:lang w:eastAsia="ru-RU"/>
        </w:rPr>
        <w:t xml:space="preserve">4 – выраженная динамика. </w:t>
      </w:r>
    </w:p>
    <w:p w:rsidR="002661A8" w:rsidRPr="003D3041" w:rsidRDefault="002661A8" w:rsidP="003D3041">
      <w:pPr>
        <w:pBdr>
          <w:top w:val="nil"/>
          <w:left w:val="nil"/>
          <w:bottom w:val="nil"/>
          <w:right w:val="nil"/>
          <w:between w:val="nil"/>
        </w:pBdr>
        <w:tabs>
          <w:tab w:val="left" w:pos="7530"/>
        </w:tabs>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r w:rsidRPr="003D3041">
        <w:rPr>
          <w:rFonts w:ascii="Times New Roman" w:eastAsia="Times New Roman" w:hAnsi="Times New Roman" w:cs="Times New Roman"/>
          <w:color w:val="000000"/>
          <w:kern w:val="0"/>
          <w:sz w:val="28"/>
          <w:szCs w:val="28"/>
          <w:lang w:eastAsia="ru-RU"/>
        </w:rPr>
        <w:t>5 – полное освоение действия.</w:t>
      </w:r>
    </w:p>
    <w:p w:rsidR="002661A8" w:rsidRPr="003D3041" w:rsidRDefault="002661A8" w:rsidP="003D3041">
      <w:pPr>
        <w:tabs>
          <w:tab w:val="left" w:pos="2454"/>
        </w:tabs>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bookmarkStart w:id="0" w:name="_30j0zll" w:colFirst="0" w:colLast="0"/>
      <w:bookmarkEnd w:id="0"/>
      <w:r w:rsidRPr="003D3041">
        <w:rPr>
          <w:rFonts w:ascii="Times New Roman" w:eastAsia="Times New Roman" w:hAnsi="Times New Roman" w:cs="Times New Roman"/>
          <w:color w:val="auto"/>
          <w:kern w:val="0"/>
          <w:sz w:val="28"/>
          <w:szCs w:val="28"/>
          <w:lang w:eastAsia="ru-RU"/>
        </w:rPr>
        <w:t>Отслеживается продвижение обучающихся относительно самих себя, без сравнения результатов со сверстниками.</w:t>
      </w:r>
    </w:p>
    <w:p w:rsidR="007D7994" w:rsidRPr="003D3041" w:rsidRDefault="007D7994" w:rsidP="003D3041">
      <w:pPr>
        <w:tabs>
          <w:tab w:val="left" w:pos="851"/>
        </w:tabs>
        <w:spacing w:after="0" w:line="240" w:lineRule="auto"/>
        <w:ind w:firstLine="709"/>
        <w:jc w:val="center"/>
        <w:rPr>
          <w:rFonts w:ascii="Times New Roman" w:hAnsi="Times New Roman" w:cs="Times New Roman"/>
          <w:b/>
          <w:color w:val="auto"/>
          <w:kern w:val="2"/>
          <w:sz w:val="28"/>
          <w:szCs w:val="28"/>
        </w:rPr>
      </w:pPr>
      <w:r w:rsidRPr="003D3041">
        <w:rPr>
          <w:rFonts w:ascii="Times New Roman" w:hAnsi="Times New Roman" w:cs="Times New Roman"/>
          <w:b/>
          <w:color w:val="auto"/>
          <w:kern w:val="2"/>
          <w:sz w:val="28"/>
          <w:szCs w:val="28"/>
        </w:rPr>
        <w:t>Содержательный раздел</w:t>
      </w:r>
    </w:p>
    <w:p w:rsidR="007D7994" w:rsidRPr="003D3041" w:rsidRDefault="007D7994" w:rsidP="003D3041">
      <w:pPr>
        <w:tabs>
          <w:tab w:val="left" w:pos="851"/>
        </w:tabs>
        <w:spacing w:after="0" w:line="240" w:lineRule="auto"/>
        <w:ind w:firstLine="709"/>
        <w:jc w:val="center"/>
        <w:rPr>
          <w:rFonts w:ascii="Times New Roman" w:hAnsi="Times New Roman" w:cs="Times New Roman"/>
          <w:b/>
          <w:color w:val="auto"/>
          <w:kern w:val="2"/>
          <w:sz w:val="28"/>
          <w:szCs w:val="28"/>
        </w:rPr>
      </w:pPr>
      <w:r w:rsidRPr="003D3041">
        <w:rPr>
          <w:rFonts w:ascii="Times New Roman" w:hAnsi="Times New Roman" w:cs="Times New Roman"/>
          <w:b/>
          <w:color w:val="auto"/>
          <w:kern w:val="2"/>
          <w:sz w:val="28"/>
          <w:szCs w:val="28"/>
        </w:rPr>
        <w:t>Программа формирования базовых учебных действий</w:t>
      </w:r>
    </w:p>
    <w:p w:rsidR="00006C75" w:rsidRPr="003D3041" w:rsidRDefault="00006C75" w:rsidP="003D3041">
      <w:pPr>
        <w:tabs>
          <w:tab w:val="left" w:pos="851"/>
        </w:tabs>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Программа формирования базовых учебных действий обучающихся с РАС (далее программа формирования БУД, программа) р</w:t>
      </w:r>
      <w:r w:rsidR="00217FDF" w:rsidRPr="003D3041">
        <w:rPr>
          <w:rFonts w:ascii="Times New Roman" w:hAnsi="Times New Roman" w:cs="Times New Roman"/>
          <w:color w:val="auto"/>
          <w:kern w:val="2"/>
          <w:sz w:val="28"/>
          <w:szCs w:val="28"/>
        </w:rPr>
        <w:t>е</w:t>
      </w:r>
      <w:r w:rsidRPr="003D3041">
        <w:rPr>
          <w:rFonts w:ascii="Times New Roman" w:hAnsi="Times New Roman" w:cs="Times New Roman"/>
          <w:color w:val="auto"/>
          <w:kern w:val="2"/>
          <w:sz w:val="28"/>
          <w:szCs w:val="28"/>
        </w:rPr>
        <w:t>ализуется в начальных классах М</w:t>
      </w:r>
      <w:r w:rsidR="00485864" w:rsidRPr="003D3041">
        <w:rPr>
          <w:rFonts w:ascii="Times New Roman" w:hAnsi="Times New Roman" w:cs="Times New Roman"/>
          <w:color w:val="auto"/>
          <w:kern w:val="2"/>
          <w:sz w:val="28"/>
          <w:szCs w:val="28"/>
        </w:rPr>
        <w:t>АОУ</w:t>
      </w:r>
      <w:r w:rsidRPr="003D3041">
        <w:rPr>
          <w:rFonts w:ascii="Times New Roman" w:hAnsi="Times New Roman" w:cs="Times New Roman"/>
          <w:color w:val="auto"/>
          <w:kern w:val="2"/>
          <w:sz w:val="28"/>
          <w:szCs w:val="28"/>
        </w:rPr>
        <w:t xml:space="preserve"> СОШ №2</w:t>
      </w:r>
      <w:r w:rsidR="00485864" w:rsidRPr="003D3041">
        <w:rPr>
          <w:rFonts w:ascii="Times New Roman" w:hAnsi="Times New Roman" w:cs="Times New Roman"/>
          <w:color w:val="auto"/>
          <w:kern w:val="2"/>
          <w:sz w:val="28"/>
          <w:szCs w:val="28"/>
        </w:rPr>
        <w:t>17</w:t>
      </w:r>
      <w:r w:rsidRPr="003D3041">
        <w:rPr>
          <w:rFonts w:ascii="Times New Roman" w:hAnsi="Times New Roman" w:cs="Times New Roman"/>
          <w:color w:val="auto"/>
          <w:kern w:val="2"/>
          <w:sz w:val="28"/>
          <w:szCs w:val="28"/>
        </w:rPr>
        <w:t xml:space="preserve"> и конкрети</w:t>
      </w:r>
      <w:r w:rsidRPr="003D3041">
        <w:rPr>
          <w:rFonts w:ascii="Times New Roman" w:hAnsi="Times New Roman" w:cs="Times New Roman"/>
          <w:color w:val="auto"/>
          <w:kern w:val="2"/>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705DFF" w:rsidRPr="003D3041">
        <w:rPr>
          <w:rFonts w:ascii="Times New Roman" w:hAnsi="Times New Roman" w:cs="Times New Roman"/>
          <w:color w:val="auto"/>
          <w:kern w:val="2"/>
          <w:sz w:val="28"/>
          <w:szCs w:val="28"/>
        </w:rPr>
        <w:t>.</w:t>
      </w:r>
    </w:p>
    <w:p w:rsidR="00006C75" w:rsidRPr="003D3041" w:rsidRDefault="00006C75" w:rsidP="003D3041">
      <w:pPr>
        <w:tabs>
          <w:tab w:val="left" w:pos="851"/>
        </w:tabs>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3D3041">
        <w:rPr>
          <w:rFonts w:ascii="Times New Roman" w:hAnsi="Times New Roman" w:cs="Times New Roman"/>
          <w:color w:val="auto"/>
          <w:kern w:val="2"/>
          <w:sz w:val="28"/>
          <w:szCs w:val="28"/>
        </w:rPr>
        <w:softHyphen/>
        <w:t xml:space="preserve">вания школьников с РАС. </w:t>
      </w:r>
    </w:p>
    <w:p w:rsidR="00006C75" w:rsidRPr="003D3041" w:rsidRDefault="00006C75" w:rsidP="003D3041">
      <w:pPr>
        <w:tabs>
          <w:tab w:val="left" w:pos="851"/>
        </w:tabs>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Основная</w:t>
      </w:r>
      <w:r w:rsidRPr="003D3041">
        <w:rPr>
          <w:rFonts w:ascii="Times New Roman" w:hAnsi="Times New Roman" w:cs="Times New Roman"/>
          <w:b/>
          <w:color w:val="auto"/>
          <w:kern w:val="2"/>
          <w:sz w:val="28"/>
          <w:szCs w:val="28"/>
        </w:rPr>
        <w:t xml:space="preserve"> цель</w:t>
      </w:r>
      <w:r w:rsidRPr="003D3041">
        <w:rPr>
          <w:rFonts w:ascii="Times New Roman" w:hAnsi="Times New Roman" w:cs="Times New Roman"/>
          <w:color w:val="auto"/>
          <w:kern w:val="2"/>
          <w:sz w:val="28"/>
          <w:szCs w:val="28"/>
        </w:rPr>
        <w:t xml:space="preserve"> 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 </w:t>
      </w:r>
    </w:p>
    <w:p w:rsidR="00006C75" w:rsidRPr="003D3041" w:rsidRDefault="00006C75" w:rsidP="003D3041">
      <w:pPr>
        <w:tabs>
          <w:tab w:val="left" w:pos="851"/>
        </w:tabs>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b/>
          <w:color w:val="auto"/>
          <w:kern w:val="2"/>
          <w:sz w:val="28"/>
          <w:szCs w:val="28"/>
        </w:rPr>
        <w:t>Задачами</w:t>
      </w:r>
      <w:r w:rsidRPr="003D3041">
        <w:rPr>
          <w:rFonts w:ascii="Times New Roman" w:hAnsi="Times New Roman" w:cs="Times New Roman"/>
          <w:color w:val="auto"/>
          <w:kern w:val="2"/>
          <w:sz w:val="28"/>
          <w:szCs w:val="28"/>
        </w:rPr>
        <w:t xml:space="preserve"> реализации программы являются:</w:t>
      </w:r>
    </w:p>
    <w:p w:rsidR="00006C75" w:rsidRPr="003D3041" w:rsidRDefault="00006C75" w:rsidP="003D3041">
      <w:pPr>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t>― формирование мотивационного компонента учебной деятельности;</w:t>
      </w:r>
    </w:p>
    <w:p w:rsidR="00006C75" w:rsidRPr="003D3041" w:rsidRDefault="00006C75" w:rsidP="003D3041">
      <w:pPr>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lastRenderedPageBreak/>
        <w:t>― овладение комплексом базовых учебных действий, составляющих операционный компонент учебной деятельности;</w:t>
      </w:r>
    </w:p>
    <w:p w:rsidR="00006C75" w:rsidRPr="003D3041" w:rsidRDefault="00006C75" w:rsidP="003D3041">
      <w:pPr>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Для реализации поставленной цели и соответствующих ей задач необходимо:</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•определить связи базовых учебных действий с содержанием учебных предметов;</w:t>
      </w:r>
    </w:p>
    <w:p w:rsidR="00006C75" w:rsidRPr="003D3041" w:rsidRDefault="00006C75" w:rsidP="003D3041">
      <w:pPr>
        <w:tabs>
          <w:tab w:val="left" w:pos="4500"/>
          <w:tab w:val="left" w:pos="9180"/>
          <w:tab w:val="left" w:pos="9360"/>
        </w:tabs>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006C75" w:rsidRPr="0097503C" w:rsidRDefault="00006C75" w:rsidP="003D3041">
      <w:pPr>
        <w:spacing w:after="0" w:line="240" w:lineRule="auto"/>
        <w:ind w:firstLine="709"/>
        <w:jc w:val="center"/>
        <w:rPr>
          <w:rFonts w:ascii="Times New Roman" w:hAnsi="Times New Roman" w:cs="Times New Roman"/>
          <w:b/>
          <w:color w:val="auto"/>
          <w:kern w:val="2"/>
          <w:sz w:val="28"/>
          <w:szCs w:val="28"/>
        </w:rPr>
      </w:pPr>
      <w:r w:rsidRPr="0097503C">
        <w:rPr>
          <w:rFonts w:ascii="Times New Roman" w:hAnsi="Times New Roman" w:cs="Times New Roman"/>
          <w:b/>
          <w:color w:val="auto"/>
          <w:kern w:val="2"/>
          <w:sz w:val="28"/>
          <w:szCs w:val="28"/>
        </w:rPr>
        <w:t>Функции, состав и характеристика базовых учебных действий</w:t>
      </w:r>
      <w:r w:rsidR="00573A33" w:rsidRPr="0097503C">
        <w:rPr>
          <w:rFonts w:ascii="Times New Roman" w:hAnsi="Times New Roman" w:cs="Times New Roman"/>
          <w:b/>
          <w:color w:val="auto"/>
          <w:kern w:val="2"/>
          <w:sz w:val="28"/>
          <w:szCs w:val="28"/>
        </w:rPr>
        <w:t xml:space="preserve"> </w:t>
      </w:r>
      <w:r w:rsidRPr="0097503C">
        <w:rPr>
          <w:rFonts w:ascii="Times New Roman" w:hAnsi="Times New Roman" w:cs="Times New Roman"/>
          <w:b/>
          <w:color w:val="auto"/>
          <w:kern w:val="2"/>
          <w:sz w:val="28"/>
          <w:szCs w:val="28"/>
        </w:rPr>
        <w:t xml:space="preserve">обучающихся с РАС </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w:t>
      </w:r>
      <w:r w:rsidR="00705DFF" w:rsidRPr="003D3041">
        <w:rPr>
          <w:rFonts w:ascii="Times New Roman" w:hAnsi="Times New Roman" w:cs="Times New Roman"/>
          <w:color w:val="auto"/>
          <w:kern w:val="2"/>
          <w:sz w:val="28"/>
          <w:szCs w:val="28"/>
        </w:rPr>
        <w:t>ельности, т.к. они во многом оп</w:t>
      </w:r>
      <w:r w:rsidRPr="003D3041">
        <w:rPr>
          <w:rFonts w:ascii="Times New Roman" w:hAnsi="Times New Roman" w:cs="Times New Roman"/>
          <w:color w:val="auto"/>
          <w:kern w:val="2"/>
          <w:sz w:val="28"/>
          <w:szCs w:val="28"/>
        </w:rPr>
        <w:t xml:space="preserve">ределяют уровень ее сформированности и успешность обучения школьника. </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 xml:space="preserve">В качестве базовых учебных действий рассматриваются операционные, мотивационные, целевые и оценочные. </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 xml:space="preserve"> Функции базовых учебных действий:</w:t>
      </w:r>
    </w:p>
    <w:p w:rsidR="00006C75" w:rsidRPr="003D3041" w:rsidRDefault="00006C75" w:rsidP="003D3041">
      <w:pPr>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t>обеспечение успешности (эффективности) изучения содержания любой предметной области;</w:t>
      </w:r>
    </w:p>
    <w:p w:rsidR="00006C75" w:rsidRPr="003D3041" w:rsidRDefault="00006C75" w:rsidP="003D3041">
      <w:pPr>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t>реализация преемственности обучения на всех ступенях образования;</w:t>
      </w:r>
    </w:p>
    <w:p w:rsidR="00006C75" w:rsidRPr="003D3041" w:rsidRDefault="00006C75" w:rsidP="003D3041">
      <w:pPr>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t xml:space="preserve">формирование готовности обучающегося с РАС к дальнейшему обучению; </w:t>
      </w:r>
    </w:p>
    <w:p w:rsidR="00006C75" w:rsidRPr="003D3041" w:rsidRDefault="00006C75" w:rsidP="003D3041">
      <w:pPr>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t xml:space="preserve">обеспечение целостности развития личности обучающегося. </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С учетом возрастных особенностей обучающихся с РАС базовые учебные действия целесообразно рассматривать на различных этапах обучения.</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006C75" w:rsidRPr="003D3041" w:rsidRDefault="00006C75" w:rsidP="003D3041">
      <w:pPr>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w:t>
      </w:r>
      <w:r w:rsidRPr="003D3041">
        <w:rPr>
          <w:rFonts w:ascii="Times New Roman" w:hAnsi="Times New Roman" w:cs="Times New Roman"/>
          <w:kern w:val="2"/>
          <w:sz w:val="28"/>
          <w:szCs w:val="28"/>
        </w:rPr>
        <w:lastRenderedPageBreak/>
        <w:t xml:space="preserve">функций и включение в процесс обучения на основе интереса к его содержанию и организации. </w:t>
      </w:r>
    </w:p>
    <w:p w:rsidR="00006C75" w:rsidRPr="003D3041" w:rsidRDefault="00006C75" w:rsidP="003D3041">
      <w:pPr>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006C75" w:rsidRPr="003D3041" w:rsidRDefault="00006C75" w:rsidP="003D3041">
      <w:pPr>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006C75" w:rsidRPr="003D3041" w:rsidRDefault="00006C75" w:rsidP="003D3041">
      <w:pPr>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Характеристика базовых учебных действий</w:t>
      </w:r>
    </w:p>
    <w:p w:rsidR="00006C75" w:rsidRPr="003D3041" w:rsidRDefault="00006C75" w:rsidP="003D3041">
      <w:pPr>
        <w:spacing w:after="0" w:line="240" w:lineRule="auto"/>
        <w:ind w:firstLine="709"/>
        <w:jc w:val="both"/>
        <w:rPr>
          <w:rFonts w:ascii="Times New Roman" w:hAnsi="Times New Roman" w:cs="Times New Roman"/>
          <w:kern w:val="2"/>
          <w:sz w:val="28"/>
          <w:szCs w:val="28"/>
          <w:u w:val="single"/>
        </w:rPr>
      </w:pPr>
      <w:r w:rsidRPr="003D3041">
        <w:rPr>
          <w:rFonts w:ascii="Times New Roman" w:hAnsi="Times New Roman" w:cs="Times New Roman"/>
          <w:kern w:val="2"/>
          <w:sz w:val="28"/>
          <w:szCs w:val="28"/>
          <w:u w:val="single"/>
        </w:rPr>
        <w:t>Личностные учебные действия</w:t>
      </w:r>
    </w:p>
    <w:p w:rsidR="00006C75" w:rsidRPr="003D3041" w:rsidRDefault="00006C75" w:rsidP="003D3041">
      <w:pPr>
        <w:spacing w:after="0" w:line="240" w:lineRule="auto"/>
        <w:ind w:firstLine="709"/>
        <w:jc w:val="both"/>
        <w:outlineLvl w:val="0"/>
        <w:rPr>
          <w:rFonts w:ascii="Times New Roman" w:hAnsi="Times New Roman" w:cs="Times New Roman"/>
          <w:bCs/>
          <w:color w:val="auto"/>
          <w:kern w:val="2"/>
          <w:sz w:val="28"/>
          <w:szCs w:val="28"/>
        </w:rPr>
      </w:pPr>
      <w:bookmarkStart w:id="1" w:name="_Toc35851410"/>
      <w:bookmarkStart w:id="2" w:name="_Toc35851423"/>
      <w:r w:rsidRPr="003D3041">
        <w:rPr>
          <w:rFonts w:ascii="Times New Roman" w:hAnsi="Times New Roman" w:cs="Times New Roman"/>
          <w:color w:val="auto"/>
          <w:kern w:val="2"/>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573A33" w:rsidRPr="003D3041">
        <w:rPr>
          <w:rFonts w:ascii="Times New Roman" w:hAnsi="Times New Roman" w:cs="Times New Roman"/>
          <w:color w:val="auto"/>
          <w:kern w:val="2"/>
          <w:sz w:val="28"/>
          <w:szCs w:val="28"/>
        </w:rPr>
        <w:t xml:space="preserve"> </w:t>
      </w:r>
      <w:r w:rsidRPr="003D3041">
        <w:rPr>
          <w:rFonts w:ascii="Times New Roman" w:hAnsi="Times New Roman" w:cs="Times New Roman"/>
          <w:color w:val="auto"/>
          <w:kern w:val="2"/>
          <w:sz w:val="28"/>
          <w:szCs w:val="28"/>
        </w:rPr>
        <w:t>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w:t>
      </w:r>
      <w:r w:rsidR="00077B80" w:rsidRPr="003D3041">
        <w:rPr>
          <w:rFonts w:ascii="Times New Roman" w:hAnsi="Times New Roman" w:cs="Times New Roman"/>
          <w:color w:val="auto"/>
          <w:kern w:val="2"/>
          <w:sz w:val="28"/>
          <w:szCs w:val="28"/>
        </w:rPr>
        <w:t xml:space="preserve"> </w:t>
      </w:r>
      <w:r w:rsidRPr="003D3041">
        <w:rPr>
          <w:rFonts w:ascii="Times New Roman" w:hAnsi="Times New Roman" w:cs="Times New Roman"/>
          <w:color w:val="auto"/>
          <w:kern w:val="2"/>
          <w:sz w:val="28"/>
          <w:szCs w:val="28"/>
        </w:rPr>
        <w:t>самостоятельность в выполнении учебных заданий, поручений, договоренностей; понимание личной ответсвенности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w:t>
      </w:r>
      <w:bookmarkEnd w:id="1"/>
      <w:bookmarkEnd w:id="2"/>
    </w:p>
    <w:p w:rsidR="00006C75" w:rsidRPr="003D3041" w:rsidRDefault="00006C75" w:rsidP="003D3041">
      <w:pPr>
        <w:spacing w:after="0" w:line="240" w:lineRule="auto"/>
        <w:ind w:firstLine="709"/>
        <w:jc w:val="both"/>
        <w:rPr>
          <w:rFonts w:ascii="Times New Roman" w:hAnsi="Times New Roman" w:cs="Times New Roman"/>
          <w:kern w:val="2"/>
          <w:sz w:val="28"/>
          <w:szCs w:val="28"/>
          <w:u w:val="single"/>
        </w:rPr>
      </w:pPr>
      <w:r w:rsidRPr="003D3041">
        <w:rPr>
          <w:rFonts w:ascii="Times New Roman" w:hAnsi="Times New Roman" w:cs="Times New Roman"/>
          <w:kern w:val="2"/>
          <w:sz w:val="28"/>
          <w:szCs w:val="28"/>
          <w:u w:val="single"/>
        </w:rPr>
        <w:t>Коммуникативные учебные действия</w:t>
      </w:r>
    </w:p>
    <w:p w:rsidR="00006C75" w:rsidRPr="003D3041" w:rsidRDefault="00006C75" w:rsidP="003D3041">
      <w:pPr>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t>Коммуникативные учебные действия включают следующие умения: всту</w:t>
      </w:r>
      <w:r w:rsidRPr="003D3041">
        <w:rPr>
          <w:rFonts w:ascii="Times New Roman" w:hAnsi="Times New Roman" w:cs="Times New Roman"/>
          <w:kern w:val="2"/>
          <w:sz w:val="28"/>
          <w:szCs w:val="28"/>
        </w:rPr>
        <w:softHyphen/>
        <w:t>пать в контакт и работать в коллективе (учитель - ученик, ученик – уче</w:t>
      </w:r>
      <w:r w:rsidRPr="003D3041">
        <w:rPr>
          <w:rFonts w:ascii="Times New Roman" w:hAnsi="Times New Roman" w:cs="Times New Roman"/>
          <w:kern w:val="2"/>
          <w:sz w:val="28"/>
          <w:szCs w:val="28"/>
        </w:rPr>
        <w:softHyphen/>
        <w:t>ник, ученик – класс, учитель-класс); использовать принятые ритуалы социального взаимодействия с одноклассниками и учителем; обращаться за по</w:t>
      </w:r>
      <w:r w:rsidRPr="003D3041">
        <w:rPr>
          <w:rFonts w:ascii="Times New Roman" w:hAnsi="Times New Roman" w:cs="Times New Roman"/>
          <w:kern w:val="2"/>
          <w:sz w:val="28"/>
          <w:szCs w:val="28"/>
        </w:rPr>
        <w:softHyphen/>
        <w:t>мо</w:t>
      </w:r>
      <w:r w:rsidRPr="003D3041">
        <w:rPr>
          <w:rFonts w:ascii="Times New Roman" w:hAnsi="Times New Roman" w:cs="Times New Roman"/>
          <w:kern w:val="2"/>
          <w:sz w:val="28"/>
          <w:szCs w:val="28"/>
        </w:rPr>
        <w:softHyphen/>
        <w:t>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006C75" w:rsidRPr="003D3041" w:rsidRDefault="00006C75" w:rsidP="003D3041">
      <w:pPr>
        <w:spacing w:after="0" w:line="240" w:lineRule="auto"/>
        <w:ind w:firstLine="709"/>
        <w:jc w:val="both"/>
        <w:rPr>
          <w:rFonts w:ascii="Times New Roman" w:hAnsi="Times New Roman" w:cs="Times New Roman"/>
          <w:kern w:val="2"/>
          <w:sz w:val="28"/>
          <w:szCs w:val="28"/>
          <w:u w:val="single"/>
        </w:rPr>
      </w:pPr>
      <w:r w:rsidRPr="003D3041">
        <w:rPr>
          <w:rFonts w:ascii="Times New Roman" w:hAnsi="Times New Roman" w:cs="Times New Roman"/>
          <w:kern w:val="2"/>
          <w:sz w:val="28"/>
          <w:szCs w:val="28"/>
          <w:u w:val="single"/>
        </w:rPr>
        <w:t>Регулятивные учебные действия:</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3D3041">
        <w:rPr>
          <w:rFonts w:ascii="Times New Roman" w:hAnsi="Times New Roman" w:cs="Times New Roman"/>
          <w:color w:val="auto"/>
          <w:kern w:val="2"/>
          <w:sz w:val="28"/>
          <w:szCs w:val="28"/>
        </w:rPr>
        <w:softHyphen/>
        <w:t xml:space="preserve">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w:t>
      </w:r>
      <w:r w:rsidRPr="003D3041">
        <w:rPr>
          <w:rFonts w:ascii="Times New Roman" w:hAnsi="Times New Roman" w:cs="Times New Roman"/>
          <w:color w:val="auto"/>
          <w:kern w:val="2"/>
          <w:sz w:val="28"/>
          <w:szCs w:val="28"/>
        </w:rPr>
        <w:lastRenderedPageBreak/>
        <w:t>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006C75" w:rsidRPr="003D3041" w:rsidRDefault="00006C75" w:rsidP="003D3041">
      <w:pPr>
        <w:spacing w:after="0" w:line="240" w:lineRule="auto"/>
        <w:ind w:firstLine="709"/>
        <w:jc w:val="both"/>
        <w:outlineLvl w:val="0"/>
        <w:rPr>
          <w:rFonts w:ascii="Times New Roman" w:hAnsi="Times New Roman" w:cs="Times New Roman"/>
          <w:color w:val="auto"/>
          <w:kern w:val="2"/>
          <w:sz w:val="28"/>
          <w:szCs w:val="28"/>
        </w:rPr>
      </w:pPr>
      <w:bookmarkStart w:id="3" w:name="_Toc35851411"/>
      <w:bookmarkStart w:id="4" w:name="_Toc35851424"/>
      <w:r w:rsidRPr="003D3041">
        <w:rPr>
          <w:rFonts w:ascii="Times New Roman" w:hAnsi="Times New Roman" w:cs="Times New Roman"/>
          <w:color w:val="auto"/>
          <w:kern w:val="2"/>
          <w:sz w:val="28"/>
          <w:szCs w:val="28"/>
          <w:u w:val="single"/>
        </w:rPr>
        <w:t>Познавательные учебные действия</w:t>
      </w:r>
      <w:r w:rsidRPr="003D3041">
        <w:rPr>
          <w:rFonts w:ascii="Times New Roman" w:hAnsi="Times New Roman" w:cs="Times New Roman"/>
          <w:color w:val="auto"/>
          <w:kern w:val="2"/>
          <w:sz w:val="28"/>
          <w:szCs w:val="28"/>
        </w:rPr>
        <w:t>:</w:t>
      </w:r>
      <w:bookmarkEnd w:id="3"/>
      <w:bookmarkEnd w:id="4"/>
    </w:p>
    <w:p w:rsidR="00006C75" w:rsidRPr="003D3041" w:rsidRDefault="00006C75" w:rsidP="003D3041">
      <w:pPr>
        <w:spacing w:after="0" w:line="240" w:lineRule="auto"/>
        <w:ind w:firstLine="709"/>
        <w:jc w:val="both"/>
        <w:outlineLvl w:val="0"/>
        <w:rPr>
          <w:rFonts w:ascii="Times New Roman" w:hAnsi="Times New Roman" w:cs="Times New Roman"/>
          <w:bCs/>
          <w:color w:val="auto"/>
          <w:kern w:val="2"/>
          <w:sz w:val="28"/>
          <w:szCs w:val="28"/>
        </w:rPr>
      </w:pPr>
      <w:bookmarkStart w:id="5" w:name="_Toc35851412"/>
      <w:bookmarkStart w:id="6" w:name="_Toc35851425"/>
      <w:r w:rsidRPr="003D3041">
        <w:rPr>
          <w:rFonts w:ascii="Times New Roman" w:hAnsi="Times New Roman" w:cs="Times New Roman"/>
          <w:color w:val="auto"/>
          <w:kern w:val="2"/>
          <w:sz w:val="28"/>
          <w:szCs w:val="28"/>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r w:rsidR="00313FC4" w:rsidRPr="003D3041">
        <w:rPr>
          <w:rFonts w:ascii="Times New Roman" w:hAnsi="Times New Roman" w:cs="Times New Roman"/>
          <w:color w:val="auto"/>
          <w:kern w:val="2"/>
          <w:sz w:val="28"/>
          <w:szCs w:val="28"/>
        </w:rPr>
        <w:t>видо</w:t>
      </w:r>
      <w:r w:rsidRPr="003D3041">
        <w:rPr>
          <w:rFonts w:ascii="Times New Roman" w:hAnsi="Times New Roman" w:cs="Times New Roman"/>
          <w:color w:val="auto"/>
          <w:kern w:val="2"/>
          <w:sz w:val="28"/>
          <w:szCs w:val="28"/>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3D3041">
        <w:rPr>
          <w:rFonts w:ascii="Times New Roman" w:hAnsi="Times New Roman" w:cs="Times New Roman"/>
          <w:bCs/>
          <w:color w:val="auto"/>
          <w:kern w:val="2"/>
          <w:sz w:val="28"/>
          <w:szCs w:val="28"/>
        </w:rPr>
        <w:t>.</w:t>
      </w:r>
      <w:bookmarkEnd w:id="5"/>
      <w:bookmarkEnd w:id="6"/>
    </w:p>
    <w:p w:rsidR="00006C75" w:rsidRPr="003D3041" w:rsidRDefault="00006C75" w:rsidP="003D3041">
      <w:pPr>
        <w:spacing w:after="0" w:line="240" w:lineRule="auto"/>
        <w:ind w:firstLine="709"/>
        <w:jc w:val="both"/>
        <w:outlineLvl w:val="0"/>
        <w:rPr>
          <w:rFonts w:ascii="Times New Roman" w:hAnsi="Times New Roman" w:cs="Times New Roman"/>
          <w:b/>
          <w:color w:val="auto"/>
          <w:kern w:val="2"/>
          <w:sz w:val="28"/>
          <w:szCs w:val="28"/>
        </w:rPr>
      </w:pPr>
      <w:bookmarkStart w:id="7" w:name="_Toc35851413"/>
      <w:bookmarkStart w:id="8" w:name="_Toc35851426"/>
      <w:r w:rsidRPr="003D3041">
        <w:rPr>
          <w:rFonts w:ascii="Times New Roman" w:hAnsi="Times New Roman" w:cs="Times New Roman"/>
          <w:b/>
          <w:color w:val="auto"/>
          <w:kern w:val="2"/>
          <w:sz w:val="28"/>
          <w:szCs w:val="28"/>
        </w:rPr>
        <w:t>Связи базовых учебных действий с содержанием учебных предметов</w:t>
      </w:r>
      <w:bookmarkEnd w:id="7"/>
      <w:bookmarkEnd w:id="8"/>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006C75" w:rsidRPr="003D3041" w:rsidRDefault="00006C75" w:rsidP="003D3041">
      <w:pPr>
        <w:spacing w:after="0" w:line="240" w:lineRule="auto"/>
        <w:ind w:firstLine="709"/>
        <w:jc w:val="center"/>
        <w:rPr>
          <w:rFonts w:ascii="Times New Roman" w:hAnsi="Times New Roman" w:cs="Times New Roman"/>
          <w:b/>
          <w:color w:val="auto"/>
          <w:kern w:val="2"/>
          <w:sz w:val="28"/>
          <w:szCs w:val="28"/>
        </w:rPr>
      </w:pPr>
      <w:r w:rsidRPr="003D3041">
        <w:rPr>
          <w:rFonts w:ascii="Times New Roman" w:hAnsi="Times New Roman" w:cs="Times New Roman"/>
          <w:b/>
          <w:color w:val="auto"/>
          <w:kern w:val="2"/>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3292"/>
        <w:gridCol w:w="2210"/>
        <w:gridCol w:w="2188"/>
      </w:tblGrid>
      <w:tr w:rsidR="00006C75" w:rsidRPr="003D3041" w:rsidTr="00A17D04">
        <w:tc>
          <w:tcPr>
            <w:tcW w:w="1894" w:type="dxa"/>
            <w:tcBorders>
              <w:top w:val="single" w:sz="4" w:space="0" w:color="auto"/>
              <w:left w:val="single" w:sz="4" w:space="0" w:color="auto"/>
              <w:bottom w:val="single" w:sz="4" w:space="0" w:color="auto"/>
              <w:right w:val="single" w:sz="4" w:space="0" w:color="auto"/>
            </w:tcBorders>
            <w:hideMark/>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Группа БУД действий</w:t>
            </w: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Перечень учебных действия</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 xml:space="preserve">Образовательная </w:t>
            </w: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область</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 xml:space="preserve">Учебный </w:t>
            </w: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предмет</w:t>
            </w:r>
          </w:p>
        </w:tc>
      </w:tr>
      <w:tr w:rsidR="00006C75" w:rsidRPr="003D3041" w:rsidTr="00A17D04">
        <w:trPr>
          <w:trHeight w:val="538"/>
        </w:trPr>
        <w:tc>
          <w:tcPr>
            <w:tcW w:w="1894" w:type="dxa"/>
            <w:vMerge w:val="restart"/>
            <w:tcBorders>
              <w:top w:val="single" w:sz="4" w:space="0" w:color="auto"/>
              <w:left w:val="single" w:sz="4" w:space="0" w:color="auto"/>
              <w:bottom w:val="nil"/>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Личностные учебные действия</w:t>
            </w: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осознание себя как ученика, заинтересованного посеще</w:t>
            </w:r>
            <w:r w:rsidRPr="003D3041">
              <w:rPr>
                <w:rFonts w:ascii="Times New Roman" w:hAnsi="Times New Roman" w:cs="Times New Roman"/>
                <w:color w:val="auto"/>
                <w:kern w:val="2"/>
                <w:sz w:val="24"/>
                <w:szCs w:val="24"/>
              </w:rPr>
              <w:softHyphen/>
              <w:t>нием школы, обучением, занятиями, как члена семьи, одноклассника, друга</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Речевая практика</w:t>
            </w:r>
          </w:p>
        </w:tc>
      </w:tr>
      <w:tr w:rsidR="00006C75" w:rsidRPr="003D3041" w:rsidTr="00A17D04">
        <w:trPr>
          <w:trHeight w:val="537"/>
        </w:trPr>
        <w:tc>
          <w:tcPr>
            <w:tcW w:w="0" w:type="auto"/>
            <w:vMerge/>
            <w:tcBorders>
              <w:top w:val="single" w:sz="4" w:space="0" w:color="auto"/>
              <w:left w:val="single" w:sz="4" w:space="0" w:color="auto"/>
              <w:bottom w:val="nil"/>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806702">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r>
      <w:tr w:rsidR="00006C75" w:rsidRPr="003D3041" w:rsidTr="00A17D04">
        <w:trPr>
          <w:trHeight w:val="806"/>
        </w:trPr>
        <w:tc>
          <w:tcPr>
            <w:tcW w:w="0" w:type="auto"/>
            <w:vMerge/>
            <w:tcBorders>
              <w:top w:val="single" w:sz="4" w:space="0" w:color="auto"/>
              <w:left w:val="single" w:sz="4" w:space="0" w:color="auto"/>
              <w:bottom w:val="nil"/>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Речевая практика</w:t>
            </w:r>
          </w:p>
        </w:tc>
      </w:tr>
      <w:tr w:rsidR="00006C75" w:rsidRPr="003D3041" w:rsidTr="00A17D04">
        <w:trPr>
          <w:trHeight w:val="806"/>
        </w:trPr>
        <w:tc>
          <w:tcPr>
            <w:tcW w:w="0" w:type="auto"/>
            <w:vMerge/>
            <w:tcBorders>
              <w:top w:val="single" w:sz="4" w:space="0" w:color="auto"/>
              <w:left w:val="single" w:sz="4" w:space="0" w:color="auto"/>
              <w:bottom w:val="nil"/>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Ручной труд</w:t>
            </w:r>
          </w:p>
        </w:tc>
      </w:tr>
      <w:tr w:rsidR="00006C75" w:rsidRPr="003D3041" w:rsidTr="00A17D04">
        <w:trPr>
          <w:trHeight w:val="1068"/>
        </w:trPr>
        <w:tc>
          <w:tcPr>
            <w:tcW w:w="0" w:type="auto"/>
            <w:vMerge/>
            <w:tcBorders>
              <w:top w:val="single" w:sz="4" w:space="0" w:color="auto"/>
              <w:left w:val="single" w:sz="4" w:space="0" w:color="auto"/>
              <w:bottom w:val="nil"/>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nil"/>
              <w:right w:val="single" w:sz="4" w:space="0" w:color="auto"/>
            </w:tcBorders>
            <w:hideMark/>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положительное отношение к окружающей действительно</w:t>
            </w:r>
            <w:r w:rsidRPr="003D3041">
              <w:rPr>
                <w:rFonts w:ascii="Times New Roman" w:hAnsi="Times New Roman" w:cs="Times New Roman"/>
                <w:color w:val="auto"/>
                <w:kern w:val="2"/>
                <w:sz w:val="24"/>
                <w:szCs w:val="24"/>
              </w:rPr>
              <w:softHyphen/>
              <w:t>сти, готовность к организации взаимодействия с ней и эстети</w:t>
            </w:r>
            <w:r w:rsidRPr="003D3041">
              <w:rPr>
                <w:rFonts w:ascii="Times New Roman" w:hAnsi="Times New Roman" w:cs="Times New Roman"/>
                <w:color w:val="auto"/>
                <w:kern w:val="2"/>
                <w:sz w:val="24"/>
                <w:szCs w:val="24"/>
              </w:rPr>
              <w:softHyphen/>
              <w:t xml:space="preserve">ческому ее восприятию; </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Речевая практика</w:t>
            </w:r>
          </w:p>
        </w:tc>
      </w:tr>
      <w:tr w:rsidR="00006C75" w:rsidRPr="003D3041" w:rsidTr="00A17D04">
        <w:trPr>
          <w:trHeight w:val="725"/>
        </w:trPr>
        <w:tc>
          <w:tcPr>
            <w:tcW w:w="0" w:type="auto"/>
            <w:vMerge/>
            <w:tcBorders>
              <w:top w:val="single" w:sz="4" w:space="0" w:color="auto"/>
              <w:left w:val="single" w:sz="4" w:space="0" w:color="auto"/>
              <w:bottom w:val="nil"/>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Музыка</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Рисование</w:t>
            </w:r>
          </w:p>
        </w:tc>
      </w:tr>
      <w:tr w:rsidR="00006C75" w:rsidRPr="003D3041" w:rsidTr="00A17D04">
        <w:tc>
          <w:tcPr>
            <w:tcW w:w="1894" w:type="dxa"/>
            <w:vMerge w:val="restart"/>
            <w:tcBorders>
              <w:top w:val="nil"/>
              <w:left w:val="single" w:sz="4" w:space="0" w:color="auto"/>
              <w:bottom w:val="single" w:sz="4" w:space="0" w:color="auto"/>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3410" w:type="dxa"/>
            <w:tcBorders>
              <w:top w:val="nil"/>
              <w:left w:val="single" w:sz="4" w:space="0" w:color="auto"/>
              <w:bottom w:val="nil"/>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r>
      <w:tr w:rsidR="00006C75" w:rsidRPr="003D3041" w:rsidTr="00A17D04">
        <w:tc>
          <w:tcPr>
            <w:tcW w:w="0" w:type="auto"/>
            <w:vMerge/>
            <w:tcBorders>
              <w:top w:val="nil"/>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nil"/>
              <w:left w:val="single" w:sz="4" w:space="0" w:color="auto"/>
              <w:bottom w:val="single" w:sz="4" w:space="0" w:color="auto"/>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Ручной труд</w:t>
            </w:r>
          </w:p>
        </w:tc>
      </w:tr>
      <w:tr w:rsidR="00006C75" w:rsidRPr="003D3041" w:rsidTr="00A17D04">
        <w:trPr>
          <w:trHeight w:val="645"/>
        </w:trPr>
        <w:tc>
          <w:tcPr>
            <w:tcW w:w="1894" w:type="dxa"/>
            <w:vMerge w:val="restart"/>
            <w:tcBorders>
              <w:top w:val="single" w:sz="4" w:space="0" w:color="auto"/>
              <w:left w:val="single" w:sz="4" w:space="0" w:color="auto"/>
              <w:bottom w:val="single" w:sz="4" w:space="0" w:color="auto"/>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97503C" w:rsidP="0097503C">
            <w:pPr>
              <w:spacing w:after="0" w:line="240" w:lineRule="auto"/>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целостный, социально ориен</w:t>
            </w:r>
            <w:r w:rsidR="00006C75" w:rsidRPr="003D3041">
              <w:rPr>
                <w:rFonts w:ascii="Times New Roman" w:hAnsi="Times New Roman" w:cs="Times New Roman"/>
                <w:color w:val="auto"/>
                <w:kern w:val="2"/>
                <w:sz w:val="24"/>
                <w:szCs w:val="24"/>
              </w:rPr>
              <w:t xml:space="preserve">тированный взгляд на мир в единстве его </w:t>
            </w:r>
            <w:r w:rsidR="00006C75" w:rsidRPr="003D3041">
              <w:rPr>
                <w:rFonts w:ascii="Times New Roman" w:hAnsi="Times New Roman" w:cs="Times New Roman"/>
                <w:color w:val="auto"/>
                <w:kern w:val="2"/>
                <w:sz w:val="24"/>
                <w:szCs w:val="24"/>
              </w:rPr>
              <w:lastRenderedPageBreak/>
              <w:t>природной и социальной частей</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lang w:eastAsia="ru-RU"/>
              </w:rPr>
              <w:lastRenderedPageBreak/>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Речевая практика</w:t>
            </w:r>
          </w:p>
        </w:tc>
      </w:tr>
      <w:tr w:rsidR="00006C75" w:rsidRPr="003D3041" w:rsidTr="00A17D04">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97503C" w:rsidP="0097503C">
            <w:pPr>
              <w:spacing w:after="0" w:line="240" w:lineRule="auto"/>
              <w:jc w:val="both"/>
              <w:rPr>
                <w:rFonts w:ascii="Times New Roman" w:hAnsi="Times New Roman" w:cs="Times New Roman"/>
                <w:color w:val="auto"/>
                <w:kern w:val="2"/>
                <w:sz w:val="24"/>
                <w:szCs w:val="24"/>
                <w:lang w:eastAsia="ru-RU"/>
              </w:rPr>
            </w:pPr>
            <w:r>
              <w:rPr>
                <w:rFonts w:ascii="Times New Roman" w:hAnsi="Times New Roman" w:cs="Times New Roman"/>
                <w:color w:val="auto"/>
                <w:kern w:val="2"/>
                <w:sz w:val="24"/>
                <w:szCs w:val="24"/>
                <w:lang w:eastAsia="ru-RU"/>
              </w:rPr>
              <w:t>Естество</w:t>
            </w:r>
            <w:r w:rsidR="00006C75" w:rsidRPr="003D3041">
              <w:rPr>
                <w:rFonts w:ascii="Times New Roman" w:hAnsi="Times New Roman" w:cs="Times New Roman"/>
                <w:color w:val="auto"/>
                <w:kern w:val="2"/>
                <w:sz w:val="24"/>
                <w:szCs w:val="24"/>
                <w:lang w:eastAsia="ru-RU"/>
              </w:rPr>
              <w:t>знание</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Мир природы и человека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самостоятельность в выпол</w:t>
            </w:r>
            <w:r w:rsidRPr="003D3041">
              <w:rPr>
                <w:rFonts w:ascii="Times New Roman" w:hAnsi="Times New Roman" w:cs="Times New Roman"/>
                <w:color w:val="auto"/>
                <w:kern w:val="2"/>
                <w:sz w:val="24"/>
                <w:szCs w:val="24"/>
              </w:rPr>
              <w:softHyphen/>
              <w:t>нении учебных заданий, поручений, договоренностей</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Ручной труд</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97503C" w:rsidP="0097503C">
            <w:pPr>
              <w:spacing w:after="0" w:line="240" w:lineRule="auto"/>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понимание личной ответст</w:t>
            </w:r>
            <w:r w:rsidR="00006C75" w:rsidRPr="003D3041">
              <w:rPr>
                <w:rFonts w:ascii="Times New Roman" w:hAnsi="Times New Roman" w:cs="Times New Roman"/>
                <w:color w:val="auto"/>
                <w:kern w:val="2"/>
                <w:sz w:val="24"/>
                <w:szCs w:val="24"/>
              </w:rPr>
              <w:t>венности за свои поступки на основе представлений о эти</w:t>
            </w:r>
            <w:r w:rsidR="00006C75" w:rsidRPr="003D3041">
              <w:rPr>
                <w:rFonts w:ascii="Times New Roman" w:hAnsi="Times New Roman" w:cs="Times New Roman"/>
                <w:color w:val="auto"/>
                <w:kern w:val="2"/>
                <w:sz w:val="24"/>
                <w:szCs w:val="24"/>
              </w:rPr>
              <w:softHyphen/>
              <w:t>ческих нормах и правилах поведения в современном обществе</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Речевая практика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Ручной труд</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готовность к безопасному и бережному поведению в природе и обществе</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Речевая практика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97503C" w:rsidP="0097503C">
            <w:pPr>
              <w:spacing w:after="0" w:line="240" w:lineRule="auto"/>
              <w:jc w:val="both"/>
              <w:rPr>
                <w:rFonts w:ascii="Times New Roman" w:hAnsi="Times New Roman" w:cs="Times New Roman"/>
                <w:color w:val="auto"/>
                <w:kern w:val="2"/>
                <w:sz w:val="24"/>
                <w:szCs w:val="24"/>
                <w:lang w:eastAsia="ru-RU"/>
              </w:rPr>
            </w:pPr>
            <w:r>
              <w:rPr>
                <w:rFonts w:ascii="Times New Roman" w:hAnsi="Times New Roman" w:cs="Times New Roman"/>
                <w:color w:val="auto"/>
                <w:kern w:val="2"/>
                <w:sz w:val="24"/>
                <w:szCs w:val="24"/>
                <w:lang w:eastAsia="ru-RU"/>
              </w:rPr>
              <w:t>Естество</w:t>
            </w:r>
            <w:r w:rsidR="00006C75" w:rsidRPr="003D3041">
              <w:rPr>
                <w:rFonts w:ascii="Times New Roman" w:hAnsi="Times New Roman" w:cs="Times New Roman"/>
                <w:color w:val="auto"/>
                <w:kern w:val="2"/>
                <w:sz w:val="24"/>
                <w:szCs w:val="24"/>
                <w:lang w:eastAsia="ru-RU"/>
              </w:rPr>
              <w:t>знание</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Мир природы и человека</w:t>
            </w:r>
          </w:p>
        </w:tc>
      </w:tr>
      <w:tr w:rsidR="00006C75" w:rsidRPr="003D3041" w:rsidTr="00A17D04">
        <w:tc>
          <w:tcPr>
            <w:tcW w:w="1894"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97503C" w:rsidP="0097503C">
            <w:pPr>
              <w:spacing w:after="0" w:line="240" w:lineRule="auto"/>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Коммуника</w:t>
            </w:r>
            <w:r w:rsidR="00006C75" w:rsidRPr="003D3041">
              <w:rPr>
                <w:rFonts w:ascii="Times New Roman" w:hAnsi="Times New Roman" w:cs="Times New Roman"/>
                <w:color w:val="auto"/>
                <w:kern w:val="2"/>
                <w:sz w:val="24"/>
                <w:szCs w:val="24"/>
              </w:rPr>
              <w:t>тивные учебные действия</w:t>
            </w: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вступать в контакт и работать в коллективе (учитель – ученик, ученик – ученик, ученик – класс, учитель-класс)</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Речевая практика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97503C" w:rsidP="0097503C">
            <w:pPr>
              <w:spacing w:after="0" w:line="240" w:lineRule="auto"/>
              <w:jc w:val="both"/>
              <w:rPr>
                <w:rFonts w:ascii="Times New Roman" w:hAnsi="Times New Roman" w:cs="Times New Roman"/>
                <w:color w:val="auto"/>
                <w:kern w:val="2"/>
                <w:sz w:val="24"/>
                <w:szCs w:val="24"/>
                <w:lang w:eastAsia="ru-RU"/>
              </w:rPr>
            </w:pPr>
            <w:r>
              <w:rPr>
                <w:rFonts w:ascii="Times New Roman" w:hAnsi="Times New Roman" w:cs="Times New Roman"/>
                <w:color w:val="auto"/>
                <w:kern w:val="2"/>
                <w:sz w:val="24"/>
                <w:szCs w:val="24"/>
                <w:lang w:eastAsia="ru-RU"/>
              </w:rPr>
              <w:t>Естество</w:t>
            </w:r>
            <w:r w:rsidR="00006C75" w:rsidRPr="003D3041">
              <w:rPr>
                <w:rFonts w:ascii="Times New Roman" w:hAnsi="Times New Roman" w:cs="Times New Roman"/>
                <w:color w:val="auto"/>
                <w:kern w:val="2"/>
                <w:sz w:val="24"/>
                <w:szCs w:val="24"/>
                <w:lang w:eastAsia="ru-RU"/>
              </w:rPr>
              <w:t>знание</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Мир природы и человека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Ручной труд</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использовать принятые риту</w:t>
            </w:r>
            <w:r w:rsidRPr="003D3041">
              <w:rPr>
                <w:rFonts w:ascii="Times New Roman" w:hAnsi="Times New Roman" w:cs="Times New Roman"/>
                <w:color w:val="auto"/>
                <w:kern w:val="2"/>
                <w:sz w:val="24"/>
                <w:szCs w:val="24"/>
              </w:rPr>
              <w:softHyphen/>
              <w:t>алы социального взаимодей</w:t>
            </w:r>
            <w:r w:rsidRPr="003D3041">
              <w:rPr>
                <w:rFonts w:ascii="Times New Roman" w:hAnsi="Times New Roman" w:cs="Times New Roman"/>
                <w:color w:val="auto"/>
                <w:kern w:val="2"/>
                <w:sz w:val="24"/>
                <w:szCs w:val="24"/>
              </w:rPr>
              <w:softHyphen/>
              <w:t>ствия с одноклассниками и учителем</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97503C"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rPr>
              <w:t>Речевая практика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Мир природы и человека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Музыка</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Рисование</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Ручной труд</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обращаться за помощью и принимать помощь</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Ручной труд</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Музыка</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Рисование</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97503C" w:rsidP="0097503C">
            <w:pPr>
              <w:spacing w:after="0" w:line="240" w:lineRule="auto"/>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слушать и понимать инст</w:t>
            </w:r>
            <w:r w:rsidR="00006C75" w:rsidRPr="003D3041">
              <w:rPr>
                <w:rFonts w:ascii="Times New Roman" w:hAnsi="Times New Roman" w:cs="Times New Roman"/>
                <w:color w:val="auto"/>
                <w:kern w:val="2"/>
                <w:sz w:val="24"/>
                <w:szCs w:val="24"/>
              </w:rPr>
              <w:t>рукцию к учебному заданию в разных видах деятельности и быту</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Ручной труд</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Музыка</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Рисование</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bCs/>
                <w:color w:val="auto"/>
                <w:kern w:val="2"/>
                <w:sz w:val="24"/>
                <w:szCs w:val="24"/>
              </w:rPr>
              <w:t xml:space="preserve">сотрудничать со взрослыми и сверстниками в разных </w:t>
            </w:r>
            <w:r w:rsidRPr="003D3041">
              <w:rPr>
                <w:rFonts w:ascii="Times New Roman" w:hAnsi="Times New Roman" w:cs="Times New Roman"/>
                <w:bCs/>
                <w:color w:val="auto"/>
                <w:kern w:val="2"/>
                <w:sz w:val="24"/>
                <w:szCs w:val="24"/>
              </w:rPr>
              <w:lastRenderedPageBreak/>
              <w:t>социальных ситуациях</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lastRenderedPageBreak/>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Ручной труд</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Музыка</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lastRenderedPageBreak/>
              <w:t>Рисование</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доброжелательно относиться, сопереживать, конструктивно взаимодействовать с людьми</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Мир природы и человека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Ручной труд</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Музыка</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Рисование</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nil"/>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договариваться и изменять свое поведение с учетом поведения других участников спорной ситуации</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Речевая практика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nil"/>
              <w:left w:val="single" w:sz="4" w:space="0" w:color="auto"/>
              <w:bottom w:val="single" w:sz="4" w:space="0" w:color="auto"/>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r>
      <w:tr w:rsidR="00006C75" w:rsidRPr="003D3041" w:rsidTr="00A17D04">
        <w:tc>
          <w:tcPr>
            <w:tcW w:w="1894"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Регулятивные учебные действия</w:t>
            </w: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006C75" w:rsidP="0097503C">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в</w:t>
            </w:r>
            <w:r w:rsidR="00DC34E9">
              <w:rPr>
                <w:rFonts w:ascii="Times New Roman" w:hAnsi="Times New Roman" w:cs="Times New Roman"/>
                <w:color w:val="auto"/>
                <w:kern w:val="2"/>
                <w:sz w:val="24"/>
                <w:szCs w:val="24"/>
              </w:rPr>
              <w:t>ходить и выходить из уче</w:t>
            </w:r>
            <w:r w:rsidRPr="003D3041">
              <w:rPr>
                <w:rFonts w:ascii="Times New Roman" w:hAnsi="Times New Roman" w:cs="Times New Roman"/>
                <w:color w:val="auto"/>
                <w:kern w:val="2"/>
                <w:sz w:val="24"/>
                <w:szCs w:val="24"/>
              </w:rPr>
              <w:t>бного помещения со звонком</w:t>
            </w:r>
          </w:p>
        </w:tc>
        <w:tc>
          <w:tcPr>
            <w:tcW w:w="2237" w:type="dxa"/>
            <w:vMerge w:val="restart"/>
            <w:tcBorders>
              <w:top w:val="single" w:sz="4" w:space="0" w:color="auto"/>
              <w:left w:val="single" w:sz="4" w:space="0" w:color="auto"/>
              <w:bottom w:val="single" w:sz="4" w:space="0" w:color="auto"/>
              <w:right w:val="single" w:sz="4" w:space="0" w:color="auto"/>
            </w:tcBorders>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Язык и речевая практика</w:t>
            </w: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lang w:eastAsia="ru-RU"/>
              </w:rPr>
            </w:pP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Естествознание</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Искусство</w:t>
            </w: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lang w:eastAsia="ru-RU"/>
              </w:rPr>
            </w:pP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lang w:eastAsia="ru-RU"/>
              </w:rPr>
            </w:pP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Технологии</w:t>
            </w: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lang w:eastAsia="ru-RU"/>
              </w:rPr>
            </w:pP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c>
          <w:tcPr>
            <w:tcW w:w="2266"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 xml:space="preserve">Речевая практика </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Мир природы и человека</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Музыка</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Рисование</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Ручной труд</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Физическая культура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DC34E9" w:rsidP="00DC34E9">
            <w:pPr>
              <w:spacing w:after="0" w:line="240" w:lineRule="auto"/>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ориентироваться в простран</w:t>
            </w:r>
            <w:r w:rsidR="00006C75" w:rsidRPr="003D3041">
              <w:rPr>
                <w:rFonts w:ascii="Times New Roman" w:hAnsi="Times New Roman" w:cs="Times New Roman"/>
                <w:color w:val="auto"/>
                <w:kern w:val="2"/>
                <w:sz w:val="24"/>
                <w:szCs w:val="24"/>
              </w:rPr>
              <w:t>стве класса (зала, учебного помещения)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пользоваться учебной мебелью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адекватно использовать риту</w:t>
            </w:r>
            <w:r w:rsidRPr="003D3041">
              <w:rPr>
                <w:rFonts w:ascii="Times New Roman" w:hAnsi="Times New Roman" w:cs="Times New Roman"/>
                <w:color w:val="auto"/>
                <w:kern w:val="2"/>
                <w:sz w:val="24"/>
                <w:szCs w:val="24"/>
              </w:rPr>
              <w:softHyphen/>
              <w:t>алы школьного поведения (поднимать руку, вставать и выходить из-за парты и т. 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работать с учебными прина</w:t>
            </w:r>
            <w:r w:rsidRPr="003D3041">
              <w:rPr>
                <w:rFonts w:ascii="Times New Roman" w:hAnsi="Times New Roman" w:cs="Times New Roman"/>
                <w:color w:val="auto"/>
                <w:kern w:val="2"/>
                <w:sz w:val="24"/>
                <w:szCs w:val="24"/>
              </w:rPr>
              <w:softHyphen/>
              <w:t>длежностями (инструментами, спортивным инвентарем) и организовывать рабочее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принимать цели и произвольно включаться в деятельность, следовать предложенному плану и работать в общем темпе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активно участвовать в деятельности, контролировать и оценивать свои действия и действия одноклассников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w:t>
            </w:r>
            <w:r w:rsidRPr="003D3041">
              <w:rPr>
                <w:rFonts w:ascii="Times New Roman" w:hAnsi="Times New Roman" w:cs="Times New Roman"/>
                <w:color w:val="auto"/>
                <w:kern w:val="2"/>
                <w:sz w:val="24"/>
                <w:szCs w:val="24"/>
              </w:rPr>
              <w:lastRenderedPageBreak/>
              <w:t>выявленных недочетов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lang w:eastAsia="ru-RU"/>
              </w:rPr>
            </w:pP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передвигаться по школе, находить свой класс, другие необходимые помещения</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 xml:space="preserve">Естествознание </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lang w:eastAsia="ru-RU"/>
              </w:rPr>
              <w:t>Мир природы и человека</w:t>
            </w:r>
          </w:p>
        </w:tc>
      </w:tr>
      <w:tr w:rsidR="00006C75" w:rsidRPr="003D3041" w:rsidTr="00A17D04">
        <w:tc>
          <w:tcPr>
            <w:tcW w:w="1894"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DC34E9" w:rsidP="00DC34E9">
            <w:pPr>
              <w:spacing w:after="0" w:line="240" w:lineRule="auto"/>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Познаватель</w:t>
            </w:r>
            <w:r w:rsidR="00006C75" w:rsidRPr="003D3041">
              <w:rPr>
                <w:rFonts w:ascii="Times New Roman" w:hAnsi="Times New Roman" w:cs="Times New Roman"/>
                <w:color w:val="auto"/>
                <w:kern w:val="2"/>
                <w:sz w:val="24"/>
                <w:szCs w:val="24"/>
              </w:rPr>
              <w:t>ные</w:t>
            </w:r>
          </w:p>
        </w:tc>
        <w:tc>
          <w:tcPr>
            <w:tcW w:w="3410" w:type="dxa"/>
            <w:tcBorders>
              <w:top w:val="single" w:sz="4" w:space="0" w:color="auto"/>
              <w:left w:val="single" w:sz="4" w:space="0" w:color="auto"/>
              <w:bottom w:val="nil"/>
              <w:right w:val="single" w:sz="4" w:space="0" w:color="auto"/>
            </w:tcBorders>
            <w:hideMark/>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выделять существенные, общие и отличительные свойства предметов</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Речевая практика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nil"/>
              <w:left w:val="single" w:sz="4" w:space="0" w:color="auto"/>
              <w:bottom w:val="nil"/>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nil"/>
              <w:left w:val="single" w:sz="4" w:space="0" w:color="auto"/>
              <w:bottom w:val="nil"/>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Мир природы и человека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nil"/>
              <w:left w:val="single" w:sz="4" w:space="0" w:color="auto"/>
              <w:bottom w:val="single" w:sz="4" w:space="0" w:color="auto"/>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Рисование</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nil"/>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уст</w:t>
            </w:r>
            <w:r w:rsidR="00DC34E9">
              <w:rPr>
                <w:rFonts w:ascii="Times New Roman" w:hAnsi="Times New Roman" w:cs="Times New Roman"/>
                <w:color w:val="auto"/>
                <w:kern w:val="2"/>
                <w:sz w:val="24"/>
                <w:szCs w:val="24"/>
              </w:rPr>
              <w:t>анавливать видо</w:t>
            </w:r>
            <w:r w:rsidRPr="003D3041">
              <w:rPr>
                <w:rFonts w:ascii="Times New Roman" w:hAnsi="Times New Roman" w:cs="Times New Roman"/>
                <w:color w:val="auto"/>
                <w:kern w:val="2"/>
                <w:sz w:val="24"/>
                <w:szCs w:val="24"/>
              </w:rPr>
              <w:t>родовые отношения предметов</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Речевая практика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nil"/>
              <w:left w:val="single" w:sz="4" w:space="0" w:color="auto"/>
              <w:bottom w:val="nil"/>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nil"/>
              <w:left w:val="single" w:sz="4" w:space="0" w:color="auto"/>
              <w:bottom w:val="single" w:sz="4" w:space="0" w:color="auto"/>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Мир природы и человека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DC34E9" w:rsidP="00DC34E9">
            <w:pPr>
              <w:spacing w:after="0" w:line="240" w:lineRule="auto"/>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делать простейшие обобще</w:t>
            </w:r>
            <w:r w:rsidR="00006C75" w:rsidRPr="003D3041">
              <w:rPr>
                <w:rFonts w:ascii="Times New Roman" w:hAnsi="Times New Roman" w:cs="Times New Roman"/>
                <w:color w:val="auto"/>
                <w:kern w:val="2"/>
                <w:sz w:val="24"/>
                <w:szCs w:val="24"/>
              </w:rPr>
              <w:t>ния, сравнивать, классифици</w:t>
            </w:r>
            <w:r w:rsidR="00006C75" w:rsidRPr="003D3041">
              <w:rPr>
                <w:rFonts w:ascii="Times New Roman" w:hAnsi="Times New Roman" w:cs="Times New Roman"/>
                <w:color w:val="auto"/>
                <w:kern w:val="2"/>
                <w:sz w:val="24"/>
                <w:szCs w:val="24"/>
              </w:rPr>
              <w:softHyphen/>
              <w:t>ровать на наглядном материале</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Речевая практика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Мир природы и человека</w:t>
            </w:r>
          </w:p>
        </w:tc>
      </w:tr>
      <w:tr w:rsidR="00006C75" w:rsidRPr="003D3041" w:rsidTr="00A17D04">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Рисование</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пользоваться знаками, символами, предметами-заместителями</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Речевая практ</w:t>
            </w:r>
            <w:r w:rsidR="00DC34E9">
              <w:rPr>
                <w:rFonts w:ascii="Times New Roman" w:hAnsi="Times New Roman" w:cs="Times New Roman"/>
                <w:color w:val="auto"/>
                <w:kern w:val="2"/>
                <w:sz w:val="24"/>
                <w:szCs w:val="24"/>
                <w:lang w:eastAsia="ru-RU"/>
              </w:rPr>
              <w:t>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 xml:space="preserve">Музыка </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Рисование</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читать</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Мир природы и человека</w:t>
            </w:r>
          </w:p>
        </w:tc>
      </w:tr>
      <w:tr w:rsidR="00006C75" w:rsidRPr="003D3041" w:rsidTr="00A17D04">
        <w:tc>
          <w:tcPr>
            <w:tcW w:w="0" w:type="auto"/>
            <w:vMerge/>
            <w:tcBorders>
              <w:top w:val="single" w:sz="4" w:space="0" w:color="auto"/>
              <w:left w:val="single" w:sz="4" w:space="0" w:color="auto"/>
              <w:bottom w:val="single" w:sz="4" w:space="0" w:color="auto"/>
              <w:right w:val="single" w:sz="4" w:space="0" w:color="auto"/>
            </w:tcBorders>
            <w:vAlign w:val="center"/>
            <w:hideMark/>
          </w:tcPr>
          <w:p w:rsidR="00006C75" w:rsidRPr="003D3041" w:rsidRDefault="00006C75" w:rsidP="003D3041">
            <w:pPr>
              <w:suppressAutoHyphens w:val="0"/>
              <w:spacing w:after="0" w:line="240" w:lineRule="auto"/>
              <w:ind w:firstLine="709"/>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писать</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lang w:eastAsia="ru-RU"/>
              </w:rPr>
            </w:pPr>
          </w:p>
        </w:tc>
      </w:tr>
      <w:tr w:rsidR="00006C75" w:rsidRPr="003D3041" w:rsidTr="00A17D04">
        <w:tc>
          <w:tcPr>
            <w:tcW w:w="1894" w:type="dxa"/>
            <w:tcBorders>
              <w:top w:val="single" w:sz="4" w:space="0" w:color="auto"/>
              <w:left w:val="single" w:sz="4" w:space="0" w:color="auto"/>
              <w:bottom w:val="single" w:sz="4" w:space="0" w:color="auto"/>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rPr>
            </w:pPr>
            <w:r w:rsidRPr="003D3041">
              <w:rPr>
                <w:rFonts w:ascii="Times New Roman" w:hAnsi="Times New Roman" w:cs="Times New Roman"/>
                <w:color w:val="auto"/>
                <w:kern w:val="2"/>
                <w:sz w:val="24"/>
                <w:szCs w:val="24"/>
              </w:rPr>
              <w:t>выполнять арифметические действия</w:t>
            </w:r>
          </w:p>
        </w:tc>
        <w:tc>
          <w:tcPr>
            <w:tcW w:w="2237"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tc>
      </w:tr>
      <w:tr w:rsidR="00006C75" w:rsidRPr="003D3041" w:rsidTr="00A17D04">
        <w:tc>
          <w:tcPr>
            <w:tcW w:w="1894" w:type="dxa"/>
            <w:tcBorders>
              <w:top w:val="single" w:sz="4" w:space="0" w:color="auto"/>
              <w:left w:val="single" w:sz="4" w:space="0" w:color="auto"/>
              <w:bottom w:val="single" w:sz="4" w:space="0" w:color="auto"/>
              <w:right w:val="single" w:sz="4" w:space="0" w:color="auto"/>
            </w:tcBorders>
          </w:tcPr>
          <w:p w:rsidR="00006C75" w:rsidRPr="003D3041" w:rsidRDefault="00006C75" w:rsidP="003D3041">
            <w:pPr>
              <w:spacing w:after="0" w:line="240" w:lineRule="auto"/>
              <w:ind w:firstLine="709"/>
              <w:jc w:val="both"/>
              <w:rPr>
                <w:rFonts w:ascii="Times New Roman" w:hAnsi="Times New Roman" w:cs="Times New Roman"/>
                <w:color w:val="auto"/>
                <w:kern w:val="2"/>
                <w:sz w:val="24"/>
                <w:szCs w:val="24"/>
              </w:rPr>
            </w:pPr>
          </w:p>
        </w:tc>
        <w:tc>
          <w:tcPr>
            <w:tcW w:w="3410" w:type="dxa"/>
            <w:tcBorders>
              <w:top w:val="single" w:sz="4" w:space="0" w:color="auto"/>
              <w:left w:val="single" w:sz="4" w:space="0" w:color="auto"/>
              <w:bottom w:val="single" w:sz="4" w:space="0" w:color="auto"/>
              <w:right w:val="single" w:sz="4" w:space="0" w:color="auto"/>
            </w:tcBorders>
            <w:hideMark/>
          </w:tcPr>
          <w:p w:rsidR="00006C75" w:rsidRPr="003D3041" w:rsidRDefault="00DC34E9" w:rsidP="00DC34E9">
            <w:pPr>
              <w:spacing w:after="0" w:line="240" w:lineRule="auto"/>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наблюдать; работать с информацией (понимать изоб</w:t>
            </w:r>
            <w:r w:rsidR="00006C75" w:rsidRPr="003D3041">
              <w:rPr>
                <w:rFonts w:ascii="Times New Roman" w:hAnsi="Times New Roman" w:cs="Times New Roman"/>
                <w:color w:val="auto"/>
                <w:kern w:val="2"/>
                <w:sz w:val="24"/>
                <w:szCs w:val="24"/>
              </w:rPr>
              <w:t>ражение, текст, ус</w:t>
            </w:r>
            <w:r w:rsidR="0019346F" w:rsidRPr="003D3041">
              <w:rPr>
                <w:rFonts w:ascii="Times New Roman" w:hAnsi="Times New Roman" w:cs="Times New Roman"/>
                <w:color w:val="auto"/>
                <w:kern w:val="2"/>
                <w:sz w:val="24"/>
                <w:szCs w:val="24"/>
              </w:rPr>
              <w:t>т</w:t>
            </w:r>
            <w:r>
              <w:rPr>
                <w:rFonts w:ascii="Times New Roman" w:hAnsi="Times New Roman" w:cs="Times New Roman"/>
                <w:color w:val="auto"/>
                <w:kern w:val="2"/>
                <w:sz w:val="24"/>
                <w:szCs w:val="24"/>
              </w:rPr>
              <w:t>ное вы</w:t>
            </w:r>
            <w:r w:rsidR="00006C75" w:rsidRPr="003D3041">
              <w:rPr>
                <w:rFonts w:ascii="Times New Roman" w:hAnsi="Times New Roman" w:cs="Times New Roman"/>
                <w:color w:val="auto"/>
                <w:kern w:val="2"/>
                <w:sz w:val="24"/>
                <w:szCs w:val="24"/>
              </w:rPr>
              <w:t xml:space="preserve">сказывание, элементарное схематическое </w:t>
            </w:r>
            <w:r w:rsidR="0019346F" w:rsidRPr="003D3041">
              <w:rPr>
                <w:rFonts w:ascii="Times New Roman" w:hAnsi="Times New Roman" w:cs="Times New Roman"/>
                <w:color w:val="auto"/>
                <w:kern w:val="2"/>
                <w:sz w:val="24"/>
                <w:szCs w:val="24"/>
              </w:rPr>
              <w:t>изображение</w:t>
            </w:r>
            <w:r w:rsidR="00006C75" w:rsidRPr="003D3041">
              <w:rPr>
                <w:rFonts w:ascii="Times New Roman" w:hAnsi="Times New Roman" w:cs="Times New Roman"/>
                <w:color w:val="auto"/>
                <w:kern w:val="2"/>
                <w:sz w:val="24"/>
                <w:szCs w:val="24"/>
              </w:rPr>
              <w:t>, таблицу, предъявленные на бумажных и электронных и других носителях)</w:t>
            </w:r>
            <w:r w:rsidR="00006C75" w:rsidRPr="003D3041">
              <w:rPr>
                <w:rFonts w:ascii="Times New Roman" w:hAnsi="Times New Roman" w:cs="Times New Roman"/>
                <w:bCs/>
                <w:color w:val="auto"/>
                <w:kern w:val="2"/>
                <w:sz w:val="24"/>
                <w:szCs w:val="24"/>
              </w:rPr>
              <w:t>.</w:t>
            </w:r>
          </w:p>
        </w:tc>
        <w:tc>
          <w:tcPr>
            <w:tcW w:w="2237" w:type="dxa"/>
            <w:tcBorders>
              <w:top w:val="single" w:sz="4" w:space="0" w:color="auto"/>
              <w:left w:val="single" w:sz="4" w:space="0" w:color="auto"/>
              <w:bottom w:val="single" w:sz="4" w:space="0" w:color="auto"/>
              <w:right w:val="single" w:sz="4" w:space="0" w:color="auto"/>
            </w:tcBorders>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Язык и речевая практика</w:t>
            </w: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lang w:eastAsia="ru-RU"/>
              </w:rPr>
            </w:pPr>
          </w:p>
          <w:p w:rsidR="00DC34E9"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Искусство</w:t>
            </w: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lang w:eastAsia="ru-RU"/>
              </w:rPr>
            </w:pP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lang w:eastAsia="ru-RU"/>
              </w:rPr>
            </w:pPr>
          </w:p>
        </w:tc>
        <w:tc>
          <w:tcPr>
            <w:tcW w:w="2266" w:type="dxa"/>
            <w:tcBorders>
              <w:top w:val="single" w:sz="4" w:space="0" w:color="auto"/>
              <w:left w:val="single" w:sz="4" w:space="0" w:color="auto"/>
              <w:bottom w:val="single" w:sz="4" w:space="0" w:color="auto"/>
              <w:right w:val="single" w:sz="4" w:space="0" w:color="auto"/>
            </w:tcBorders>
          </w:tcPr>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Русский язык</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Чтение</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Речевая практика</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Математика</w:t>
            </w:r>
          </w:p>
          <w:p w:rsidR="00006C75" w:rsidRPr="003D3041" w:rsidRDefault="00006C75" w:rsidP="00DC34E9">
            <w:pPr>
              <w:spacing w:after="0" w:line="240" w:lineRule="auto"/>
              <w:jc w:val="both"/>
              <w:rPr>
                <w:rFonts w:ascii="Times New Roman" w:hAnsi="Times New Roman" w:cs="Times New Roman"/>
                <w:color w:val="auto"/>
                <w:kern w:val="2"/>
                <w:sz w:val="24"/>
                <w:szCs w:val="24"/>
                <w:lang w:eastAsia="ru-RU"/>
              </w:rPr>
            </w:pPr>
            <w:r w:rsidRPr="003D3041">
              <w:rPr>
                <w:rFonts w:ascii="Times New Roman" w:hAnsi="Times New Roman" w:cs="Times New Roman"/>
                <w:color w:val="auto"/>
                <w:kern w:val="2"/>
                <w:sz w:val="24"/>
                <w:szCs w:val="24"/>
                <w:lang w:eastAsia="ru-RU"/>
              </w:rPr>
              <w:t>Рисование</w:t>
            </w:r>
          </w:p>
          <w:p w:rsidR="00006C75" w:rsidRPr="003D3041" w:rsidRDefault="00006C75" w:rsidP="003D3041">
            <w:pPr>
              <w:spacing w:after="0" w:line="240" w:lineRule="auto"/>
              <w:ind w:firstLine="709"/>
              <w:jc w:val="both"/>
              <w:rPr>
                <w:rFonts w:ascii="Times New Roman" w:hAnsi="Times New Roman" w:cs="Times New Roman"/>
                <w:color w:val="auto"/>
                <w:kern w:val="2"/>
                <w:sz w:val="24"/>
                <w:szCs w:val="24"/>
                <w:lang w:eastAsia="ru-RU"/>
              </w:rPr>
            </w:pPr>
          </w:p>
        </w:tc>
      </w:tr>
    </w:tbl>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w:t>
      </w:r>
      <w:r w:rsidRPr="003D3041">
        <w:rPr>
          <w:rFonts w:ascii="Times New Roman" w:hAnsi="Times New Roman" w:cs="Times New Roman"/>
          <w:color w:val="auto"/>
          <w:kern w:val="2"/>
          <w:sz w:val="28"/>
          <w:szCs w:val="28"/>
        </w:rPr>
        <w:lastRenderedPageBreak/>
        <w:t xml:space="preserve">оценки сформированности каждого действия используем, следующую систему оценки: </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0 баллов ― действие отсутствует, обучающийся не понимает его смысла, не включается в процесс выполнения вместе с учителем;</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4 балла ― способен самостоятельно применять действие, но иногда допускает ошибки, которые исправляет по замечанию учителя;</w:t>
      </w:r>
    </w:p>
    <w:p w:rsidR="00006C75" w:rsidRPr="003D3041" w:rsidRDefault="00006C75" w:rsidP="003D3041">
      <w:pPr>
        <w:spacing w:after="0" w:line="240" w:lineRule="auto"/>
        <w:ind w:firstLine="709"/>
        <w:jc w:val="both"/>
        <w:rPr>
          <w:rFonts w:ascii="Times New Roman" w:hAnsi="Times New Roman" w:cs="Times New Roman"/>
          <w:color w:val="auto"/>
          <w:kern w:val="2"/>
          <w:sz w:val="28"/>
          <w:szCs w:val="28"/>
        </w:rPr>
      </w:pPr>
      <w:r w:rsidRPr="003D3041">
        <w:rPr>
          <w:rFonts w:ascii="Times New Roman" w:hAnsi="Times New Roman" w:cs="Times New Roman"/>
          <w:color w:val="auto"/>
          <w:kern w:val="2"/>
          <w:sz w:val="28"/>
          <w:szCs w:val="28"/>
        </w:rPr>
        <w:t xml:space="preserve">5 баллов ― самостоятельно применяет действие в любой ситуации. </w:t>
      </w:r>
    </w:p>
    <w:p w:rsidR="00AD2E1D" w:rsidRPr="003D3041" w:rsidRDefault="00006C75" w:rsidP="003D3041">
      <w:pPr>
        <w:tabs>
          <w:tab w:val="left" w:pos="2454"/>
        </w:tabs>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hAnsi="Times New Roman" w:cs="Times New Roman"/>
          <w:color w:val="auto"/>
          <w:kern w:val="2"/>
          <w:sz w:val="28"/>
          <w:szCs w:val="28"/>
        </w:rPr>
        <w:t>Балльная система оценки п</w:t>
      </w:r>
      <w:r w:rsidR="00DC34E9">
        <w:rPr>
          <w:rFonts w:ascii="Times New Roman" w:hAnsi="Times New Roman" w:cs="Times New Roman"/>
          <w:color w:val="auto"/>
          <w:kern w:val="2"/>
          <w:sz w:val="28"/>
          <w:szCs w:val="28"/>
        </w:rPr>
        <w:t>озволяет объективно оценить промежу</w:t>
      </w:r>
      <w:r w:rsidRPr="003D3041">
        <w:rPr>
          <w:rFonts w:ascii="Times New Roman" w:hAnsi="Times New Roman" w:cs="Times New Roman"/>
          <w:color w:val="auto"/>
          <w:kern w:val="2"/>
          <w:sz w:val="28"/>
          <w:szCs w:val="28"/>
        </w:rPr>
        <w:t>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bookmarkStart w:id="9" w:name="_Toc35851414"/>
      <w:bookmarkStart w:id="10" w:name="_Toc35851427"/>
    </w:p>
    <w:p w:rsidR="0036168F" w:rsidRPr="003D3041" w:rsidRDefault="0036168F" w:rsidP="003D3041">
      <w:pPr>
        <w:tabs>
          <w:tab w:val="left" w:pos="2454"/>
        </w:tabs>
        <w:suppressAutoHyphens w:val="0"/>
        <w:spacing w:after="0" w:line="240" w:lineRule="auto"/>
        <w:ind w:firstLine="709"/>
        <w:jc w:val="center"/>
        <w:rPr>
          <w:rFonts w:ascii="Times New Roman" w:eastAsia="Times New Roman" w:hAnsi="Times New Roman" w:cs="Times New Roman"/>
          <w:color w:val="auto"/>
          <w:kern w:val="0"/>
          <w:sz w:val="28"/>
          <w:szCs w:val="28"/>
          <w:lang w:eastAsia="ru-RU"/>
        </w:rPr>
      </w:pPr>
      <w:r w:rsidRPr="003D3041">
        <w:rPr>
          <w:rFonts w:ascii="Times New Roman" w:hAnsi="Times New Roman" w:cs="Times New Roman"/>
          <w:b/>
          <w:sz w:val="28"/>
          <w:szCs w:val="28"/>
        </w:rPr>
        <w:t>П</w:t>
      </w:r>
      <w:r w:rsidRPr="003D3041">
        <w:rPr>
          <w:rFonts w:ascii="Times New Roman" w:hAnsi="Times New Roman" w:cs="Times New Roman"/>
          <w:b/>
          <w:color w:val="auto"/>
          <w:sz w:val="28"/>
          <w:szCs w:val="28"/>
        </w:rPr>
        <w:t>рограммы учебных предметов, курсов коррекционно-развивающей области</w:t>
      </w:r>
      <w:bookmarkEnd w:id="9"/>
      <w:bookmarkEnd w:id="10"/>
    </w:p>
    <w:p w:rsidR="00DC47FF" w:rsidRPr="003D3041" w:rsidRDefault="00DC47FF" w:rsidP="003D3041">
      <w:pPr>
        <w:pStyle w:val="ConsPlusNormal"/>
        <w:ind w:firstLine="709"/>
        <w:jc w:val="center"/>
        <w:rPr>
          <w:rFonts w:ascii="Times New Roman" w:eastAsia="Times New Roman" w:hAnsi="Times New Roman" w:cs="Times New Roman"/>
          <w:b/>
          <w:sz w:val="28"/>
          <w:szCs w:val="28"/>
        </w:rPr>
      </w:pPr>
      <w:r w:rsidRPr="003D3041">
        <w:rPr>
          <w:rFonts w:ascii="Times New Roman" w:eastAsia="Times New Roman" w:hAnsi="Times New Roman" w:cs="Times New Roman"/>
          <w:b/>
          <w:sz w:val="28"/>
          <w:szCs w:val="28"/>
        </w:rPr>
        <w:t>Предметная область: Язык и речевая практика.</w:t>
      </w:r>
    </w:p>
    <w:p w:rsidR="00C13428" w:rsidRPr="003D3041" w:rsidRDefault="00DC47FF"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F007F0" w:rsidRPr="003D3041" w:rsidRDefault="00F007F0" w:rsidP="003D3041">
      <w:pPr>
        <w:pStyle w:val="32"/>
        <w:spacing w:before="0" w:after="0" w:line="240" w:lineRule="auto"/>
        <w:ind w:firstLine="709"/>
        <w:jc w:val="both"/>
        <w:rPr>
          <w:rFonts w:ascii="Times New Roman" w:hAnsi="Times New Roman" w:cs="Times New Roman"/>
          <w:i w:val="0"/>
          <w:sz w:val="28"/>
          <w:szCs w:val="28"/>
        </w:rPr>
      </w:pPr>
      <w:r w:rsidRPr="003D3041">
        <w:rPr>
          <w:rFonts w:ascii="Times New Roman" w:hAnsi="Times New Roman" w:cs="Times New Roman"/>
          <w:i w:val="0"/>
          <w:sz w:val="28"/>
          <w:szCs w:val="28"/>
        </w:rPr>
        <w:t>Основное содержание учебного предмета</w:t>
      </w:r>
    </w:p>
    <w:p w:rsidR="00F007F0" w:rsidRPr="003D3041" w:rsidRDefault="00F007F0" w:rsidP="003D3041">
      <w:pPr>
        <w:spacing w:after="0" w:line="240" w:lineRule="auto"/>
        <w:ind w:firstLine="709"/>
        <w:jc w:val="center"/>
        <w:rPr>
          <w:rFonts w:ascii="Times New Roman" w:hAnsi="Times New Roman" w:cs="Times New Roman"/>
          <w:b/>
          <w:color w:val="auto"/>
          <w:sz w:val="28"/>
          <w:szCs w:val="28"/>
        </w:rPr>
      </w:pPr>
      <w:r w:rsidRPr="003D3041">
        <w:rPr>
          <w:rFonts w:ascii="Times New Roman" w:hAnsi="Times New Roman" w:cs="Times New Roman"/>
          <w:b/>
          <w:color w:val="auto"/>
          <w:sz w:val="28"/>
          <w:szCs w:val="28"/>
        </w:rPr>
        <w:t>Русский язык</w:t>
      </w:r>
    </w:p>
    <w:p w:rsidR="00F007F0" w:rsidRPr="003D3041" w:rsidRDefault="00F007F0" w:rsidP="003D3041">
      <w:pPr>
        <w:spacing w:after="0" w:line="240" w:lineRule="auto"/>
        <w:ind w:firstLine="709"/>
        <w:jc w:val="center"/>
        <w:rPr>
          <w:rFonts w:ascii="Times New Roman" w:hAnsi="Times New Roman" w:cs="Times New Roman"/>
          <w:b/>
          <w:color w:val="auto"/>
          <w:sz w:val="28"/>
          <w:szCs w:val="28"/>
        </w:rPr>
      </w:pPr>
      <w:r w:rsidRPr="003D3041">
        <w:rPr>
          <w:rFonts w:ascii="Times New Roman" w:hAnsi="Times New Roman" w:cs="Times New Roman"/>
          <w:b/>
          <w:color w:val="auto"/>
          <w:sz w:val="28"/>
          <w:szCs w:val="28"/>
        </w:rPr>
        <w:t>Пояснительная записка</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lastRenderedPageBreak/>
        <w:t>― Коррекция недостатков речевой и мыслительной деятельности;</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Развитие навыков устной коммуникации;</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Формирование положительных нравственных качеств и свойств личности.</w:t>
      </w:r>
    </w:p>
    <w:p w:rsidR="00F007F0" w:rsidRPr="003D3041" w:rsidRDefault="00F007F0" w:rsidP="003D3041">
      <w:pPr>
        <w:spacing w:after="0" w:line="240" w:lineRule="auto"/>
        <w:ind w:firstLine="709"/>
        <w:jc w:val="both"/>
        <w:rPr>
          <w:rFonts w:ascii="Times New Roman" w:hAnsi="Times New Roman" w:cs="Times New Roman"/>
          <w:b/>
          <w:bCs/>
          <w:color w:val="auto"/>
          <w:sz w:val="28"/>
          <w:szCs w:val="28"/>
        </w:rPr>
      </w:pPr>
      <w:r w:rsidRPr="003D3041">
        <w:rPr>
          <w:rFonts w:ascii="Times New Roman" w:hAnsi="Times New Roman" w:cs="Times New Roman"/>
          <w:b/>
          <w:bCs/>
          <w:iCs/>
          <w:color w:val="auto"/>
          <w:sz w:val="28"/>
          <w:szCs w:val="28"/>
        </w:rPr>
        <w:t>Подготовка к усвоению грамоты.</w:t>
      </w:r>
      <w:r w:rsidR="00B12372" w:rsidRPr="003D3041">
        <w:rPr>
          <w:rFonts w:ascii="Times New Roman" w:hAnsi="Times New Roman" w:cs="Times New Roman"/>
          <w:b/>
          <w:bCs/>
          <w:iCs/>
          <w:color w:val="auto"/>
          <w:sz w:val="28"/>
          <w:szCs w:val="28"/>
        </w:rPr>
        <w:t xml:space="preserve"> </w:t>
      </w:r>
      <w:r w:rsidRPr="003D3041">
        <w:rPr>
          <w:rFonts w:ascii="Times New Roman" w:hAnsi="Times New Roman" w:cs="Times New Roman"/>
          <w:color w:val="auto"/>
          <w:sz w:val="28"/>
          <w:szCs w:val="28"/>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w:t>
      </w:r>
      <w:r w:rsidR="00B12372" w:rsidRPr="003D3041">
        <w:rPr>
          <w:rFonts w:ascii="Times New Roman" w:hAnsi="Times New Roman" w:cs="Times New Roman"/>
          <w:color w:val="auto"/>
          <w:sz w:val="28"/>
          <w:szCs w:val="28"/>
        </w:rPr>
        <w:t xml:space="preserve"> </w:t>
      </w:r>
      <w:r w:rsidRPr="003D3041">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F007F0" w:rsidRPr="003D3041" w:rsidRDefault="00F007F0" w:rsidP="003D3041">
      <w:pPr>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Подготовка к усвоению первоначальных навыков письма.</w:t>
      </w:r>
      <w:r w:rsidR="00B12372" w:rsidRPr="003D3041">
        <w:rPr>
          <w:rFonts w:ascii="Times New Roman" w:hAnsi="Times New Roman" w:cs="Times New Roman"/>
          <w:bCs/>
          <w:color w:val="auto"/>
          <w:sz w:val="28"/>
          <w:szCs w:val="28"/>
        </w:rPr>
        <w:t xml:space="preserve"> </w:t>
      </w:r>
      <w:r w:rsidR="00DC34E9">
        <w:rPr>
          <w:rFonts w:ascii="Times New Roman" w:hAnsi="Times New Roman" w:cs="Times New Roman"/>
          <w:color w:val="auto"/>
          <w:sz w:val="28"/>
          <w:szCs w:val="28"/>
        </w:rPr>
        <w:t>Развитие зритель</w:t>
      </w:r>
      <w:r w:rsidRPr="003D3041">
        <w:rPr>
          <w:rFonts w:ascii="Times New Roman" w:hAnsi="Times New Roman" w:cs="Times New Roman"/>
          <w:color w:val="auto"/>
          <w:sz w:val="28"/>
          <w:szCs w:val="28"/>
        </w:rPr>
        <w:t>ных представлений и пространственн</w:t>
      </w:r>
      <w:r w:rsidR="00DC34E9">
        <w:rPr>
          <w:rFonts w:ascii="Times New Roman" w:hAnsi="Times New Roman" w:cs="Times New Roman"/>
          <w:color w:val="auto"/>
          <w:sz w:val="28"/>
          <w:szCs w:val="28"/>
        </w:rPr>
        <w:t>ой ориентировки на плоскости лис</w:t>
      </w:r>
      <w:r w:rsidRPr="003D3041">
        <w:rPr>
          <w:rFonts w:ascii="Times New Roman" w:hAnsi="Times New Roman" w:cs="Times New Roman"/>
          <w:color w:val="auto"/>
          <w:sz w:val="28"/>
          <w:szCs w:val="28"/>
        </w:rPr>
        <w:t xml:space="preserve">та. </w:t>
      </w:r>
      <w:r w:rsidR="00DC34E9">
        <w:rPr>
          <w:rFonts w:ascii="Times New Roman" w:hAnsi="Times New Roman" w:cs="Times New Roman"/>
          <w:bCs/>
          <w:color w:val="auto"/>
          <w:sz w:val="28"/>
          <w:szCs w:val="28"/>
        </w:rPr>
        <w:t>Совершенствова</w:t>
      </w:r>
      <w:r w:rsidRPr="003D3041">
        <w:rPr>
          <w:rFonts w:ascii="Times New Roman" w:hAnsi="Times New Roman" w:cs="Times New Roman"/>
          <w:bCs/>
          <w:color w:val="auto"/>
          <w:sz w:val="28"/>
          <w:szCs w:val="28"/>
        </w:rPr>
        <w:t>ние и развитие мелкой моторики пальцев рук. Усвоение гигиенических правил письма. Подготовка к усвоению навыков письма.</w:t>
      </w:r>
    </w:p>
    <w:p w:rsidR="00F007F0" w:rsidRPr="003D3041" w:rsidRDefault="00F007F0" w:rsidP="003D3041">
      <w:pPr>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Речевое развитие. Понимание</w:t>
      </w:r>
      <w:r w:rsidR="00DC34E9">
        <w:rPr>
          <w:rFonts w:ascii="Times New Roman" w:hAnsi="Times New Roman" w:cs="Times New Roman"/>
          <w:bCs/>
          <w:color w:val="auto"/>
          <w:sz w:val="28"/>
          <w:szCs w:val="28"/>
        </w:rPr>
        <w:t xml:space="preserve"> обращенной речи. Выполнение неслож</w:t>
      </w:r>
      <w:r w:rsidRPr="003D3041">
        <w:rPr>
          <w:rFonts w:ascii="Times New Roman" w:hAnsi="Times New Roman" w:cs="Times New Roman"/>
          <w:bCs/>
          <w:color w:val="auto"/>
          <w:sz w:val="28"/>
          <w:szCs w:val="28"/>
        </w:rPr>
        <w:t xml:space="preserve">ных словесных инструкций. </w:t>
      </w:r>
    </w:p>
    <w:p w:rsidR="00F007F0" w:rsidRPr="003D3041" w:rsidRDefault="00F007F0" w:rsidP="003D3041">
      <w:pPr>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Расширение арсенала языковых средств, необходимых для вербального об</w:t>
      </w:r>
      <w:r w:rsidRPr="003D3041">
        <w:rPr>
          <w:rFonts w:ascii="Times New Roman" w:hAnsi="Times New Roman" w:cs="Times New Roman"/>
          <w:bCs/>
          <w:color w:val="auto"/>
          <w:sz w:val="28"/>
          <w:szCs w:val="28"/>
        </w:rPr>
        <w:softHyphen/>
        <w:t>щения. Формирование элементарных коммуникативных навыков ди</w:t>
      </w:r>
      <w:r w:rsidRPr="003D3041">
        <w:rPr>
          <w:rFonts w:ascii="Times New Roman" w:hAnsi="Times New Roman" w:cs="Times New Roman"/>
          <w:bCs/>
          <w:color w:val="auto"/>
          <w:sz w:val="28"/>
          <w:szCs w:val="28"/>
        </w:rPr>
        <w:softHyphen/>
        <w:t>а</w:t>
      </w:r>
      <w:r w:rsidRPr="003D3041">
        <w:rPr>
          <w:rFonts w:ascii="Times New Roman" w:hAnsi="Times New Roman" w:cs="Times New Roman"/>
          <w:bCs/>
          <w:color w:val="auto"/>
          <w:sz w:val="28"/>
          <w:szCs w:val="28"/>
        </w:rPr>
        <w:softHyphen/>
        <w:t>ло</w:t>
      </w:r>
      <w:r w:rsidRPr="003D3041">
        <w:rPr>
          <w:rFonts w:ascii="Times New Roman" w:hAnsi="Times New Roman" w:cs="Times New Roman"/>
          <w:bCs/>
          <w:color w:val="auto"/>
          <w:sz w:val="28"/>
          <w:szCs w:val="28"/>
        </w:rPr>
        <w:softHyphen/>
        <w:t>ги</w:t>
      </w:r>
      <w:r w:rsidRPr="003D3041">
        <w:rPr>
          <w:rFonts w:ascii="Times New Roman" w:hAnsi="Times New Roman" w:cs="Times New Roman"/>
          <w:bCs/>
          <w:color w:val="auto"/>
          <w:sz w:val="28"/>
          <w:szCs w:val="28"/>
        </w:rPr>
        <w:softHyphen/>
        <w:t>чес</w:t>
      </w:r>
      <w:r w:rsidRPr="003D3041">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3D3041">
        <w:rPr>
          <w:rFonts w:ascii="Times New Roman" w:hAnsi="Times New Roman" w:cs="Times New Roman"/>
          <w:bCs/>
          <w:color w:val="auto"/>
          <w:sz w:val="28"/>
          <w:szCs w:val="28"/>
        </w:rPr>
        <w:softHyphen/>
        <w:t>ту, на основе предметно-практической деятель</w:t>
      </w:r>
      <w:r w:rsidR="00DC34E9">
        <w:rPr>
          <w:rFonts w:ascii="Times New Roman" w:hAnsi="Times New Roman" w:cs="Times New Roman"/>
          <w:bCs/>
          <w:color w:val="auto"/>
          <w:sz w:val="28"/>
          <w:szCs w:val="28"/>
        </w:rPr>
        <w:t>ности, наблюдений за окружаю</w:t>
      </w:r>
      <w:r w:rsidRPr="003D3041">
        <w:rPr>
          <w:rFonts w:ascii="Times New Roman" w:hAnsi="Times New Roman" w:cs="Times New Roman"/>
          <w:bCs/>
          <w:color w:val="auto"/>
          <w:sz w:val="28"/>
          <w:szCs w:val="28"/>
        </w:rPr>
        <w:t xml:space="preserve">щей действительностью и т.д. </w:t>
      </w:r>
    </w:p>
    <w:p w:rsidR="00F007F0" w:rsidRPr="003D3041" w:rsidRDefault="00F007F0" w:rsidP="003D3041">
      <w:pPr>
        <w:spacing w:after="0" w:line="240" w:lineRule="auto"/>
        <w:ind w:firstLine="709"/>
        <w:jc w:val="both"/>
        <w:rPr>
          <w:rFonts w:ascii="Times New Roman" w:hAnsi="Times New Roman" w:cs="Times New Roman"/>
          <w:b/>
          <w:bCs/>
          <w:color w:val="auto"/>
          <w:sz w:val="28"/>
          <w:szCs w:val="28"/>
        </w:rPr>
      </w:pPr>
      <w:r w:rsidRPr="003D3041">
        <w:rPr>
          <w:rFonts w:ascii="Times New Roman" w:hAnsi="Times New Roman" w:cs="Times New Roman"/>
          <w:b/>
          <w:bCs/>
          <w:color w:val="auto"/>
          <w:sz w:val="28"/>
          <w:szCs w:val="28"/>
        </w:rPr>
        <w:t>Обучение грамоте.</w:t>
      </w:r>
    </w:p>
    <w:p w:rsidR="00F007F0" w:rsidRPr="003D3041" w:rsidRDefault="00F007F0" w:rsidP="003D3041">
      <w:pPr>
        <w:tabs>
          <w:tab w:val="left" w:pos="6667"/>
        </w:tabs>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Формирование элементарных навыков чтения.</w:t>
      </w:r>
      <w:r w:rsidR="005F77A8" w:rsidRPr="003D3041">
        <w:rPr>
          <w:rFonts w:ascii="Times New Roman" w:hAnsi="Times New Roman" w:cs="Times New Roman"/>
          <w:bCs/>
          <w:color w:val="auto"/>
          <w:sz w:val="28"/>
          <w:szCs w:val="28"/>
        </w:rPr>
        <w:tab/>
      </w:r>
    </w:p>
    <w:p w:rsidR="00F007F0" w:rsidRPr="003D3041" w:rsidRDefault="00F007F0" w:rsidP="003D3041">
      <w:pPr>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Звуки речи. Выделение звуки на фоне полного слова. Отчетливое</w:t>
      </w:r>
      <w:r w:rsidR="00DC34E9">
        <w:rPr>
          <w:rFonts w:ascii="Times New Roman" w:hAnsi="Times New Roman" w:cs="Times New Roman"/>
          <w:bCs/>
          <w:color w:val="auto"/>
          <w:sz w:val="28"/>
          <w:szCs w:val="28"/>
        </w:rPr>
        <w:t xml:space="preserve"> произн</w:t>
      </w:r>
      <w:r w:rsidRPr="003D3041">
        <w:rPr>
          <w:rFonts w:ascii="Times New Roman" w:hAnsi="Times New Roman" w:cs="Times New Roman"/>
          <w:bCs/>
          <w:color w:val="auto"/>
          <w:sz w:val="28"/>
          <w:szCs w:val="28"/>
        </w:rPr>
        <w:t>есение. Определение мест</w:t>
      </w:r>
      <w:r w:rsidR="00DC34E9">
        <w:rPr>
          <w:rFonts w:ascii="Times New Roman" w:hAnsi="Times New Roman" w:cs="Times New Roman"/>
          <w:bCs/>
          <w:color w:val="auto"/>
          <w:sz w:val="28"/>
          <w:szCs w:val="28"/>
        </w:rPr>
        <w:t>а звука в слове. Определение последовательно</w:t>
      </w:r>
      <w:r w:rsidR="00DC34E9" w:rsidRPr="003D3041">
        <w:rPr>
          <w:rFonts w:ascii="Times New Roman" w:hAnsi="Times New Roman" w:cs="Times New Roman"/>
          <w:bCs/>
          <w:color w:val="auto"/>
          <w:sz w:val="28"/>
          <w:szCs w:val="28"/>
        </w:rPr>
        <w:t>сти</w:t>
      </w:r>
      <w:r w:rsidRPr="003D3041">
        <w:rPr>
          <w:rFonts w:ascii="Times New Roman" w:hAnsi="Times New Roman" w:cs="Times New Roman"/>
          <w:bCs/>
          <w:color w:val="auto"/>
          <w:sz w:val="28"/>
          <w:szCs w:val="28"/>
        </w:rPr>
        <w:t xml:space="preserve"> звуков в несложных по структуре слов</w:t>
      </w:r>
      <w:r w:rsidR="00DC34E9">
        <w:rPr>
          <w:rFonts w:ascii="Times New Roman" w:hAnsi="Times New Roman" w:cs="Times New Roman"/>
          <w:bCs/>
          <w:color w:val="auto"/>
          <w:sz w:val="28"/>
          <w:szCs w:val="28"/>
        </w:rPr>
        <w:t>ах. Сравнение на слух слов, ралича</w:t>
      </w:r>
      <w:r w:rsidRPr="003D3041">
        <w:rPr>
          <w:rFonts w:ascii="Times New Roman" w:hAnsi="Times New Roman" w:cs="Times New Roman"/>
          <w:bCs/>
          <w:color w:val="auto"/>
          <w:sz w:val="28"/>
          <w:szCs w:val="28"/>
        </w:rPr>
        <w:t>ющихся одним звуком.</w:t>
      </w:r>
    </w:p>
    <w:p w:rsidR="00F007F0" w:rsidRPr="003D3041" w:rsidRDefault="00F007F0" w:rsidP="003D3041">
      <w:pPr>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F007F0" w:rsidRPr="003D3041" w:rsidRDefault="00F007F0" w:rsidP="003D3041">
      <w:pPr>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Образование и чтение слогов разли</w:t>
      </w:r>
      <w:r w:rsidR="00DC34E9">
        <w:rPr>
          <w:rFonts w:ascii="Times New Roman" w:hAnsi="Times New Roman" w:cs="Times New Roman"/>
          <w:color w:val="auto"/>
          <w:sz w:val="28"/>
          <w:szCs w:val="28"/>
        </w:rPr>
        <w:t>чной структуры (состоящих из од</w:t>
      </w:r>
      <w:r w:rsidRPr="003D3041">
        <w:rPr>
          <w:rFonts w:ascii="Times New Roman" w:hAnsi="Times New Roman" w:cs="Times New Roman"/>
          <w:color w:val="auto"/>
          <w:sz w:val="28"/>
          <w:szCs w:val="28"/>
        </w:rPr>
        <w:t>ной гласной, закрытых и открытых двух</w:t>
      </w:r>
      <w:r w:rsidR="00DC34E9">
        <w:rPr>
          <w:rFonts w:ascii="Times New Roman" w:hAnsi="Times New Roman" w:cs="Times New Roman"/>
          <w:color w:val="auto"/>
          <w:sz w:val="28"/>
          <w:szCs w:val="28"/>
        </w:rPr>
        <w:t>буквенных слогов, закрытых трёхбуквен</w:t>
      </w:r>
      <w:r w:rsidRPr="003D3041">
        <w:rPr>
          <w:rFonts w:ascii="Times New Roman" w:hAnsi="Times New Roman" w:cs="Times New Roman"/>
          <w:color w:val="auto"/>
          <w:sz w:val="28"/>
          <w:szCs w:val="28"/>
        </w:rPr>
        <w:t>ных слогов с твердыми и мягкими согласным</w:t>
      </w:r>
      <w:r w:rsidR="00DC34E9">
        <w:rPr>
          <w:rFonts w:ascii="Times New Roman" w:hAnsi="Times New Roman" w:cs="Times New Roman"/>
          <w:color w:val="auto"/>
          <w:sz w:val="28"/>
          <w:szCs w:val="28"/>
        </w:rPr>
        <w:t>и, со стечениями согласных в на</w:t>
      </w:r>
      <w:r w:rsidRPr="003D3041">
        <w:rPr>
          <w:rFonts w:ascii="Times New Roman" w:hAnsi="Times New Roman" w:cs="Times New Roman"/>
          <w:color w:val="auto"/>
          <w:sz w:val="28"/>
          <w:szCs w:val="28"/>
        </w:rPr>
        <w:t>чале или в конце слова). Составление и чтение с</w:t>
      </w:r>
      <w:r w:rsidR="00DC34E9">
        <w:rPr>
          <w:rFonts w:ascii="Times New Roman" w:hAnsi="Times New Roman" w:cs="Times New Roman"/>
          <w:color w:val="auto"/>
          <w:sz w:val="28"/>
          <w:szCs w:val="28"/>
        </w:rPr>
        <w:t>лов из усвоенных слоговых струк</w:t>
      </w:r>
      <w:r w:rsidRPr="003D3041">
        <w:rPr>
          <w:rFonts w:ascii="Times New Roman" w:hAnsi="Times New Roman" w:cs="Times New Roman"/>
          <w:color w:val="auto"/>
          <w:sz w:val="28"/>
          <w:szCs w:val="28"/>
        </w:rPr>
        <w:t>тур. Формирование навыко</w:t>
      </w:r>
      <w:r w:rsidR="00DC34E9">
        <w:rPr>
          <w:rFonts w:ascii="Times New Roman" w:hAnsi="Times New Roman" w:cs="Times New Roman"/>
          <w:color w:val="auto"/>
          <w:sz w:val="28"/>
          <w:szCs w:val="28"/>
        </w:rPr>
        <w:t>в правильного, осознанного и выразительно</w:t>
      </w:r>
      <w:r w:rsidRPr="003D3041">
        <w:rPr>
          <w:rFonts w:ascii="Times New Roman" w:hAnsi="Times New Roman" w:cs="Times New Roman"/>
          <w:color w:val="auto"/>
          <w:sz w:val="28"/>
          <w:szCs w:val="28"/>
        </w:rPr>
        <w:t xml:space="preserve">го чтения на материале предложений </w:t>
      </w:r>
      <w:r w:rsidR="00DC34E9">
        <w:rPr>
          <w:rFonts w:ascii="Times New Roman" w:hAnsi="Times New Roman" w:cs="Times New Roman"/>
          <w:color w:val="auto"/>
          <w:sz w:val="28"/>
          <w:szCs w:val="28"/>
        </w:rPr>
        <w:t>и небольших текстов (после предваритель</w:t>
      </w:r>
      <w:r w:rsidRPr="003D3041">
        <w:rPr>
          <w:rFonts w:ascii="Times New Roman" w:hAnsi="Times New Roman" w:cs="Times New Roman"/>
          <w:color w:val="auto"/>
          <w:sz w:val="28"/>
          <w:szCs w:val="28"/>
        </w:rPr>
        <w:t>ной отработки с учителем). Ра</w:t>
      </w:r>
      <w:r w:rsidR="00DC34E9">
        <w:rPr>
          <w:rFonts w:ascii="Times New Roman" w:hAnsi="Times New Roman" w:cs="Times New Roman"/>
          <w:color w:val="auto"/>
          <w:sz w:val="28"/>
          <w:szCs w:val="28"/>
        </w:rPr>
        <w:t>зучивание с голоса коротких стихотворе</w:t>
      </w:r>
      <w:r w:rsidRPr="003D3041">
        <w:rPr>
          <w:rFonts w:ascii="Times New Roman" w:hAnsi="Times New Roman" w:cs="Times New Roman"/>
          <w:color w:val="auto"/>
          <w:sz w:val="28"/>
          <w:szCs w:val="28"/>
        </w:rPr>
        <w:t>ний, загадок, чистоговорок.</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Формирование элементарных навыков письма.</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lastRenderedPageBreak/>
        <w:t>Развитие мелкой моторики пальцев рук; координации и точности</w:t>
      </w:r>
      <w:r w:rsidRPr="003D3041">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Усвоение начертания рукописных заглавных и строчных букв.</w:t>
      </w:r>
      <w:r w:rsidR="00077B80" w:rsidRPr="003D3041">
        <w:rPr>
          <w:rFonts w:ascii="Times New Roman" w:hAnsi="Times New Roman" w:cs="Times New Roman"/>
          <w:color w:val="auto"/>
          <w:sz w:val="28"/>
          <w:szCs w:val="28"/>
        </w:rPr>
        <w:t xml:space="preserve">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Письмо букв, буквосочетаний,</w:t>
      </w:r>
      <w:r w:rsidR="00DC34E9">
        <w:rPr>
          <w:rFonts w:ascii="Times New Roman" w:hAnsi="Times New Roman" w:cs="Times New Roman"/>
          <w:color w:val="auto"/>
          <w:sz w:val="28"/>
          <w:szCs w:val="28"/>
        </w:rPr>
        <w:t xml:space="preserve"> слогов, слов, предложений с соблюдени</w:t>
      </w:r>
      <w:r w:rsidRPr="003D3041">
        <w:rPr>
          <w:rFonts w:ascii="Times New Roman" w:hAnsi="Times New Roman" w:cs="Times New Roman"/>
          <w:color w:val="auto"/>
          <w:sz w:val="28"/>
          <w:szCs w:val="28"/>
        </w:rPr>
        <w:t>ем гигиенических норм. Овладение разб</w:t>
      </w:r>
      <w:r w:rsidR="00DC34E9">
        <w:rPr>
          <w:rFonts w:ascii="Times New Roman" w:hAnsi="Times New Roman" w:cs="Times New Roman"/>
          <w:color w:val="auto"/>
          <w:sz w:val="28"/>
          <w:szCs w:val="28"/>
        </w:rPr>
        <w:t>орчивым, аккуратным письмом. Досло</w:t>
      </w:r>
      <w:r w:rsidRPr="003D3041">
        <w:rPr>
          <w:rFonts w:ascii="Times New Roman" w:hAnsi="Times New Roman" w:cs="Times New Roman"/>
          <w:color w:val="auto"/>
          <w:sz w:val="28"/>
          <w:szCs w:val="28"/>
        </w:rPr>
        <w:t>вное списывание слов и предложе</w:t>
      </w:r>
      <w:r w:rsidR="00DC34E9">
        <w:rPr>
          <w:rFonts w:ascii="Times New Roman" w:hAnsi="Times New Roman" w:cs="Times New Roman"/>
          <w:color w:val="auto"/>
          <w:sz w:val="28"/>
          <w:szCs w:val="28"/>
        </w:rPr>
        <w:t>ний; списывание со вставкой пропущен</w:t>
      </w:r>
      <w:r w:rsidRPr="003D3041">
        <w:rPr>
          <w:rFonts w:ascii="Times New Roman" w:hAnsi="Times New Roman" w:cs="Times New Roman"/>
          <w:color w:val="auto"/>
          <w:sz w:val="28"/>
          <w:szCs w:val="28"/>
        </w:rPr>
        <w:t>ной буквы или слога после предварительного р</w:t>
      </w:r>
      <w:r w:rsidR="00DC34E9">
        <w:rPr>
          <w:rFonts w:ascii="Times New Roman" w:hAnsi="Times New Roman" w:cs="Times New Roman"/>
          <w:color w:val="auto"/>
          <w:sz w:val="28"/>
          <w:szCs w:val="28"/>
        </w:rPr>
        <w:t>азбора с учителем. Усвоение при</w:t>
      </w:r>
      <w:r w:rsidRPr="003D3041">
        <w:rPr>
          <w:rFonts w:ascii="Times New Roman" w:hAnsi="Times New Roman" w:cs="Times New Roman"/>
          <w:color w:val="auto"/>
          <w:sz w:val="28"/>
          <w:szCs w:val="28"/>
        </w:rPr>
        <w:t>ёмов и последовательности правильного списывания текс</w:t>
      </w:r>
      <w:r w:rsidR="00DC34E9">
        <w:rPr>
          <w:rFonts w:ascii="Times New Roman" w:hAnsi="Times New Roman" w:cs="Times New Roman"/>
          <w:color w:val="auto"/>
          <w:sz w:val="28"/>
          <w:szCs w:val="28"/>
        </w:rPr>
        <w:t>та. Письмо под дик</w:t>
      </w:r>
      <w:r w:rsidRPr="003D3041">
        <w:rPr>
          <w:rFonts w:ascii="Times New Roman" w:hAnsi="Times New Roman" w:cs="Times New Roman"/>
          <w:color w:val="auto"/>
          <w:sz w:val="28"/>
          <w:szCs w:val="28"/>
        </w:rPr>
        <w:t>товку слов и предложений, написание</w:t>
      </w:r>
      <w:r w:rsidR="00DC34E9">
        <w:rPr>
          <w:rFonts w:ascii="Times New Roman" w:hAnsi="Times New Roman" w:cs="Times New Roman"/>
          <w:color w:val="auto"/>
          <w:sz w:val="28"/>
          <w:szCs w:val="28"/>
        </w:rPr>
        <w:t xml:space="preserve"> которых не расходится с их произно</w:t>
      </w:r>
      <w:r w:rsidRPr="003D3041">
        <w:rPr>
          <w:rFonts w:ascii="Times New Roman" w:hAnsi="Times New Roman" w:cs="Times New Roman"/>
          <w:color w:val="auto"/>
          <w:sz w:val="28"/>
          <w:szCs w:val="28"/>
        </w:rPr>
        <w:t>шением.</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3D3041">
        <w:rPr>
          <w:rFonts w:ascii="Times New Roman" w:hAnsi="Times New Roman" w:cs="Times New Roman"/>
          <w:b/>
          <w:bCs/>
          <w:iCs/>
          <w:color w:val="auto"/>
          <w:sz w:val="28"/>
          <w:szCs w:val="28"/>
        </w:rPr>
        <w:t>ча</w:t>
      </w:r>
      <w:r w:rsidRPr="003D3041">
        <w:rPr>
          <w:rFonts w:ascii="Times New Roman" w:hAnsi="Times New Roman" w:cs="Times New Roman"/>
          <w:b/>
          <w:bCs/>
          <w:color w:val="auto"/>
          <w:sz w:val="28"/>
          <w:szCs w:val="28"/>
        </w:rPr>
        <w:t>—</w:t>
      </w:r>
      <w:r w:rsidRPr="003D3041">
        <w:rPr>
          <w:rFonts w:ascii="Times New Roman" w:hAnsi="Times New Roman" w:cs="Times New Roman"/>
          <w:b/>
          <w:bCs/>
          <w:iCs/>
          <w:color w:val="auto"/>
          <w:sz w:val="28"/>
          <w:szCs w:val="28"/>
        </w:rPr>
        <w:t>ща</w:t>
      </w:r>
      <w:r w:rsidRPr="003D3041">
        <w:rPr>
          <w:rFonts w:ascii="Times New Roman" w:hAnsi="Times New Roman" w:cs="Times New Roman"/>
          <w:b/>
          <w:bCs/>
          <w:color w:val="auto"/>
          <w:sz w:val="28"/>
          <w:szCs w:val="28"/>
        </w:rPr>
        <w:t xml:space="preserve">, </w:t>
      </w:r>
      <w:r w:rsidRPr="003D3041">
        <w:rPr>
          <w:rFonts w:ascii="Times New Roman" w:hAnsi="Times New Roman" w:cs="Times New Roman"/>
          <w:b/>
          <w:bCs/>
          <w:iCs/>
          <w:color w:val="auto"/>
          <w:sz w:val="28"/>
          <w:szCs w:val="28"/>
        </w:rPr>
        <w:t>чу</w:t>
      </w:r>
      <w:r w:rsidRPr="003D3041">
        <w:rPr>
          <w:rFonts w:ascii="Times New Roman" w:hAnsi="Times New Roman" w:cs="Times New Roman"/>
          <w:b/>
          <w:bCs/>
          <w:color w:val="auto"/>
          <w:sz w:val="28"/>
          <w:szCs w:val="28"/>
        </w:rPr>
        <w:t>—</w:t>
      </w:r>
      <w:r w:rsidRPr="003D3041">
        <w:rPr>
          <w:rFonts w:ascii="Times New Roman" w:hAnsi="Times New Roman" w:cs="Times New Roman"/>
          <w:b/>
          <w:bCs/>
          <w:iCs/>
          <w:color w:val="auto"/>
          <w:sz w:val="28"/>
          <w:szCs w:val="28"/>
        </w:rPr>
        <w:t>щу</w:t>
      </w:r>
      <w:r w:rsidRPr="003D3041">
        <w:rPr>
          <w:rFonts w:ascii="Times New Roman" w:hAnsi="Times New Roman" w:cs="Times New Roman"/>
          <w:b/>
          <w:bCs/>
          <w:color w:val="auto"/>
          <w:sz w:val="28"/>
          <w:szCs w:val="28"/>
        </w:rPr>
        <w:t xml:space="preserve">, </w:t>
      </w:r>
      <w:r w:rsidRPr="003D3041">
        <w:rPr>
          <w:rFonts w:ascii="Times New Roman" w:hAnsi="Times New Roman" w:cs="Times New Roman"/>
          <w:b/>
          <w:bCs/>
          <w:iCs/>
          <w:color w:val="auto"/>
          <w:sz w:val="28"/>
          <w:szCs w:val="28"/>
        </w:rPr>
        <w:t>жи</w:t>
      </w:r>
      <w:r w:rsidRPr="003D3041">
        <w:rPr>
          <w:rFonts w:ascii="Times New Roman" w:hAnsi="Times New Roman" w:cs="Times New Roman"/>
          <w:b/>
          <w:bCs/>
          <w:color w:val="auto"/>
          <w:sz w:val="28"/>
          <w:szCs w:val="28"/>
        </w:rPr>
        <w:t>—</w:t>
      </w:r>
      <w:r w:rsidRPr="003D3041">
        <w:rPr>
          <w:rFonts w:ascii="Times New Roman" w:hAnsi="Times New Roman" w:cs="Times New Roman"/>
          <w:b/>
          <w:bCs/>
          <w:iCs/>
          <w:color w:val="auto"/>
          <w:sz w:val="28"/>
          <w:szCs w:val="28"/>
        </w:rPr>
        <w:t>ши</w:t>
      </w:r>
      <w:r w:rsidRPr="003D3041">
        <w:rPr>
          <w:rFonts w:ascii="Times New Roman" w:hAnsi="Times New Roman" w:cs="Times New Roman"/>
          <w:color w:val="auto"/>
          <w:sz w:val="28"/>
          <w:szCs w:val="28"/>
        </w:rPr>
        <w:t>).</w:t>
      </w:r>
    </w:p>
    <w:p w:rsidR="00F007F0" w:rsidRPr="003D3041" w:rsidRDefault="00F007F0" w:rsidP="003D3041">
      <w:pPr>
        <w:tabs>
          <w:tab w:val="left" w:pos="5783"/>
        </w:tabs>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Речевое развитие.</w:t>
      </w:r>
      <w:r w:rsidR="005F77A8" w:rsidRPr="003D3041">
        <w:rPr>
          <w:rFonts w:ascii="Times New Roman" w:hAnsi="Times New Roman" w:cs="Times New Roman"/>
          <w:color w:val="auto"/>
          <w:sz w:val="28"/>
          <w:szCs w:val="28"/>
        </w:rPr>
        <w:tab/>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Использование усвоенных языковых сред</w:t>
      </w:r>
      <w:r w:rsidR="00DC34E9">
        <w:rPr>
          <w:rFonts w:ascii="Times New Roman" w:hAnsi="Times New Roman" w:cs="Times New Roman"/>
          <w:color w:val="auto"/>
          <w:sz w:val="28"/>
          <w:szCs w:val="28"/>
        </w:rPr>
        <w:t>ств (слов, словосочетаний и кон</w:t>
      </w:r>
      <w:r w:rsidRPr="003D3041">
        <w:rPr>
          <w:rFonts w:ascii="Times New Roman" w:hAnsi="Times New Roman" w:cs="Times New Roman"/>
          <w:color w:val="auto"/>
          <w:sz w:val="28"/>
          <w:szCs w:val="28"/>
        </w:rPr>
        <w:t>струкций предложений) для выра</w:t>
      </w:r>
      <w:r w:rsidR="00DC34E9">
        <w:rPr>
          <w:rFonts w:ascii="Times New Roman" w:hAnsi="Times New Roman" w:cs="Times New Roman"/>
          <w:color w:val="auto"/>
          <w:sz w:val="28"/>
          <w:szCs w:val="28"/>
        </w:rPr>
        <w:t>жения просьбы и собственного намерения (после проведения подго</w:t>
      </w:r>
      <w:r w:rsidRPr="003D3041">
        <w:rPr>
          <w:rFonts w:ascii="Times New Roman" w:hAnsi="Times New Roman" w:cs="Times New Roman"/>
          <w:color w:val="auto"/>
          <w:sz w:val="28"/>
          <w:szCs w:val="28"/>
        </w:rPr>
        <w:t>товительной работ</w:t>
      </w:r>
      <w:r w:rsidR="00DC34E9">
        <w:rPr>
          <w:rFonts w:ascii="Times New Roman" w:hAnsi="Times New Roman" w:cs="Times New Roman"/>
          <w:color w:val="auto"/>
          <w:sz w:val="28"/>
          <w:szCs w:val="28"/>
        </w:rPr>
        <w:t>ы); ответов на вопросы педаго</w:t>
      </w:r>
      <w:r w:rsidRPr="003D3041">
        <w:rPr>
          <w:rFonts w:ascii="Times New Roman" w:hAnsi="Times New Roman" w:cs="Times New Roman"/>
          <w:color w:val="auto"/>
          <w:sz w:val="28"/>
          <w:szCs w:val="28"/>
        </w:rPr>
        <w:t>га и</w:t>
      </w:r>
      <w:r w:rsidR="00DC34E9">
        <w:rPr>
          <w:rFonts w:ascii="Times New Roman" w:hAnsi="Times New Roman" w:cs="Times New Roman"/>
          <w:color w:val="auto"/>
          <w:sz w:val="28"/>
          <w:szCs w:val="28"/>
        </w:rPr>
        <w:t xml:space="preserve"> товарищей класса. Пересказ прослу</w:t>
      </w:r>
      <w:r w:rsidRPr="003D3041">
        <w:rPr>
          <w:rFonts w:ascii="Times New Roman" w:hAnsi="Times New Roman" w:cs="Times New Roman"/>
          <w:color w:val="auto"/>
          <w:sz w:val="28"/>
          <w:szCs w:val="28"/>
        </w:rPr>
        <w:t>шанны</w:t>
      </w:r>
      <w:r w:rsidR="00DC34E9">
        <w:rPr>
          <w:rFonts w:ascii="Times New Roman" w:hAnsi="Times New Roman" w:cs="Times New Roman"/>
          <w:color w:val="auto"/>
          <w:sz w:val="28"/>
          <w:szCs w:val="28"/>
        </w:rPr>
        <w:t>х и предварительно разобра</w:t>
      </w:r>
      <w:r w:rsidR="00DC34E9" w:rsidRPr="003D3041">
        <w:rPr>
          <w:rFonts w:ascii="Times New Roman" w:hAnsi="Times New Roman" w:cs="Times New Roman"/>
          <w:color w:val="auto"/>
          <w:sz w:val="28"/>
          <w:szCs w:val="28"/>
        </w:rPr>
        <w:t>нных</w:t>
      </w:r>
      <w:r w:rsidRPr="003D3041">
        <w:rPr>
          <w:rFonts w:ascii="Times New Roman" w:hAnsi="Times New Roman" w:cs="Times New Roman"/>
          <w:color w:val="auto"/>
          <w:sz w:val="28"/>
          <w:szCs w:val="28"/>
        </w:rPr>
        <w:t xml:space="preserve"> небольших п</w:t>
      </w:r>
      <w:r w:rsidR="00DC34E9">
        <w:rPr>
          <w:rFonts w:ascii="Times New Roman" w:hAnsi="Times New Roman" w:cs="Times New Roman"/>
          <w:color w:val="auto"/>
          <w:sz w:val="28"/>
          <w:szCs w:val="28"/>
        </w:rPr>
        <w:t>о объему текстов с опорой на воп</w:t>
      </w:r>
      <w:r w:rsidRPr="003D3041">
        <w:rPr>
          <w:rFonts w:ascii="Times New Roman" w:hAnsi="Times New Roman" w:cs="Times New Roman"/>
          <w:color w:val="auto"/>
          <w:sz w:val="28"/>
          <w:szCs w:val="28"/>
        </w:rPr>
        <w:t>росы</w:t>
      </w:r>
      <w:r w:rsidR="00DC34E9">
        <w:rPr>
          <w:rFonts w:ascii="Times New Roman" w:hAnsi="Times New Roman" w:cs="Times New Roman"/>
          <w:color w:val="auto"/>
          <w:sz w:val="28"/>
          <w:szCs w:val="28"/>
        </w:rPr>
        <w:t xml:space="preserve"> учителя и иллюстративный матери</w:t>
      </w:r>
      <w:r w:rsidRPr="003D3041">
        <w:rPr>
          <w:rFonts w:ascii="Times New Roman" w:hAnsi="Times New Roman" w:cs="Times New Roman"/>
          <w:color w:val="auto"/>
          <w:sz w:val="28"/>
          <w:szCs w:val="28"/>
        </w:rPr>
        <w:t>ал. Составление двух-трех п</w:t>
      </w:r>
      <w:r w:rsidR="00DC34E9">
        <w:rPr>
          <w:rFonts w:ascii="Times New Roman" w:hAnsi="Times New Roman" w:cs="Times New Roman"/>
          <w:color w:val="auto"/>
          <w:sz w:val="28"/>
          <w:szCs w:val="28"/>
        </w:rPr>
        <w:t>редложений с опорой на серию сюжетных кар</w:t>
      </w:r>
      <w:r w:rsidRPr="003D3041">
        <w:rPr>
          <w:rFonts w:ascii="Times New Roman" w:hAnsi="Times New Roman" w:cs="Times New Roman"/>
          <w:color w:val="auto"/>
          <w:sz w:val="28"/>
          <w:szCs w:val="28"/>
        </w:rPr>
        <w:t>тин, организованные наблюдения, практические действия и т.д.</w:t>
      </w:r>
    </w:p>
    <w:p w:rsidR="00F007F0" w:rsidRPr="003D3041" w:rsidRDefault="00F007F0" w:rsidP="003D3041">
      <w:pPr>
        <w:spacing w:after="0" w:line="240" w:lineRule="auto"/>
        <w:ind w:firstLine="709"/>
        <w:jc w:val="both"/>
        <w:rPr>
          <w:rFonts w:ascii="Times New Roman" w:hAnsi="Times New Roman" w:cs="Times New Roman"/>
          <w:b/>
          <w:bCs/>
          <w:color w:val="auto"/>
          <w:sz w:val="28"/>
          <w:szCs w:val="28"/>
        </w:rPr>
      </w:pPr>
      <w:r w:rsidRPr="003D3041">
        <w:rPr>
          <w:rFonts w:ascii="Times New Roman" w:hAnsi="Times New Roman" w:cs="Times New Roman"/>
          <w:b/>
          <w:color w:val="auto"/>
          <w:sz w:val="28"/>
          <w:szCs w:val="28"/>
        </w:rPr>
        <w:t>Практические грамматические упражнения и развитие речи</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bCs/>
          <w:color w:val="auto"/>
          <w:sz w:val="28"/>
          <w:szCs w:val="28"/>
        </w:rPr>
        <w:t>Фонетика.</w:t>
      </w:r>
      <w:r w:rsidRPr="003D3041">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color w:val="auto"/>
          <w:sz w:val="28"/>
          <w:szCs w:val="28"/>
        </w:rPr>
        <w:t>Графика.</w:t>
      </w:r>
      <w:r w:rsidRPr="003D3041">
        <w:rPr>
          <w:rFonts w:ascii="Times New Roman" w:hAnsi="Times New Roman" w:cs="Times New Roman"/>
          <w:color w:val="auto"/>
          <w:sz w:val="28"/>
          <w:szCs w:val="28"/>
        </w:rPr>
        <w:t xml:space="preserve"> Обозначение мягкости согласных на письме буквами </w:t>
      </w:r>
      <w:r w:rsidRPr="003D3041">
        <w:rPr>
          <w:rFonts w:ascii="Times New Roman" w:hAnsi="Times New Roman" w:cs="Times New Roman"/>
          <w:b/>
          <w:bCs/>
          <w:color w:val="auto"/>
          <w:sz w:val="28"/>
          <w:szCs w:val="28"/>
        </w:rPr>
        <w:t>ь, е, ё, и, ю, я</w:t>
      </w:r>
      <w:r w:rsidRPr="003D3041">
        <w:rPr>
          <w:rFonts w:ascii="Times New Roman" w:hAnsi="Times New Roman" w:cs="Times New Roman"/>
          <w:color w:val="auto"/>
          <w:sz w:val="28"/>
          <w:szCs w:val="28"/>
        </w:rPr>
        <w:t xml:space="preserve">. Разделительный </w:t>
      </w:r>
      <w:r w:rsidRPr="003D3041">
        <w:rPr>
          <w:rFonts w:ascii="Times New Roman" w:hAnsi="Times New Roman" w:cs="Times New Roman"/>
          <w:b/>
          <w:bCs/>
          <w:color w:val="auto"/>
          <w:sz w:val="28"/>
          <w:szCs w:val="28"/>
        </w:rPr>
        <w:t>ь</w:t>
      </w:r>
      <w:r w:rsidRPr="003D3041">
        <w:rPr>
          <w:rFonts w:ascii="Times New Roman" w:hAnsi="Times New Roman" w:cs="Times New Roman"/>
          <w:color w:val="auto"/>
          <w:sz w:val="28"/>
          <w:szCs w:val="28"/>
        </w:rPr>
        <w:t>. Слог. Перенос слов. Алфавит.</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bCs/>
          <w:color w:val="auto"/>
          <w:sz w:val="28"/>
          <w:szCs w:val="28"/>
        </w:rPr>
        <w:t>Слово.</w:t>
      </w:r>
      <w:r w:rsidRPr="003D3041">
        <w:rPr>
          <w:rFonts w:ascii="Times New Roman" w:hAnsi="Times New Roman" w:cs="Times New Roman"/>
          <w:color w:val="auto"/>
          <w:sz w:val="28"/>
          <w:szCs w:val="28"/>
        </w:rPr>
        <w:t xml:space="preserve"> Слова, обозначающие </w:t>
      </w:r>
      <w:r w:rsidRPr="003D3041">
        <w:rPr>
          <w:rFonts w:ascii="Times New Roman" w:hAnsi="Times New Roman" w:cs="Times New Roman"/>
          <w:b/>
          <w:bCs/>
          <w:iCs/>
          <w:color w:val="auto"/>
          <w:sz w:val="28"/>
          <w:szCs w:val="28"/>
        </w:rPr>
        <w:t>название предметов</w:t>
      </w:r>
      <w:r w:rsidRPr="003D3041">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«Слова-друзья». «Слова-враги».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Слова, обозначающие </w:t>
      </w:r>
      <w:r w:rsidRPr="003D3041">
        <w:rPr>
          <w:rFonts w:ascii="Times New Roman" w:hAnsi="Times New Roman" w:cs="Times New Roman"/>
          <w:b/>
          <w:bCs/>
          <w:iCs/>
          <w:color w:val="auto"/>
          <w:sz w:val="28"/>
          <w:szCs w:val="28"/>
        </w:rPr>
        <w:t>название действий</w:t>
      </w:r>
      <w:r w:rsidRPr="003D3041">
        <w:rPr>
          <w:rFonts w:ascii="Times New Roman" w:hAnsi="Times New Roman" w:cs="Times New Roman"/>
          <w:color w:val="auto"/>
          <w:sz w:val="28"/>
          <w:szCs w:val="28"/>
        </w:rPr>
        <w:t>. Различение действия и его названия. Название действий</w:t>
      </w:r>
      <w:r w:rsidRPr="003D3041">
        <w:rPr>
          <w:rFonts w:ascii="Times New Roman" w:hAnsi="Times New Roman" w:cs="Times New Roman"/>
          <w:color w:val="auto"/>
          <w:sz w:val="28"/>
          <w:szCs w:val="28"/>
        </w:rPr>
        <w:tab/>
        <w:t xml:space="preserve"> по вопросам </w:t>
      </w:r>
      <w:r w:rsidRPr="003D3041">
        <w:rPr>
          <w:rFonts w:ascii="Times New Roman" w:hAnsi="Times New Roman" w:cs="Times New Roman"/>
          <w:iCs/>
          <w:color w:val="auto"/>
          <w:sz w:val="28"/>
          <w:szCs w:val="28"/>
        </w:rPr>
        <w:t xml:space="preserve">что делает? что делают? что делал? что будет делать? </w:t>
      </w:r>
      <w:r w:rsidRPr="003D3041">
        <w:rPr>
          <w:rFonts w:ascii="Times New Roman" w:hAnsi="Times New Roman" w:cs="Times New Roman"/>
          <w:color w:val="auto"/>
          <w:sz w:val="28"/>
          <w:szCs w:val="28"/>
        </w:rPr>
        <w:t>Согласование слов-действий со словами-предметами.</w:t>
      </w:r>
      <w:r w:rsidR="00077B80" w:rsidRPr="003D3041">
        <w:rPr>
          <w:rFonts w:ascii="Times New Roman" w:hAnsi="Times New Roman" w:cs="Times New Roman"/>
          <w:color w:val="auto"/>
          <w:sz w:val="28"/>
          <w:szCs w:val="28"/>
        </w:rPr>
        <w:t xml:space="preserve"> </w:t>
      </w:r>
    </w:p>
    <w:p w:rsidR="00F007F0" w:rsidRPr="003D3041" w:rsidRDefault="00F007F0" w:rsidP="003D3041">
      <w:pPr>
        <w:tabs>
          <w:tab w:val="left" w:pos="5530"/>
        </w:tabs>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color w:val="auto"/>
          <w:sz w:val="28"/>
          <w:szCs w:val="28"/>
        </w:rPr>
        <w:t xml:space="preserve">Слова, обозначающие </w:t>
      </w:r>
      <w:r w:rsidRPr="003D3041">
        <w:rPr>
          <w:rFonts w:ascii="Times New Roman" w:hAnsi="Times New Roman" w:cs="Times New Roman"/>
          <w:b/>
          <w:bCs/>
          <w:iCs/>
          <w:color w:val="auto"/>
          <w:sz w:val="28"/>
          <w:szCs w:val="28"/>
        </w:rPr>
        <w:t>признак предмета</w:t>
      </w:r>
      <w:r w:rsidRPr="003D3041">
        <w:rPr>
          <w:rFonts w:ascii="Times New Roman" w:hAnsi="Times New Roman" w:cs="Times New Roman"/>
          <w:color w:val="auto"/>
          <w:sz w:val="28"/>
          <w:szCs w:val="28"/>
        </w:rPr>
        <w:t xml:space="preserve">. Определение признака предмета по вопросам </w:t>
      </w:r>
      <w:r w:rsidRPr="003D3041">
        <w:rPr>
          <w:rFonts w:ascii="Times New Roman" w:hAnsi="Times New Roman" w:cs="Times New Roman"/>
          <w:iCs/>
          <w:color w:val="auto"/>
          <w:sz w:val="28"/>
          <w:szCs w:val="28"/>
        </w:rPr>
        <w:t xml:space="preserve">какой? какая? какое? какие? </w:t>
      </w:r>
      <w:r w:rsidRPr="003D3041">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Дифференциация слов, относящихся к разным категориям.</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bCs/>
          <w:iCs/>
          <w:color w:val="auto"/>
          <w:sz w:val="28"/>
          <w:szCs w:val="28"/>
        </w:rPr>
        <w:lastRenderedPageBreak/>
        <w:t>Предлог.</w:t>
      </w:r>
      <w:r w:rsidRPr="003D3041">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color w:val="auto"/>
          <w:sz w:val="28"/>
          <w:szCs w:val="28"/>
        </w:rPr>
        <w:t xml:space="preserve">Имена собственные </w:t>
      </w:r>
      <w:r w:rsidRPr="003D3041">
        <w:rPr>
          <w:rFonts w:ascii="Times New Roman" w:hAnsi="Times New Roman" w:cs="Times New Roman"/>
          <w:color w:val="auto"/>
          <w:sz w:val="28"/>
          <w:szCs w:val="28"/>
        </w:rPr>
        <w:t>(имена и фамилии людей, клички животных, названия городов, сел, улиц, площадей).</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color w:val="auto"/>
          <w:sz w:val="28"/>
          <w:szCs w:val="28"/>
        </w:rPr>
        <w:t>Правописание</w:t>
      </w:r>
      <w:r w:rsidRPr="003D3041">
        <w:rPr>
          <w:rFonts w:ascii="Times New Roman" w:hAnsi="Times New Roman" w:cs="Times New Roman"/>
          <w:color w:val="auto"/>
          <w:sz w:val="28"/>
          <w:szCs w:val="28"/>
        </w:rPr>
        <w:t xml:space="preserve">. </w:t>
      </w:r>
      <w:r w:rsidR="00313FC4" w:rsidRPr="003D3041">
        <w:rPr>
          <w:rFonts w:ascii="Times New Roman" w:hAnsi="Times New Roman" w:cs="Times New Roman"/>
          <w:color w:val="auto"/>
          <w:sz w:val="28"/>
          <w:szCs w:val="28"/>
        </w:rPr>
        <w:t>Правописание сочетаний,</w:t>
      </w:r>
      <w:r w:rsidRPr="003D3041">
        <w:rPr>
          <w:rFonts w:ascii="Times New Roman" w:hAnsi="Times New Roman" w:cs="Times New Roman"/>
          <w:color w:val="auto"/>
          <w:sz w:val="28"/>
          <w:szCs w:val="28"/>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color w:val="auto"/>
          <w:sz w:val="28"/>
          <w:szCs w:val="28"/>
        </w:rPr>
        <w:t>Родственные слова</w:t>
      </w:r>
      <w:r w:rsidRPr="003D3041">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bCs/>
          <w:color w:val="auto"/>
          <w:sz w:val="28"/>
          <w:szCs w:val="28"/>
        </w:rPr>
        <w:t>Предложение.</w:t>
      </w:r>
      <w:r w:rsidRPr="003D3041">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color w:val="auto"/>
          <w:sz w:val="28"/>
          <w:szCs w:val="28"/>
        </w:rPr>
        <w:t>Развитие речи.</w:t>
      </w:r>
      <w:r w:rsidRPr="003D3041">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F007F0" w:rsidRPr="003D3041" w:rsidRDefault="00F007F0" w:rsidP="003D3041">
      <w:pPr>
        <w:spacing w:after="0" w:line="240" w:lineRule="auto"/>
        <w:ind w:firstLine="709"/>
        <w:jc w:val="both"/>
        <w:rPr>
          <w:rFonts w:ascii="Times New Roman" w:hAnsi="Times New Roman" w:cs="Times New Roman"/>
          <w:b/>
          <w:color w:val="auto"/>
          <w:sz w:val="28"/>
          <w:szCs w:val="28"/>
        </w:rPr>
      </w:pPr>
      <w:r w:rsidRPr="003D3041">
        <w:rPr>
          <w:rFonts w:ascii="Times New Roman" w:hAnsi="Times New Roman" w:cs="Times New Roman"/>
          <w:b/>
          <w:color w:val="auto"/>
          <w:sz w:val="28"/>
          <w:szCs w:val="28"/>
        </w:rPr>
        <w:t>Чтение и развитие речи</w:t>
      </w:r>
    </w:p>
    <w:p w:rsidR="00F007F0" w:rsidRPr="003D3041" w:rsidRDefault="00F007F0" w:rsidP="003D3041">
      <w:pPr>
        <w:pStyle w:val="western"/>
        <w:shd w:val="clear" w:color="auto" w:fill="FFFFFF"/>
        <w:spacing w:before="0" w:beforeAutospacing="0"/>
        <w:ind w:firstLine="709"/>
        <w:jc w:val="both"/>
        <w:rPr>
          <w:color w:val="auto"/>
          <w:sz w:val="28"/>
          <w:szCs w:val="28"/>
        </w:rPr>
      </w:pPr>
      <w:r w:rsidRPr="003D3041">
        <w:rPr>
          <w:b/>
          <w:bCs/>
          <w:color w:val="auto"/>
          <w:sz w:val="28"/>
          <w:szCs w:val="28"/>
        </w:rPr>
        <w:t>Содержание чтения (круг чтения)</w:t>
      </w:r>
      <w:r w:rsidRPr="003D3041">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F007F0" w:rsidRPr="003D3041" w:rsidRDefault="00F007F0" w:rsidP="003D3041">
      <w:pPr>
        <w:pStyle w:val="western"/>
        <w:shd w:val="clear" w:color="auto" w:fill="FFFFFF"/>
        <w:spacing w:before="0" w:beforeAutospacing="0"/>
        <w:ind w:firstLine="709"/>
        <w:jc w:val="both"/>
        <w:rPr>
          <w:color w:val="auto"/>
          <w:sz w:val="28"/>
          <w:szCs w:val="28"/>
        </w:rPr>
      </w:pPr>
      <w:r w:rsidRPr="003D3041">
        <w:rPr>
          <w:b/>
          <w:bCs/>
          <w:color w:val="auto"/>
          <w:sz w:val="28"/>
          <w:szCs w:val="28"/>
        </w:rPr>
        <w:t>Примерная тематика произведений</w:t>
      </w:r>
      <w:r w:rsidRPr="003D3041">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F007F0" w:rsidRPr="003D3041" w:rsidRDefault="00F007F0" w:rsidP="003D3041">
      <w:pPr>
        <w:pStyle w:val="western"/>
        <w:shd w:val="clear" w:color="auto" w:fill="FFFFFF"/>
        <w:spacing w:before="0" w:beforeAutospacing="0"/>
        <w:ind w:firstLine="709"/>
        <w:jc w:val="both"/>
        <w:rPr>
          <w:color w:val="auto"/>
          <w:sz w:val="28"/>
          <w:szCs w:val="28"/>
        </w:rPr>
      </w:pPr>
      <w:r w:rsidRPr="003D3041">
        <w:rPr>
          <w:b/>
          <w:bCs/>
          <w:color w:val="auto"/>
          <w:sz w:val="28"/>
          <w:szCs w:val="28"/>
        </w:rPr>
        <w:t>Жанровое разнообразие</w:t>
      </w:r>
      <w:r w:rsidRPr="003D3041">
        <w:rPr>
          <w:color w:val="auto"/>
          <w:sz w:val="28"/>
          <w:szCs w:val="28"/>
        </w:rPr>
        <w:t xml:space="preserve">: сказки, рассказы, стихотворения, басни, пословицы, поговорки, загадки, считалки, потешки. </w:t>
      </w:r>
    </w:p>
    <w:p w:rsidR="00F007F0" w:rsidRPr="003D3041" w:rsidRDefault="00F007F0" w:rsidP="003D3041">
      <w:pPr>
        <w:pStyle w:val="western"/>
        <w:shd w:val="clear" w:color="auto" w:fill="FFFFFF"/>
        <w:spacing w:before="0" w:beforeAutospacing="0"/>
        <w:ind w:firstLine="709"/>
        <w:jc w:val="both"/>
        <w:rPr>
          <w:color w:val="auto"/>
          <w:sz w:val="28"/>
          <w:szCs w:val="28"/>
        </w:rPr>
      </w:pPr>
      <w:r w:rsidRPr="003D3041">
        <w:rPr>
          <w:b/>
          <w:bCs/>
          <w:color w:val="auto"/>
          <w:sz w:val="28"/>
          <w:szCs w:val="28"/>
        </w:rPr>
        <w:t>Навык чтения:</w:t>
      </w:r>
      <w:r w:rsidRPr="003D3041">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F007F0" w:rsidRPr="003D3041" w:rsidRDefault="00F007F0" w:rsidP="003D3041">
      <w:pPr>
        <w:pStyle w:val="western"/>
        <w:shd w:val="clear" w:color="auto" w:fill="FFFFFF"/>
        <w:spacing w:before="0" w:beforeAutospacing="0"/>
        <w:ind w:firstLine="709"/>
        <w:jc w:val="both"/>
        <w:rPr>
          <w:color w:val="auto"/>
          <w:sz w:val="28"/>
          <w:szCs w:val="28"/>
        </w:rPr>
      </w:pPr>
      <w:r w:rsidRPr="003D3041">
        <w:rPr>
          <w:b/>
          <w:bCs/>
          <w:color w:val="auto"/>
          <w:sz w:val="28"/>
          <w:szCs w:val="28"/>
        </w:rPr>
        <w:t>Работа с текстом.</w:t>
      </w:r>
      <w:r w:rsidRPr="003D3041">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w:t>
      </w:r>
      <w:r w:rsidRPr="003D3041">
        <w:rPr>
          <w:color w:val="auto"/>
          <w:sz w:val="28"/>
          <w:szCs w:val="28"/>
        </w:rPr>
        <w:lastRenderedPageBreak/>
        <w:t xml:space="preserve">мысли произведения под руководством учителя. Составление картинного плана. Пересказ текста или части текста по плану и опорным словам. </w:t>
      </w:r>
    </w:p>
    <w:p w:rsidR="00F007F0" w:rsidRPr="003D3041" w:rsidRDefault="00F007F0" w:rsidP="003D3041">
      <w:pPr>
        <w:spacing w:after="0" w:line="240" w:lineRule="auto"/>
        <w:ind w:firstLine="709"/>
        <w:jc w:val="both"/>
        <w:rPr>
          <w:rFonts w:ascii="Times New Roman" w:hAnsi="Times New Roman" w:cs="Times New Roman"/>
          <w:b/>
          <w:color w:val="auto"/>
          <w:sz w:val="28"/>
          <w:szCs w:val="28"/>
        </w:rPr>
      </w:pPr>
      <w:r w:rsidRPr="003D3041">
        <w:rPr>
          <w:rFonts w:ascii="Times New Roman" w:hAnsi="Times New Roman" w:cs="Times New Roman"/>
          <w:b/>
          <w:color w:val="auto"/>
          <w:sz w:val="28"/>
          <w:szCs w:val="28"/>
        </w:rPr>
        <w:t>Речевая практика</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r w:rsidR="00077B80" w:rsidRPr="003D3041">
        <w:rPr>
          <w:rFonts w:ascii="Times New Roman" w:hAnsi="Times New Roman" w:cs="Times New Roman"/>
          <w:sz w:val="28"/>
          <w:szCs w:val="28"/>
        </w:rPr>
        <w:t xml:space="preserve">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Соотнесение речи и изображения (выбор картинки, соответствующей слову, предложению).</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Общение и его значение в жизни.</w:t>
      </w:r>
      <w:r w:rsidR="009F7665" w:rsidRPr="003D3041">
        <w:rPr>
          <w:rFonts w:ascii="Times New Roman" w:hAnsi="Times New Roman" w:cs="Times New Roman"/>
          <w:sz w:val="28"/>
          <w:szCs w:val="28"/>
        </w:rPr>
        <w:t xml:space="preserve"> </w:t>
      </w:r>
      <w:r w:rsidRPr="003D3041">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Общение на расстоянии. Кино, телевидение, радио».</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Виртуальное общение. Общение в социальных сетях.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Влияние речи на мысли, чувства, поступки людей.</w:t>
      </w:r>
    </w:p>
    <w:p w:rsidR="00F007F0" w:rsidRPr="003D3041" w:rsidRDefault="00F007F0" w:rsidP="003D3041">
      <w:pPr>
        <w:tabs>
          <w:tab w:val="left" w:pos="6146"/>
        </w:tabs>
        <w:spacing w:after="0" w:line="240" w:lineRule="auto"/>
        <w:ind w:firstLine="709"/>
        <w:rPr>
          <w:rFonts w:ascii="Times New Roman" w:hAnsi="Times New Roman" w:cs="Times New Roman"/>
          <w:sz w:val="28"/>
          <w:szCs w:val="28"/>
        </w:rPr>
      </w:pPr>
      <w:r w:rsidRPr="003D3041">
        <w:rPr>
          <w:rFonts w:ascii="Times New Roman" w:hAnsi="Times New Roman" w:cs="Times New Roman"/>
          <w:sz w:val="28"/>
          <w:szCs w:val="28"/>
        </w:rPr>
        <w:t>Организация речевого общения</w:t>
      </w:r>
      <w:r w:rsidR="005F77A8" w:rsidRPr="003D3041">
        <w:rPr>
          <w:rFonts w:ascii="Times New Roman" w:hAnsi="Times New Roman" w:cs="Times New Roman"/>
          <w:sz w:val="28"/>
          <w:szCs w:val="28"/>
        </w:rPr>
        <w:tab/>
      </w:r>
    </w:p>
    <w:p w:rsidR="00F007F0" w:rsidRPr="003D3041" w:rsidRDefault="00F007F0" w:rsidP="003D3041">
      <w:pPr>
        <w:spacing w:after="0" w:line="240" w:lineRule="auto"/>
        <w:ind w:firstLine="709"/>
        <w:rPr>
          <w:rFonts w:ascii="Times New Roman" w:hAnsi="Times New Roman" w:cs="Times New Roman"/>
          <w:sz w:val="28"/>
          <w:szCs w:val="28"/>
        </w:rPr>
      </w:pPr>
      <w:r w:rsidRPr="003D3041">
        <w:rPr>
          <w:rFonts w:ascii="Times New Roman" w:hAnsi="Times New Roman" w:cs="Times New Roman"/>
          <w:sz w:val="28"/>
          <w:szCs w:val="28"/>
        </w:rPr>
        <w:t xml:space="preserve">Базовые формулы речевого общения </w:t>
      </w:r>
    </w:p>
    <w:p w:rsidR="00F007F0" w:rsidRPr="003D3041" w:rsidRDefault="00F007F0" w:rsidP="00806702">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F007F0" w:rsidRPr="003D3041" w:rsidRDefault="00F007F0" w:rsidP="00806702">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F007F0" w:rsidRPr="003D3041" w:rsidRDefault="00F007F0" w:rsidP="00806702">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F007F0" w:rsidRPr="003D3041" w:rsidRDefault="00F007F0" w:rsidP="003D3041">
      <w:pPr>
        <w:spacing w:after="0" w:line="240" w:lineRule="auto"/>
        <w:ind w:firstLine="709"/>
        <w:rPr>
          <w:rFonts w:ascii="Times New Roman" w:hAnsi="Times New Roman" w:cs="Times New Roman"/>
          <w:sz w:val="28"/>
          <w:szCs w:val="28"/>
        </w:rPr>
      </w:pPr>
      <w:r w:rsidRPr="003D3041">
        <w:rPr>
          <w:rFonts w:ascii="Times New Roman" w:hAnsi="Times New Roman" w:cs="Times New Roman"/>
          <w:sz w:val="28"/>
          <w:szCs w:val="28"/>
        </w:rPr>
        <w:lastRenderedPageBreak/>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r w:rsidR="00077B80" w:rsidRPr="003D3041">
        <w:rPr>
          <w:rFonts w:ascii="Times New Roman" w:hAnsi="Times New Roman" w:cs="Times New Roman"/>
          <w:sz w:val="28"/>
          <w:szCs w:val="28"/>
        </w:rPr>
        <w:t xml:space="preserve">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Приглашение, предложение. Приглашение домой. Правила поведения в гостях.</w:t>
      </w:r>
      <w:r w:rsidR="00077B80" w:rsidRPr="003D3041">
        <w:rPr>
          <w:rFonts w:ascii="Times New Roman" w:hAnsi="Times New Roman" w:cs="Times New Roman"/>
          <w:sz w:val="28"/>
          <w:szCs w:val="28"/>
        </w:rPr>
        <w:t xml:space="preserve">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Пожелания близким и малознакомым людям, сверстникам и старшим. Различия пожеланий в связи с разными праздниками.</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 xml:space="preserve">Формулы «Желаю тебе …», «Желаю Вам …», «Я хочу пожелать …». Неречевые средства: улыбка, взгляд, доброжелательность тона.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Поздравительные открытки.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Просьба, совет. Обращение с просьбой к учителю, соседу по парте</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на уроке или на перемене. Обращение с просьбой к незнакомому человеку. Обращение с просьбой к сверстнику, к близким людям.</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Мотивировка отказа. Формулы «Извините, но …».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Благодарность. Формулы «спасибо», «большое спасибо», «пожалуйста».</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Одобрение, комплимент. Одобрение как реакция на поздравления, подарки: «Молодец!», «Умница!», «Как красиво!»</w:t>
      </w:r>
      <w:r w:rsidR="00077B80" w:rsidRPr="003D3041">
        <w:rPr>
          <w:rFonts w:ascii="Times New Roman" w:hAnsi="Times New Roman" w:cs="Times New Roman"/>
          <w:sz w:val="28"/>
          <w:szCs w:val="28"/>
        </w:rPr>
        <w:t xml:space="preserve">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Примерные темы речевых ситуаций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«Я – дома» (общение с близкими людьми, прием гостей)</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«Я за порогом дома» (покупка, поездка в транспорте, обращение за помощью (в т.ч. в экстренной ситуации), поведение в общественных местах (кино, кафе и др.)</w:t>
      </w:r>
      <w:r w:rsidR="00077B80" w:rsidRPr="003D3041">
        <w:rPr>
          <w:rFonts w:ascii="Times New Roman" w:hAnsi="Times New Roman" w:cs="Times New Roman"/>
          <w:sz w:val="28"/>
          <w:szCs w:val="28"/>
        </w:rPr>
        <w:t xml:space="preserve">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«Я в мире природы» (общение с животными, поведение в парке, в лесу)</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r w:rsidR="00077B80" w:rsidRPr="003D3041">
        <w:rPr>
          <w:rFonts w:ascii="Times New Roman" w:hAnsi="Times New Roman" w:cs="Times New Roman"/>
          <w:sz w:val="28"/>
          <w:szCs w:val="28"/>
        </w:rPr>
        <w:t xml:space="preserve">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Алгоритм работы над темой речевой ситуации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Выявление и расширение представлений по теме речевой ситуации.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Актуализация, уточнение и расширение словарного запаса о теме ситуации.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Конструирование диалогов, участие в диалогах по теме ситуации.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Выбор атрибутов к ролевой игре по теме речевой ситуации. Уточнение ролей, сюжета игры, его вариативности.</w:t>
      </w:r>
      <w:r w:rsidR="00077B80" w:rsidRPr="003D3041">
        <w:rPr>
          <w:rFonts w:ascii="Times New Roman" w:hAnsi="Times New Roman" w:cs="Times New Roman"/>
          <w:sz w:val="28"/>
          <w:szCs w:val="28"/>
        </w:rPr>
        <w:t xml:space="preserve">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Моделирование речевой ситуации.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Составление устного текста (диалогического или несложного монологического) по теме ситуации.</w:t>
      </w:r>
      <w:r w:rsidR="00077B80" w:rsidRPr="003D3041">
        <w:rPr>
          <w:rFonts w:ascii="Times New Roman" w:hAnsi="Times New Roman" w:cs="Times New Roman"/>
          <w:sz w:val="28"/>
          <w:szCs w:val="28"/>
        </w:rPr>
        <w:t xml:space="preserve"> </w:t>
      </w:r>
    </w:p>
    <w:p w:rsidR="00DC47FF" w:rsidRPr="003D3041" w:rsidRDefault="00DC47FF" w:rsidP="003D3041">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Предметная область: Математика</w:t>
      </w:r>
    </w:p>
    <w:p w:rsidR="00DA7563" w:rsidRPr="003D3041" w:rsidRDefault="00DC47FF" w:rsidP="00DC34E9">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p w:rsidR="00F007F0" w:rsidRPr="003D3041" w:rsidRDefault="00F007F0" w:rsidP="003D3041">
      <w:pPr>
        <w:pStyle w:val="32"/>
        <w:spacing w:before="0" w:after="0" w:line="240" w:lineRule="auto"/>
        <w:ind w:firstLine="709"/>
        <w:jc w:val="both"/>
        <w:rPr>
          <w:rFonts w:ascii="Times New Roman" w:hAnsi="Times New Roman" w:cs="Times New Roman"/>
          <w:i w:val="0"/>
          <w:sz w:val="28"/>
          <w:szCs w:val="28"/>
        </w:rPr>
      </w:pPr>
      <w:r w:rsidRPr="003D3041">
        <w:rPr>
          <w:rFonts w:ascii="Times New Roman" w:hAnsi="Times New Roman" w:cs="Times New Roman"/>
          <w:i w:val="0"/>
          <w:sz w:val="28"/>
          <w:szCs w:val="28"/>
        </w:rPr>
        <w:lastRenderedPageBreak/>
        <w:t>Основное содержание учебного предмета</w:t>
      </w:r>
    </w:p>
    <w:p w:rsidR="00F007F0" w:rsidRPr="003D3041" w:rsidRDefault="00F007F0" w:rsidP="003D3041">
      <w:pPr>
        <w:spacing w:after="0" w:line="240" w:lineRule="auto"/>
        <w:ind w:firstLine="709"/>
        <w:jc w:val="center"/>
        <w:rPr>
          <w:rFonts w:ascii="Times New Roman" w:hAnsi="Times New Roman" w:cs="Times New Roman"/>
          <w:b/>
          <w:color w:val="auto"/>
          <w:sz w:val="28"/>
          <w:szCs w:val="28"/>
        </w:rPr>
      </w:pPr>
      <w:r w:rsidRPr="003D3041">
        <w:rPr>
          <w:rFonts w:ascii="Times New Roman" w:hAnsi="Times New Roman" w:cs="Times New Roman"/>
          <w:b/>
          <w:color w:val="auto"/>
          <w:sz w:val="28"/>
          <w:szCs w:val="28"/>
        </w:rPr>
        <w:t>Математика</w:t>
      </w:r>
    </w:p>
    <w:p w:rsidR="00F007F0" w:rsidRPr="003D3041" w:rsidRDefault="00F007F0" w:rsidP="003D3041">
      <w:pPr>
        <w:spacing w:after="0" w:line="240" w:lineRule="auto"/>
        <w:ind w:firstLine="709"/>
        <w:jc w:val="center"/>
        <w:rPr>
          <w:rFonts w:ascii="Times New Roman" w:hAnsi="Times New Roman" w:cs="Times New Roman"/>
          <w:b/>
          <w:color w:val="auto"/>
          <w:sz w:val="28"/>
          <w:szCs w:val="28"/>
        </w:rPr>
      </w:pPr>
      <w:r w:rsidRPr="003D3041">
        <w:rPr>
          <w:rFonts w:ascii="Times New Roman" w:hAnsi="Times New Roman" w:cs="Times New Roman"/>
          <w:b/>
          <w:color w:val="auto"/>
          <w:sz w:val="28"/>
          <w:szCs w:val="28"/>
        </w:rPr>
        <w:t>Пояснительная записка</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color w:val="000000"/>
          <w:sz w:val="28"/>
          <w:szCs w:val="28"/>
        </w:rPr>
        <w:t xml:space="preserve">Исходя из основной цели, </w:t>
      </w:r>
      <w:r w:rsidRPr="003D3041">
        <w:rPr>
          <w:rFonts w:ascii="Times New Roman" w:hAnsi="Times New Roman" w:cs="Times New Roman"/>
          <w:sz w:val="28"/>
          <w:szCs w:val="28"/>
        </w:rPr>
        <w:t>задачами обучения математике являются:</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007F0" w:rsidRPr="003D3041" w:rsidRDefault="00F007F0" w:rsidP="003D3041">
      <w:pPr>
        <w:pStyle w:val="af1"/>
        <w:spacing w:before="0" w:after="0" w:line="240" w:lineRule="auto"/>
        <w:ind w:firstLine="709"/>
        <w:jc w:val="both"/>
        <w:rPr>
          <w:iCs/>
          <w:sz w:val="28"/>
          <w:szCs w:val="28"/>
        </w:rPr>
      </w:pPr>
      <w:r w:rsidRPr="003D3041">
        <w:rPr>
          <w:b/>
          <w:sz w:val="28"/>
          <w:szCs w:val="28"/>
        </w:rPr>
        <w:t>Пропедевтика</w:t>
      </w:r>
      <w:r w:rsidRPr="003D3041">
        <w:rPr>
          <w:iCs/>
          <w:sz w:val="28"/>
          <w:szCs w:val="28"/>
        </w:rPr>
        <w:t>.</w:t>
      </w:r>
    </w:p>
    <w:p w:rsidR="00F007F0" w:rsidRPr="003D3041" w:rsidRDefault="00F007F0" w:rsidP="003D3041">
      <w:pPr>
        <w:pStyle w:val="af1"/>
        <w:spacing w:before="0" w:after="0" w:line="240" w:lineRule="auto"/>
        <w:ind w:firstLine="709"/>
        <w:jc w:val="both"/>
        <w:rPr>
          <w:sz w:val="28"/>
          <w:szCs w:val="28"/>
        </w:rPr>
      </w:pPr>
      <w:r w:rsidRPr="003D3041">
        <w:rPr>
          <w:iCs/>
          <w:sz w:val="28"/>
          <w:szCs w:val="28"/>
        </w:rPr>
        <w:t>Свойства предметов</w:t>
      </w:r>
    </w:p>
    <w:p w:rsidR="00F007F0" w:rsidRPr="003D3041" w:rsidRDefault="00F007F0" w:rsidP="003D3041">
      <w:pPr>
        <w:pStyle w:val="af1"/>
        <w:spacing w:before="0" w:after="0" w:line="240" w:lineRule="auto"/>
        <w:ind w:firstLine="709"/>
        <w:jc w:val="both"/>
        <w:rPr>
          <w:sz w:val="28"/>
          <w:szCs w:val="28"/>
        </w:rPr>
      </w:pPr>
      <w:r w:rsidRPr="003D3041">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F007F0" w:rsidRPr="003D3041" w:rsidRDefault="00F007F0" w:rsidP="003D3041">
      <w:pPr>
        <w:pStyle w:val="af1"/>
        <w:spacing w:before="0" w:after="0" w:line="240" w:lineRule="auto"/>
        <w:ind w:firstLine="709"/>
        <w:jc w:val="both"/>
        <w:rPr>
          <w:sz w:val="28"/>
          <w:szCs w:val="28"/>
        </w:rPr>
      </w:pPr>
      <w:r w:rsidRPr="003D3041">
        <w:rPr>
          <w:iCs/>
          <w:sz w:val="28"/>
          <w:szCs w:val="28"/>
        </w:rPr>
        <w:t>Сравнение предметов</w:t>
      </w:r>
    </w:p>
    <w:p w:rsidR="00F007F0" w:rsidRPr="003D3041" w:rsidRDefault="00F007F0" w:rsidP="003D3041">
      <w:pPr>
        <w:pStyle w:val="af1"/>
        <w:spacing w:before="0" w:after="0" w:line="240" w:lineRule="auto"/>
        <w:ind w:firstLine="709"/>
        <w:jc w:val="both"/>
        <w:rPr>
          <w:sz w:val="28"/>
          <w:szCs w:val="28"/>
        </w:rPr>
      </w:pPr>
      <w:r w:rsidRPr="003D3041">
        <w:rPr>
          <w:sz w:val="28"/>
          <w:szCs w:val="28"/>
        </w:rPr>
        <w:t>Сравнение двух предметов, серии предметов.</w:t>
      </w:r>
    </w:p>
    <w:p w:rsidR="00F007F0" w:rsidRPr="003D3041" w:rsidRDefault="00F007F0" w:rsidP="003D3041">
      <w:pPr>
        <w:pStyle w:val="af1"/>
        <w:spacing w:before="0" w:after="0" w:line="240" w:lineRule="auto"/>
        <w:ind w:firstLine="709"/>
        <w:jc w:val="both"/>
        <w:rPr>
          <w:sz w:val="28"/>
          <w:szCs w:val="28"/>
        </w:rPr>
      </w:pPr>
      <w:r w:rsidRPr="003D3041">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F007F0" w:rsidRPr="003D3041" w:rsidRDefault="00F007F0" w:rsidP="003D3041">
      <w:pPr>
        <w:pStyle w:val="af1"/>
        <w:spacing w:before="0" w:after="0" w:line="240" w:lineRule="auto"/>
        <w:ind w:firstLine="709"/>
        <w:jc w:val="both"/>
        <w:rPr>
          <w:sz w:val="28"/>
          <w:szCs w:val="28"/>
        </w:rPr>
      </w:pPr>
      <w:r w:rsidRPr="003D3041">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F007F0" w:rsidRPr="003D3041" w:rsidRDefault="00F007F0" w:rsidP="003D3041">
      <w:pPr>
        <w:pStyle w:val="af1"/>
        <w:spacing w:before="0" w:after="0" w:line="240" w:lineRule="auto"/>
        <w:ind w:firstLine="709"/>
        <w:jc w:val="both"/>
        <w:rPr>
          <w:sz w:val="28"/>
          <w:szCs w:val="28"/>
        </w:rPr>
      </w:pPr>
      <w:r w:rsidRPr="003D3041">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F007F0" w:rsidRPr="003D3041" w:rsidRDefault="00F007F0" w:rsidP="003D3041">
      <w:pPr>
        <w:pStyle w:val="af1"/>
        <w:spacing w:before="0" w:after="0" w:line="240" w:lineRule="auto"/>
        <w:ind w:firstLine="709"/>
        <w:jc w:val="both"/>
        <w:rPr>
          <w:sz w:val="28"/>
          <w:szCs w:val="28"/>
        </w:rPr>
      </w:pPr>
      <w:r w:rsidRPr="003D3041">
        <w:rPr>
          <w:iCs/>
          <w:sz w:val="28"/>
          <w:szCs w:val="28"/>
        </w:rPr>
        <w:t>Сравнение предметных совокупностей по количеству предметов, их составляющих</w:t>
      </w:r>
    </w:p>
    <w:p w:rsidR="00F007F0" w:rsidRPr="003D3041" w:rsidRDefault="00F007F0" w:rsidP="003D3041">
      <w:pPr>
        <w:pStyle w:val="af1"/>
        <w:spacing w:before="0" w:after="0" w:line="240" w:lineRule="auto"/>
        <w:ind w:firstLine="709"/>
        <w:jc w:val="both"/>
        <w:rPr>
          <w:sz w:val="28"/>
          <w:szCs w:val="28"/>
        </w:rPr>
      </w:pPr>
      <w:r w:rsidRPr="003D3041">
        <w:rPr>
          <w:sz w:val="28"/>
          <w:szCs w:val="28"/>
        </w:rPr>
        <w:lastRenderedPageBreak/>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F007F0" w:rsidRPr="003D3041" w:rsidRDefault="00F007F0" w:rsidP="003D3041">
      <w:pPr>
        <w:pStyle w:val="af1"/>
        <w:spacing w:before="0" w:after="0" w:line="240" w:lineRule="auto"/>
        <w:ind w:firstLine="709"/>
        <w:jc w:val="both"/>
        <w:rPr>
          <w:sz w:val="28"/>
          <w:szCs w:val="28"/>
        </w:rPr>
      </w:pPr>
      <w:r w:rsidRPr="003D3041">
        <w:rPr>
          <w:sz w:val="28"/>
          <w:szCs w:val="28"/>
        </w:rPr>
        <w:t>Сравнение количества предметов одной совокупности до и после изменения количества предметов, ее составляющих.</w:t>
      </w:r>
    </w:p>
    <w:p w:rsidR="00F007F0" w:rsidRPr="003D3041" w:rsidRDefault="00F007F0" w:rsidP="003D3041">
      <w:pPr>
        <w:pStyle w:val="af1"/>
        <w:spacing w:before="0" w:after="0" w:line="240" w:lineRule="auto"/>
        <w:ind w:firstLine="709"/>
        <w:jc w:val="both"/>
        <w:rPr>
          <w:sz w:val="28"/>
          <w:szCs w:val="28"/>
        </w:rPr>
      </w:pPr>
      <w:r w:rsidRPr="003D3041">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007F0" w:rsidRPr="003D3041" w:rsidRDefault="00F007F0" w:rsidP="003D3041">
      <w:pPr>
        <w:pStyle w:val="af1"/>
        <w:spacing w:before="0" w:after="0" w:line="240" w:lineRule="auto"/>
        <w:ind w:firstLine="709"/>
        <w:jc w:val="both"/>
        <w:rPr>
          <w:sz w:val="28"/>
          <w:szCs w:val="28"/>
        </w:rPr>
      </w:pPr>
      <w:r w:rsidRPr="003D3041">
        <w:rPr>
          <w:iCs/>
          <w:sz w:val="28"/>
          <w:szCs w:val="28"/>
        </w:rPr>
        <w:t>Сравнение объемов жидкостей, сыпучих веществ</w:t>
      </w:r>
    </w:p>
    <w:p w:rsidR="00F007F0" w:rsidRPr="003D3041" w:rsidRDefault="00F007F0" w:rsidP="003D3041">
      <w:pPr>
        <w:pStyle w:val="af1"/>
        <w:spacing w:before="0" w:after="0" w:line="240" w:lineRule="auto"/>
        <w:ind w:firstLine="709"/>
        <w:jc w:val="both"/>
        <w:rPr>
          <w:sz w:val="28"/>
          <w:szCs w:val="28"/>
        </w:rPr>
      </w:pPr>
      <w:r w:rsidRPr="003D3041">
        <w:rPr>
          <w:sz w:val="28"/>
          <w:szCs w:val="28"/>
        </w:rPr>
        <w:t>Сравнение объемов жидкостей, сыпучих веществ в одинаковых емкостях. Слова: больше, меньше, одинаково, равно, столько же.</w:t>
      </w:r>
    </w:p>
    <w:p w:rsidR="00F007F0" w:rsidRPr="003D3041" w:rsidRDefault="00F007F0" w:rsidP="003D3041">
      <w:pPr>
        <w:pStyle w:val="af1"/>
        <w:spacing w:before="0" w:after="0" w:line="240" w:lineRule="auto"/>
        <w:ind w:firstLine="709"/>
        <w:jc w:val="both"/>
        <w:rPr>
          <w:sz w:val="28"/>
          <w:szCs w:val="28"/>
        </w:rPr>
      </w:pPr>
      <w:r w:rsidRPr="003D3041">
        <w:rPr>
          <w:sz w:val="28"/>
          <w:szCs w:val="28"/>
        </w:rPr>
        <w:t>Сравнение объемов жидкостей, сыпучего вещества в одной емкости до и после изменения объема.</w:t>
      </w:r>
    </w:p>
    <w:p w:rsidR="00F007F0" w:rsidRPr="003D3041" w:rsidRDefault="00F007F0" w:rsidP="003D3041">
      <w:pPr>
        <w:pStyle w:val="af1"/>
        <w:spacing w:before="0" w:after="0" w:line="240" w:lineRule="auto"/>
        <w:ind w:firstLine="709"/>
        <w:jc w:val="both"/>
        <w:rPr>
          <w:sz w:val="28"/>
          <w:szCs w:val="28"/>
        </w:rPr>
      </w:pPr>
      <w:r w:rsidRPr="003D3041">
        <w:rPr>
          <w:iCs/>
          <w:sz w:val="28"/>
          <w:szCs w:val="28"/>
        </w:rPr>
        <w:t>Положение предметов в пространстве, на плоскости</w:t>
      </w:r>
    </w:p>
    <w:p w:rsidR="00F007F0" w:rsidRPr="003D3041" w:rsidRDefault="00F007F0" w:rsidP="003D3041">
      <w:pPr>
        <w:pStyle w:val="af1"/>
        <w:spacing w:before="0" w:after="0" w:line="240" w:lineRule="auto"/>
        <w:ind w:firstLine="709"/>
        <w:jc w:val="both"/>
        <w:rPr>
          <w:sz w:val="28"/>
          <w:szCs w:val="28"/>
        </w:rPr>
      </w:pPr>
      <w:r w:rsidRPr="003D3041">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F007F0" w:rsidRPr="003D3041" w:rsidRDefault="00F007F0" w:rsidP="003D3041">
      <w:pPr>
        <w:pStyle w:val="af1"/>
        <w:spacing w:before="0" w:after="0" w:line="240" w:lineRule="auto"/>
        <w:ind w:firstLine="709"/>
        <w:jc w:val="both"/>
        <w:rPr>
          <w:sz w:val="28"/>
          <w:szCs w:val="28"/>
        </w:rPr>
      </w:pPr>
      <w:r w:rsidRPr="003D3041">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F007F0" w:rsidRPr="003D3041" w:rsidRDefault="00F007F0" w:rsidP="003D3041">
      <w:pPr>
        <w:pStyle w:val="af1"/>
        <w:spacing w:before="0" w:after="0" w:line="240" w:lineRule="auto"/>
        <w:ind w:firstLine="709"/>
        <w:jc w:val="both"/>
        <w:rPr>
          <w:sz w:val="28"/>
          <w:szCs w:val="28"/>
        </w:rPr>
      </w:pPr>
      <w:r w:rsidRPr="003D3041">
        <w:rPr>
          <w:sz w:val="28"/>
          <w:szCs w:val="28"/>
        </w:rPr>
        <w:t>Единицы измерения и их соотношения</w:t>
      </w:r>
    </w:p>
    <w:p w:rsidR="00F007F0" w:rsidRPr="003D3041" w:rsidRDefault="00F007F0" w:rsidP="003D3041">
      <w:pPr>
        <w:pStyle w:val="af1"/>
        <w:spacing w:before="0" w:after="0" w:line="240" w:lineRule="auto"/>
        <w:ind w:firstLine="709"/>
        <w:jc w:val="both"/>
        <w:rPr>
          <w:sz w:val="28"/>
          <w:szCs w:val="28"/>
        </w:rPr>
      </w:pPr>
      <w:r w:rsidRPr="003D3041">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F007F0" w:rsidRPr="003D3041" w:rsidRDefault="00F007F0" w:rsidP="003D3041">
      <w:pPr>
        <w:pStyle w:val="af1"/>
        <w:spacing w:before="0" w:after="0" w:line="240" w:lineRule="auto"/>
        <w:ind w:firstLine="709"/>
        <w:jc w:val="both"/>
        <w:rPr>
          <w:sz w:val="28"/>
          <w:szCs w:val="28"/>
        </w:rPr>
      </w:pPr>
      <w:r w:rsidRPr="003D3041">
        <w:rPr>
          <w:sz w:val="28"/>
          <w:szCs w:val="28"/>
        </w:rPr>
        <w:t>Сравнение по возрасту: молодой, старый, моложе, старше.</w:t>
      </w:r>
    </w:p>
    <w:p w:rsidR="00F007F0" w:rsidRPr="003D3041" w:rsidRDefault="00F007F0" w:rsidP="003D3041">
      <w:pPr>
        <w:pStyle w:val="af1"/>
        <w:spacing w:before="0" w:after="0" w:line="240" w:lineRule="auto"/>
        <w:ind w:firstLine="709"/>
        <w:jc w:val="both"/>
        <w:rPr>
          <w:sz w:val="28"/>
          <w:szCs w:val="28"/>
        </w:rPr>
      </w:pPr>
      <w:r w:rsidRPr="003D3041">
        <w:rPr>
          <w:sz w:val="28"/>
          <w:szCs w:val="28"/>
        </w:rPr>
        <w:t>Геометрический материал</w:t>
      </w:r>
    </w:p>
    <w:p w:rsidR="00F007F0" w:rsidRPr="003D3041" w:rsidRDefault="00F007F0" w:rsidP="003D3041">
      <w:pPr>
        <w:pStyle w:val="af1"/>
        <w:spacing w:before="0" w:after="0" w:line="240" w:lineRule="auto"/>
        <w:ind w:firstLine="709"/>
        <w:jc w:val="both"/>
        <w:rPr>
          <w:sz w:val="28"/>
          <w:szCs w:val="28"/>
        </w:rPr>
      </w:pPr>
      <w:r w:rsidRPr="003D3041">
        <w:rPr>
          <w:sz w:val="28"/>
          <w:szCs w:val="28"/>
        </w:rPr>
        <w:t>Круг, квадрат, прямоугольник, треугольник. Шар, куб, брус.</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color w:val="auto"/>
          <w:sz w:val="28"/>
          <w:szCs w:val="28"/>
        </w:rPr>
        <w:t>Нумерация</w:t>
      </w:r>
      <w:r w:rsidRPr="003D3041">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color w:val="auto"/>
          <w:sz w:val="28"/>
          <w:szCs w:val="28"/>
        </w:rPr>
        <w:t>Единицы измерения и их соотношения</w:t>
      </w:r>
      <w:r w:rsidRPr="003D3041">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color w:val="auto"/>
          <w:sz w:val="28"/>
          <w:szCs w:val="28"/>
        </w:rPr>
        <w:t>Арифметические действия</w:t>
      </w:r>
      <w:r w:rsidRPr="003D3041">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w:t>
      </w:r>
      <w:r w:rsidRPr="003D3041">
        <w:rPr>
          <w:rFonts w:ascii="Times New Roman" w:hAnsi="Times New Roman" w:cs="Times New Roman"/>
          <w:color w:val="auto"/>
          <w:sz w:val="28"/>
          <w:szCs w:val="28"/>
        </w:rPr>
        <w:lastRenderedPageBreak/>
        <w:t>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color w:val="auto"/>
          <w:sz w:val="28"/>
          <w:szCs w:val="28"/>
        </w:rPr>
        <w:t>Арифметические задачи</w:t>
      </w:r>
      <w:r w:rsidRPr="003D3041">
        <w:rPr>
          <w:rFonts w:ascii="Times New Roman" w:hAnsi="Times New Roman" w:cs="Times New Roman"/>
          <w:color w:val="auto"/>
          <w:sz w:val="28"/>
          <w:szCs w:val="28"/>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
          <w:color w:val="auto"/>
          <w:sz w:val="28"/>
          <w:szCs w:val="28"/>
        </w:rPr>
        <w:t>Геометрический материал</w:t>
      </w:r>
      <w:r w:rsidRPr="003D3041">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Геометрические формы в окружающем мире. Распознавание и называние: куб, шар</w:t>
      </w:r>
    </w:p>
    <w:p w:rsidR="00DC47FF" w:rsidRPr="003D3041" w:rsidRDefault="00DC47FF" w:rsidP="003D3041">
      <w:pPr>
        <w:spacing w:after="0" w:line="240" w:lineRule="auto"/>
        <w:ind w:firstLine="709"/>
        <w:rPr>
          <w:rFonts w:ascii="Times New Roman" w:hAnsi="Times New Roman" w:cs="Times New Roman"/>
          <w:b/>
          <w:color w:val="auto"/>
          <w:sz w:val="28"/>
          <w:szCs w:val="28"/>
        </w:rPr>
      </w:pPr>
      <w:r w:rsidRPr="003D3041">
        <w:rPr>
          <w:rFonts w:ascii="Times New Roman" w:eastAsia="Times New Roman" w:hAnsi="Times New Roman" w:cs="Times New Roman"/>
          <w:b/>
          <w:color w:val="auto"/>
          <w:kern w:val="0"/>
          <w:sz w:val="28"/>
          <w:szCs w:val="28"/>
          <w:lang w:eastAsia="ru-RU"/>
        </w:rPr>
        <w:t>Предметная область: Естествознание.</w:t>
      </w:r>
    </w:p>
    <w:p w:rsidR="00C13428" w:rsidRPr="003D3041" w:rsidRDefault="00DC47FF" w:rsidP="003D3041">
      <w:pPr>
        <w:spacing w:after="0" w:line="240" w:lineRule="auto"/>
        <w:ind w:firstLine="709"/>
        <w:jc w:val="both"/>
        <w:rPr>
          <w:rFonts w:ascii="Times New Roman" w:hAnsi="Times New Roman" w:cs="Times New Roman"/>
          <w:b/>
          <w:color w:val="auto"/>
          <w:sz w:val="28"/>
          <w:szCs w:val="28"/>
        </w:rPr>
      </w:pPr>
      <w:r w:rsidRPr="003D3041">
        <w:rPr>
          <w:rFonts w:ascii="Times New Roman" w:eastAsia="Times New Roman" w:hAnsi="Times New Roman" w:cs="Times New Roman"/>
          <w:color w:val="auto"/>
          <w:kern w:val="0"/>
          <w:sz w:val="28"/>
          <w:szCs w:val="28"/>
          <w:lang w:eastAsia="ru-RU"/>
        </w:rPr>
        <w:t xml:space="preserve">Основные задачи реализации содержания: Овладение первоначальными представлениям 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w:t>
      </w:r>
      <w:r w:rsidRPr="003D3041">
        <w:rPr>
          <w:rFonts w:ascii="Times New Roman" w:eastAsia="Times New Roman" w:hAnsi="Times New Roman" w:cs="Times New Roman"/>
          <w:color w:val="auto"/>
          <w:kern w:val="0"/>
          <w:sz w:val="28"/>
          <w:szCs w:val="28"/>
          <w:lang w:eastAsia="ru-RU"/>
        </w:rPr>
        <w:lastRenderedPageBreak/>
        <w:t xml:space="preserve">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 </w:t>
      </w:r>
    </w:p>
    <w:p w:rsidR="00F007F0" w:rsidRPr="003D3041" w:rsidRDefault="00F007F0" w:rsidP="003D3041">
      <w:pPr>
        <w:pStyle w:val="32"/>
        <w:spacing w:before="0" w:after="0" w:line="240" w:lineRule="auto"/>
        <w:ind w:firstLine="709"/>
        <w:jc w:val="both"/>
        <w:rPr>
          <w:rFonts w:ascii="Times New Roman" w:hAnsi="Times New Roman" w:cs="Times New Roman"/>
          <w:i w:val="0"/>
          <w:sz w:val="28"/>
          <w:szCs w:val="28"/>
        </w:rPr>
      </w:pPr>
      <w:r w:rsidRPr="003D3041">
        <w:rPr>
          <w:rFonts w:ascii="Times New Roman" w:hAnsi="Times New Roman" w:cs="Times New Roman"/>
          <w:i w:val="0"/>
          <w:sz w:val="28"/>
          <w:szCs w:val="28"/>
        </w:rPr>
        <w:t>Основное содержание учебного предмета</w:t>
      </w:r>
    </w:p>
    <w:p w:rsidR="00F007F0" w:rsidRPr="003D3041" w:rsidRDefault="00F007F0" w:rsidP="003D3041">
      <w:pPr>
        <w:spacing w:after="0" w:line="240" w:lineRule="auto"/>
        <w:ind w:firstLine="709"/>
        <w:rPr>
          <w:rFonts w:ascii="Times New Roman" w:hAnsi="Times New Roman" w:cs="Times New Roman"/>
          <w:b/>
          <w:color w:val="auto"/>
          <w:sz w:val="28"/>
          <w:szCs w:val="28"/>
        </w:rPr>
      </w:pPr>
      <w:r w:rsidRPr="003D3041">
        <w:rPr>
          <w:rFonts w:ascii="Times New Roman" w:hAnsi="Times New Roman" w:cs="Times New Roman"/>
          <w:b/>
          <w:color w:val="auto"/>
          <w:sz w:val="28"/>
          <w:szCs w:val="28"/>
        </w:rPr>
        <w:t>Мир природы и человека</w:t>
      </w:r>
    </w:p>
    <w:p w:rsidR="00F007F0" w:rsidRPr="003D3041" w:rsidRDefault="00F007F0" w:rsidP="003D3041">
      <w:pPr>
        <w:spacing w:after="0" w:line="240" w:lineRule="auto"/>
        <w:ind w:firstLine="709"/>
        <w:rPr>
          <w:rFonts w:ascii="Times New Roman" w:hAnsi="Times New Roman" w:cs="Times New Roman"/>
          <w:sz w:val="28"/>
          <w:szCs w:val="28"/>
        </w:rPr>
      </w:pPr>
      <w:r w:rsidRPr="003D3041">
        <w:rPr>
          <w:rFonts w:ascii="Times New Roman" w:hAnsi="Times New Roman" w:cs="Times New Roman"/>
          <w:sz w:val="28"/>
          <w:szCs w:val="28"/>
        </w:rPr>
        <w:t>Пояснительная записка</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Основная цель предмета</w:t>
      </w:r>
      <w:r w:rsidR="00BF3BA9" w:rsidRPr="003D3041">
        <w:rPr>
          <w:rFonts w:ascii="Times New Roman" w:hAnsi="Times New Roman" w:cs="Times New Roman"/>
          <w:sz w:val="28"/>
          <w:szCs w:val="28"/>
        </w:rPr>
        <w:t xml:space="preserve"> </w:t>
      </w:r>
      <w:r w:rsidRPr="003D3041">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w:t>
      </w:r>
      <w:r w:rsidR="00077B80" w:rsidRPr="003D3041">
        <w:rPr>
          <w:rFonts w:ascii="Times New Roman" w:hAnsi="Times New Roman" w:cs="Times New Roman"/>
          <w:color w:val="auto"/>
          <w:sz w:val="28"/>
          <w:szCs w:val="28"/>
        </w:rPr>
        <w:t xml:space="preserve"> </w:t>
      </w:r>
    </w:p>
    <w:p w:rsidR="00F007F0" w:rsidRPr="003D3041" w:rsidRDefault="00F007F0" w:rsidP="003D3041">
      <w:pPr>
        <w:pStyle w:val="a9"/>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F007F0" w:rsidRPr="003D3041" w:rsidRDefault="00F007F0" w:rsidP="003D3041">
      <w:pPr>
        <w:pStyle w:val="a9"/>
        <w:suppressAutoHyphens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 полисенсорности восприятия объектов; </w:t>
      </w:r>
    </w:p>
    <w:p w:rsidR="00F007F0" w:rsidRPr="003D3041" w:rsidRDefault="00F007F0" w:rsidP="003D3041">
      <w:pPr>
        <w:pStyle w:val="a9"/>
        <w:suppressAutoHyphens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F007F0" w:rsidRPr="003D3041" w:rsidRDefault="00F007F0" w:rsidP="003D3041">
      <w:pPr>
        <w:pStyle w:val="a9"/>
        <w:suppressAutoHyphens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накопления представлений об объектах и явлениях окружающего мира</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F007F0" w:rsidRPr="003D3041" w:rsidRDefault="00F007F0" w:rsidP="003D3041">
      <w:pPr>
        <w:pStyle w:val="a9"/>
        <w:suppressAutoHyphens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F007F0" w:rsidRPr="003D3041" w:rsidRDefault="00F007F0" w:rsidP="003D3041">
      <w:pPr>
        <w:pStyle w:val="a9"/>
        <w:suppressAutoHyphens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постепенного усложнения содержания предмета: расширение характеристик предмета познания, преемственность изучаемых тем.</w:t>
      </w:r>
      <w:r w:rsidR="00077B80" w:rsidRPr="003D3041">
        <w:rPr>
          <w:rFonts w:ascii="Times New Roman" w:hAnsi="Times New Roman" w:cs="Times New Roman"/>
          <w:color w:val="auto"/>
          <w:sz w:val="28"/>
          <w:szCs w:val="28"/>
        </w:rPr>
        <w:t xml:space="preserve"> </w:t>
      </w:r>
    </w:p>
    <w:p w:rsidR="00F007F0" w:rsidRPr="003D3041" w:rsidRDefault="00F007F0" w:rsidP="003D3041">
      <w:pPr>
        <w:pStyle w:val="a9"/>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Основное внимание при изучении курса «Мир природы и человека» уделено </w:t>
      </w:r>
      <w:r w:rsidRPr="003D3041">
        <w:rPr>
          <w:rFonts w:ascii="Times New Roman" w:eastAsia="Calibri" w:hAnsi="Times New Roman" w:cs="Times New Roman"/>
          <w:color w:val="auto"/>
          <w:sz w:val="28"/>
          <w:szCs w:val="28"/>
        </w:rPr>
        <w:t>формированию представлений об ок</w:t>
      </w:r>
      <w:r w:rsidRPr="003D3041">
        <w:rPr>
          <w:rFonts w:ascii="Times New Roman" w:eastAsia="Calibri" w:hAnsi="Times New Roman" w:cs="Times New Roman"/>
          <w:color w:val="auto"/>
          <w:sz w:val="28"/>
          <w:szCs w:val="28"/>
        </w:rPr>
        <w:softHyphen/>
        <w:t>ру</w:t>
      </w:r>
      <w:r w:rsidRPr="003D3041">
        <w:rPr>
          <w:rFonts w:ascii="Times New Roman" w:eastAsia="Calibri" w:hAnsi="Times New Roman" w:cs="Times New Roman"/>
          <w:color w:val="auto"/>
          <w:sz w:val="28"/>
          <w:szCs w:val="28"/>
        </w:rPr>
        <w:softHyphen/>
        <w:t>жа</w:t>
      </w:r>
      <w:r w:rsidRPr="003D3041">
        <w:rPr>
          <w:rFonts w:ascii="Times New Roman" w:eastAsia="Calibri" w:hAnsi="Times New Roman" w:cs="Times New Roman"/>
          <w:color w:val="auto"/>
          <w:sz w:val="28"/>
          <w:szCs w:val="28"/>
        </w:rPr>
        <w:softHyphen/>
        <w:t>ю</w:t>
      </w:r>
      <w:r w:rsidRPr="003D3041">
        <w:rPr>
          <w:rFonts w:ascii="Times New Roman" w:eastAsia="Calibri" w:hAnsi="Times New Roman" w:cs="Times New Roman"/>
          <w:color w:val="auto"/>
          <w:sz w:val="28"/>
          <w:szCs w:val="28"/>
        </w:rPr>
        <w:softHyphen/>
        <w:t>щем мире: жи</w:t>
      </w:r>
      <w:r w:rsidRPr="003D3041">
        <w:rPr>
          <w:rFonts w:ascii="Times New Roman" w:eastAsia="Calibri" w:hAnsi="Times New Roman" w:cs="Times New Roman"/>
          <w:color w:val="auto"/>
          <w:sz w:val="28"/>
          <w:szCs w:val="28"/>
        </w:rPr>
        <w:softHyphen/>
        <w:t>вой и неживой природе, человеке, месте человека в природе, вза</w:t>
      </w:r>
      <w:r w:rsidRPr="003D3041">
        <w:rPr>
          <w:rFonts w:ascii="Times New Roman" w:eastAsia="Calibri" w:hAnsi="Times New Roman" w:cs="Times New Roman"/>
          <w:color w:val="auto"/>
          <w:sz w:val="28"/>
          <w:szCs w:val="28"/>
        </w:rPr>
        <w:softHyphen/>
        <w:t>имосвязях человека и об</w:t>
      </w:r>
      <w:r w:rsidRPr="003D3041">
        <w:rPr>
          <w:rFonts w:ascii="Times New Roman" w:eastAsia="Calibri" w:hAnsi="Times New Roman" w:cs="Times New Roman"/>
          <w:color w:val="auto"/>
          <w:sz w:val="28"/>
          <w:szCs w:val="28"/>
        </w:rPr>
        <w:softHyphen/>
        <w:t>ще</w:t>
      </w:r>
      <w:r w:rsidRPr="003D3041">
        <w:rPr>
          <w:rFonts w:ascii="Times New Roman" w:eastAsia="Calibri" w:hAnsi="Times New Roman" w:cs="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3D3041">
        <w:rPr>
          <w:rFonts w:ascii="Times New Roman" w:eastAsia="Calibri" w:hAnsi="Times New Roman" w:cs="Times New Roman"/>
          <w:color w:val="auto"/>
          <w:sz w:val="28"/>
          <w:szCs w:val="28"/>
        </w:rPr>
        <w:softHyphen/>
        <w:t>поль</w:t>
      </w:r>
      <w:r w:rsidRPr="003D3041">
        <w:rPr>
          <w:rFonts w:ascii="Times New Roman" w:eastAsia="Calibri" w:hAnsi="Times New Roman" w:cs="Times New Roman"/>
          <w:color w:val="auto"/>
          <w:sz w:val="28"/>
          <w:szCs w:val="28"/>
        </w:rPr>
        <w:softHyphen/>
        <w:t>зованию знаний о живой и не</w:t>
      </w:r>
      <w:r w:rsidRPr="003D3041">
        <w:rPr>
          <w:rFonts w:ascii="Times New Roman" w:eastAsia="Calibri" w:hAnsi="Times New Roman" w:cs="Times New Roman"/>
          <w:color w:val="auto"/>
          <w:sz w:val="28"/>
          <w:szCs w:val="28"/>
        </w:rPr>
        <w:softHyphen/>
        <w:t>живой при</w:t>
      </w:r>
      <w:r w:rsidRPr="003D3041">
        <w:rPr>
          <w:rFonts w:ascii="Times New Roman" w:eastAsia="Calibri" w:hAnsi="Times New Roman" w:cs="Times New Roman"/>
          <w:color w:val="auto"/>
          <w:sz w:val="28"/>
          <w:szCs w:val="28"/>
        </w:rPr>
        <w:softHyphen/>
      </w:r>
      <w:r w:rsidRPr="003D3041">
        <w:rPr>
          <w:rFonts w:ascii="Times New Roman" w:eastAsia="Calibri" w:hAnsi="Times New Roman" w:cs="Times New Roman"/>
          <w:color w:val="auto"/>
          <w:sz w:val="28"/>
          <w:szCs w:val="28"/>
        </w:rPr>
        <w:lastRenderedPageBreak/>
        <w:t>роде, об особенностях человека как биосоциального существа для осмысленной и само</w:t>
      </w:r>
      <w:r w:rsidRPr="003D3041">
        <w:rPr>
          <w:rFonts w:ascii="Times New Roman" w:eastAsia="Calibri" w:hAnsi="Times New Roman" w:cs="Times New Roman"/>
          <w:color w:val="auto"/>
          <w:sz w:val="28"/>
          <w:szCs w:val="28"/>
        </w:rPr>
        <w:softHyphen/>
        <w:t>сто</w:t>
      </w:r>
      <w:r w:rsidRPr="003D3041">
        <w:rPr>
          <w:rFonts w:ascii="Times New Roman" w:eastAsia="Calibri" w:hAnsi="Times New Roman" w:cs="Times New Roman"/>
          <w:color w:val="auto"/>
          <w:sz w:val="28"/>
          <w:szCs w:val="28"/>
        </w:rPr>
        <w:softHyphen/>
        <w:t>я</w:t>
      </w:r>
      <w:r w:rsidRPr="003D3041">
        <w:rPr>
          <w:rFonts w:ascii="Times New Roman" w:eastAsia="Calibri" w:hAnsi="Times New Roman" w:cs="Times New Roman"/>
          <w:color w:val="auto"/>
          <w:sz w:val="28"/>
          <w:szCs w:val="28"/>
        </w:rPr>
        <w:softHyphen/>
        <w:t>тель</w:t>
      </w:r>
      <w:r w:rsidRPr="003D3041">
        <w:rPr>
          <w:rFonts w:ascii="Times New Roman" w:eastAsia="Calibri" w:hAnsi="Times New Roman" w:cs="Times New Roman"/>
          <w:color w:val="auto"/>
          <w:sz w:val="28"/>
          <w:szCs w:val="28"/>
        </w:rPr>
        <w:softHyphen/>
        <w:t>ной ор</w:t>
      </w:r>
      <w:r w:rsidRPr="003D3041">
        <w:rPr>
          <w:rFonts w:ascii="Times New Roman" w:eastAsia="Calibri" w:hAnsi="Times New Roman" w:cs="Times New Roman"/>
          <w:color w:val="auto"/>
          <w:sz w:val="28"/>
          <w:szCs w:val="28"/>
        </w:rPr>
        <w:softHyphen/>
        <w:t>ганизации безопас</w:t>
      </w:r>
      <w:r w:rsidRPr="003D3041">
        <w:rPr>
          <w:rFonts w:ascii="Times New Roman" w:eastAsia="Calibri" w:hAnsi="Times New Roman" w:cs="Times New Roman"/>
          <w:color w:val="auto"/>
          <w:sz w:val="28"/>
          <w:szCs w:val="28"/>
        </w:rPr>
        <w:softHyphen/>
        <w:t>ной жи</w:t>
      </w:r>
      <w:r w:rsidRPr="003D3041">
        <w:rPr>
          <w:rFonts w:ascii="Times New Roman" w:eastAsia="Calibri" w:hAnsi="Times New Roman" w:cs="Times New Roman"/>
          <w:color w:val="auto"/>
          <w:sz w:val="28"/>
          <w:szCs w:val="28"/>
        </w:rPr>
        <w:softHyphen/>
        <w:t>зни в конкретных условиях.</w:t>
      </w:r>
    </w:p>
    <w:p w:rsidR="00F007F0" w:rsidRPr="003D3041" w:rsidRDefault="00F007F0" w:rsidP="003D3041">
      <w:pPr>
        <w:pStyle w:val="a9"/>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F007F0" w:rsidRPr="003D3041" w:rsidRDefault="00F007F0" w:rsidP="003D3041">
      <w:pPr>
        <w:pStyle w:val="a9"/>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F007F0" w:rsidRPr="003D3041" w:rsidRDefault="00F007F0" w:rsidP="003D3041">
      <w:pPr>
        <w:pStyle w:val="a9"/>
        <w:spacing w:after="0" w:line="240" w:lineRule="auto"/>
        <w:ind w:firstLine="709"/>
        <w:jc w:val="both"/>
        <w:rPr>
          <w:rFonts w:ascii="Times New Roman" w:hAnsi="Times New Roman" w:cs="Times New Roman"/>
          <w:bCs/>
          <w:color w:val="auto"/>
          <w:sz w:val="28"/>
          <w:szCs w:val="28"/>
          <w:u w:val="single"/>
        </w:rPr>
      </w:pPr>
      <w:r w:rsidRPr="003D3041">
        <w:rPr>
          <w:rFonts w:ascii="Times New Roman" w:hAnsi="Times New Roman" w:cs="Times New Roman"/>
          <w:bCs/>
          <w:color w:val="auto"/>
          <w:sz w:val="28"/>
          <w:szCs w:val="28"/>
          <w:u w:val="single"/>
        </w:rPr>
        <w:t>Сезонные изменения</w:t>
      </w:r>
    </w:p>
    <w:p w:rsidR="00F007F0" w:rsidRPr="003D3041" w:rsidRDefault="00F007F0" w:rsidP="003D3041">
      <w:pPr>
        <w:pStyle w:val="a9"/>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Временные изменения. День, вечер, ночь, утро. Сутки, время суток. Время суток и солнце (по результатам наблюдений). Время суток на циферблате часов.</w:t>
      </w:r>
      <w:r w:rsidR="00077B80" w:rsidRPr="003D3041">
        <w:rPr>
          <w:rFonts w:ascii="Times New Roman" w:hAnsi="Times New Roman" w:cs="Times New Roman"/>
          <w:bCs/>
          <w:color w:val="auto"/>
          <w:sz w:val="28"/>
          <w:szCs w:val="28"/>
        </w:rPr>
        <w:t xml:space="preserve"> </w:t>
      </w:r>
      <w:r w:rsidRPr="003D3041">
        <w:rPr>
          <w:rFonts w:ascii="Times New Roman" w:hAnsi="Times New Roman" w:cs="Times New Roman"/>
          <w:bCs/>
          <w:color w:val="auto"/>
          <w:sz w:val="28"/>
          <w:szCs w:val="28"/>
        </w:rPr>
        <w:t>Дни недели, порядок следования, рабочие и выходные дни. Неделя и месяц.</w:t>
      </w:r>
      <w:r w:rsidR="00077B80" w:rsidRPr="003D3041">
        <w:rPr>
          <w:rFonts w:ascii="Times New Roman" w:hAnsi="Times New Roman" w:cs="Times New Roman"/>
          <w:bCs/>
          <w:color w:val="auto"/>
          <w:sz w:val="28"/>
          <w:szCs w:val="28"/>
        </w:rPr>
        <w:t xml:space="preserve"> </w:t>
      </w:r>
    </w:p>
    <w:p w:rsidR="00F007F0" w:rsidRPr="003D3041" w:rsidRDefault="00F007F0" w:rsidP="003D3041">
      <w:pPr>
        <w:pStyle w:val="a9"/>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Времена года: Осень. Зима.</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F007F0" w:rsidRPr="003D3041" w:rsidRDefault="00F007F0" w:rsidP="003D3041">
      <w:pPr>
        <w:pStyle w:val="aff2"/>
        <w:tabs>
          <w:tab w:val="clear" w:pos="4677"/>
          <w:tab w:val="clear" w:pos="9355"/>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3D3041">
        <w:rPr>
          <w:rFonts w:ascii="Times New Roman" w:hAnsi="Times New Roman" w:cs="Times New Roman"/>
          <w:sz w:val="28"/>
          <w:szCs w:val="28"/>
        </w:rPr>
        <w:softHyphen/>
        <w:t>нений в неживой и живой природе, жизни людей (в том числе и по результатам наблюдений).</w:t>
      </w:r>
    </w:p>
    <w:p w:rsidR="00F007F0" w:rsidRPr="003D3041" w:rsidRDefault="00F007F0" w:rsidP="003D3041">
      <w:pPr>
        <w:pStyle w:val="a9"/>
        <w:spacing w:after="0" w:line="240" w:lineRule="auto"/>
        <w:ind w:firstLine="709"/>
        <w:jc w:val="both"/>
        <w:rPr>
          <w:rFonts w:ascii="Times New Roman" w:hAnsi="Times New Roman" w:cs="Times New Roman"/>
          <w:bCs/>
          <w:color w:val="auto"/>
          <w:sz w:val="28"/>
          <w:szCs w:val="28"/>
          <w:u w:val="single"/>
        </w:rPr>
      </w:pPr>
      <w:r w:rsidRPr="003D3041">
        <w:rPr>
          <w:rFonts w:ascii="Times New Roman" w:hAnsi="Times New Roman" w:cs="Times New Roman"/>
          <w:bCs/>
          <w:color w:val="auto"/>
          <w:sz w:val="28"/>
          <w:szCs w:val="28"/>
          <w:u w:val="single"/>
        </w:rPr>
        <w:t>Сезонные изменения в неживой природе</w:t>
      </w:r>
    </w:p>
    <w:p w:rsidR="00F007F0" w:rsidRPr="003D3041" w:rsidRDefault="00F007F0" w:rsidP="003D3041">
      <w:pPr>
        <w:pStyle w:val="a9"/>
        <w:spacing w:after="0" w:line="240" w:lineRule="auto"/>
        <w:ind w:firstLine="709"/>
        <w:jc w:val="both"/>
        <w:rPr>
          <w:rFonts w:ascii="Times New Roman" w:hAnsi="Times New Roman" w:cs="Times New Roman"/>
          <w:b/>
          <w:bCs/>
          <w:color w:val="auto"/>
          <w:sz w:val="28"/>
          <w:szCs w:val="28"/>
        </w:rPr>
      </w:pPr>
      <w:r w:rsidRPr="003D3041">
        <w:rPr>
          <w:rFonts w:ascii="Times New Roman" w:hAnsi="Times New Roman" w:cs="Times New Roman"/>
          <w:bCs/>
          <w:color w:val="auto"/>
          <w:sz w:val="28"/>
          <w:szCs w:val="28"/>
        </w:rPr>
        <w:t>Изменения, происходящие в природе в разное время года, с постепенным на</w:t>
      </w:r>
      <w:r w:rsidRPr="003D3041">
        <w:rPr>
          <w:rFonts w:ascii="Times New Roman" w:hAnsi="Times New Roman" w:cs="Times New Roman"/>
          <w:bCs/>
          <w:color w:val="auto"/>
          <w:sz w:val="28"/>
          <w:szCs w:val="28"/>
        </w:rPr>
        <w:softHyphen/>
        <w:t>ра</w:t>
      </w:r>
      <w:r w:rsidRPr="003D3041">
        <w:rPr>
          <w:rFonts w:ascii="Times New Roman" w:hAnsi="Times New Roman" w:cs="Times New Roman"/>
          <w:bCs/>
          <w:color w:val="auto"/>
          <w:sz w:val="28"/>
          <w:szCs w:val="28"/>
        </w:rPr>
        <w:softHyphen/>
        <w:t>с</w:t>
      </w:r>
      <w:r w:rsidRPr="003D3041">
        <w:rPr>
          <w:rFonts w:ascii="Times New Roman" w:hAnsi="Times New Roman" w:cs="Times New Roman"/>
          <w:bCs/>
          <w:color w:val="auto"/>
          <w:sz w:val="28"/>
          <w:szCs w:val="28"/>
        </w:rPr>
        <w:softHyphen/>
        <w:t>та</w:t>
      </w:r>
      <w:r w:rsidRPr="003D3041">
        <w:rPr>
          <w:rFonts w:ascii="Times New Roman" w:hAnsi="Times New Roman" w:cs="Times New Roman"/>
          <w:bCs/>
          <w:color w:val="auto"/>
          <w:sz w:val="28"/>
          <w:szCs w:val="28"/>
        </w:rPr>
        <w:softHyphen/>
        <w:t>ни</w:t>
      </w:r>
      <w:r w:rsidRPr="003D3041">
        <w:rPr>
          <w:rFonts w:ascii="Times New Roman" w:hAnsi="Times New Roman" w:cs="Times New Roman"/>
          <w:bCs/>
          <w:color w:val="auto"/>
          <w:sz w:val="28"/>
          <w:szCs w:val="28"/>
        </w:rPr>
        <w:softHyphen/>
        <w:t xml:space="preserve">ем подробности описания качественных изменений: температура </w:t>
      </w:r>
      <w:r w:rsidR="00DC34E9">
        <w:rPr>
          <w:rFonts w:ascii="Times New Roman" w:hAnsi="Times New Roman" w:cs="Times New Roman"/>
          <w:bCs/>
          <w:color w:val="auto"/>
          <w:sz w:val="28"/>
          <w:szCs w:val="28"/>
        </w:rPr>
        <w:t>воздуха (тепло – холод</w:t>
      </w:r>
      <w:r w:rsidRPr="003D3041">
        <w:rPr>
          <w:rFonts w:ascii="Times New Roman" w:hAnsi="Times New Roman" w:cs="Times New Roman"/>
          <w:bCs/>
          <w:color w:val="auto"/>
          <w:sz w:val="28"/>
          <w:szCs w:val="28"/>
        </w:rPr>
        <w:t xml:space="preserve">но, жара, мороз, замеры температуры); осадки (снег </w:t>
      </w:r>
      <w:r w:rsidR="00DC34E9">
        <w:rPr>
          <w:rFonts w:ascii="Times New Roman" w:hAnsi="Times New Roman" w:cs="Times New Roman"/>
          <w:bCs/>
          <w:color w:val="auto"/>
          <w:sz w:val="28"/>
          <w:szCs w:val="28"/>
        </w:rPr>
        <w:t>– дождь, иней, град); ветер (холод</w:t>
      </w:r>
      <w:r w:rsidRPr="003D3041">
        <w:rPr>
          <w:rFonts w:ascii="Times New Roman" w:hAnsi="Times New Roman" w:cs="Times New Roman"/>
          <w:bCs/>
          <w:color w:val="auto"/>
          <w:sz w:val="28"/>
          <w:szCs w:val="28"/>
        </w:rPr>
        <w:t>ный – теплый, направление и сила, на основе наблюдений);солнце (яркое – тусклое, боль</w:t>
      </w:r>
      <w:r w:rsidRPr="003D3041">
        <w:rPr>
          <w:rFonts w:ascii="Times New Roman" w:hAnsi="Times New Roman" w:cs="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3D3041">
        <w:rPr>
          <w:rFonts w:ascii="Times New Roman" w:hAnsi="Times New Roman" w:cs="Times New Roman"/>
          <w:bCs/>
          <w:color w:val="auto"/>
          <w:sz w:val="28"/>
          <w:szCs w:val="28"/>
        </w:rPr>
        <w:softHyphen/>
        <w:t>мо</w:t>
      </w:r>
      <w:r w:rsidRPr="003D3041">
        <w:rPr>
          <w:rFonts w:ascii="Times New Roman" w:hAnsi="Times New Roman" w:cs="Times New Roman"/>
          <w:bCs/>
          <w:color w:val="auto"/>
          <w:sz w:val="28"/>
          <w:szCs w:val="28"/>
        </w:rPr>
        <w:softHyphen/>
        <w:t>ро</w:t>
      </w:r>
      <w:r w:rsidRPr="003D3041">
        <w:rPr>
          <w:rFonts w:ascii="Times New Roman" w:hAnsi="Times New Roman" w:cs="Times New Roman"/>
          <w:bCs/>
          <w:color w:val="auto"/>
          <w:sz w:val="28"/>
          <w:szCs w:val="28"/>
        </w:rPr>
        <w:softHyphen/>
        <w:t>з</w:t>
      </w:r>
      <w:r w:rsidRPr="003D3041">
        <w:rPr>
          <w:rFonts w:ascii="Times New Roman" w:hAnsi="Times New Roman" w:cs="Times New Roman"/>
          <w:bCs/>
          <w:color w:val="auto"/>
          <w:sz w:val="28"/>
          <w:szCs w:val="28"/>
        </w:rPr>
        <w:softHyphen/>
        <w:t xml:space="preserve">ки). </w:t>
      </w:r>
    </w:p>
    <w:p w:rsidR="00F007F0" w:rsidRPr="003D3041" w:rsidRDefault="00F007F0" w:rsidP="003D3041">
      <w:pPr>
        <w:pStyle w:val="a9"/>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Солнце и изменения в неживой и живой природе. Долгота дня зимой и летом.</w:t>
      </w:r>
    </w:p>
    <w:p w:rsidR="00F007F0" w:rsidRPr="003D3041" w:rsidRDefault="00F007F0" w:rsidP="003D3041">
      <w:pPr>
        <w:pStyle w:val="a9"/>
        <w:spacing w:after="0" w:line="240" w:lineRule="auto"/>
        <w:ind w:firstLine="709"/>
        <w:jc w:val="both"/>
        <w:rPr>
          <w:rFonts w:ascii="Times New Roman" w:hAnsi="Times New Roman" w:cs="Times New Roman"/>
          <w:bCs/>
          <w:color w:val="auto"/>
          <w:sz w:val="28"/>
          <w:szCs w:val="28"/>
          <w:u w:val="single"/>
        </w:rPr>
      </w:pPr>
      <w:r w:rsidRPr="003D3041">
        <w:rPr>
          <w:rFonts w:ascii="Times New Roman" w:hAnsi="Times New Roman" w:cs="Times New Roman"/>
          <w:bCs/>
          <w:color w:val="auto"/>
          <w:sz w:val="28"/>
          <w:szCs w:val="28"/>
          <w:u w:val="single"/>
        </w:rPr>
        <w:t>Растения и животные в разное время года</w:t>
      </w:r>
    </w:p>
    <w:p w:rsidR="00F007F0" w:rsidRPr="003D3041" w:rsidRDefault="00F007F0" w:rsidP="003D3041">
      <w:pPr>
        <w:pStyle w:val="a9"/>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F007F0" w:rsidRPr="003D3041" w:rsidRDefault="00F007F0" w:rsidP="003D3041">
      <w:pPr>
        <w:pStyle w:val="a9"/>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 xml:space="preserve">Сад, огород. Поле, лес в разное время года. Домашние и дикие </w:t>
      </w:r>
      <w:r w:rsidR="00313FC4" w:rsidRPr="003D3041">
        <w:rPr>
          <w:rFonts w:ascii="Times New Roman" w:hAnsi="Times New Roman" w:cs="Times New Roman"/>
          <w:bCs/>
          <w:color w:val="auto"/>
          <w:sz w:val="28"/>
          <w:szCs w:val="28"/>
        </w:rPr>
        <w:t>животные</w:t>
      </w:r>
      <w:r w:rsidRPr="003D3041">
        <w:rPr>
          <w:rFonts w:ascii="Times New Roman" w:hAnsi="Times New Roman" w:cs="Times New Roman"/>
          <w:bCs/>
          <w:color w:val="auto"/>
          <w:sz w:val="28"/>
          <w:szCs w:val="28"/>
        </w:rPr>
        <w:t xml:space="preserve"> в разное время года.</w:t>
      </w:r>
    </w:p>
    <w:p w:rsidR="00F007F0" w:rsidRPr="003D3041" w:rsidRDefault="00F007F0" w:rsidP="003D3041">
      <w:pPr>
        <w:pStyle w:val="a9"/>
        <w:spacing w:after="0" w:line="240" w:lineRule="auto"/>
        <w:ind w:firstLine="709"/>
        <w:jc w:val="both"/>
        <w:rPr>
          <w:rFonts w:ascii="Times New Roman" w:hAnsi="Times New Roman" w:cs="Times New Roman"/>
          <w:bCs/>
          <w:color w:val="auto"/>
          <w:sz w:val="28"/>
          <w:szCs w:val="28"/>
          <w:u w:val="single"/>
        </w:rPr>
      </w:pPr>
      <w:r w:rsidRPr="003D3041">
        <w:rPr>
          <w:rFonts w:ascii="Times New Roman" w:hAnsi="Times New Roman" w:cs="Times New Roman"/>
          <w:bCs/>
          <w:color w:val="auto"/>
          <w:sz w:val="28"/>
          <w:szCs w:val="28"/>
          <w:u w:val="single"/>
        </w:rPr>
        <w:t>Одежда людей, игры детей, труд людей в разное время года</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Cs/>
          <w:color w:val="auto"/>
          <w:sz w:val="28"/>
          <w:szCs w:val="28"/>
        </w:rPr>
        <w:t xml:space="preserve">Одежда людей в разное время года. </w:t>
      </w:r>
      <w:r w:rsidRPr="003D3041">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lastRenderedPageBreak/>
        <w:t>Игры детей в разные сезоны года.</w:t>
      </w:r>
    </w:p>
    <w:p w:rsidR="00F007F0" w:rsidRPr="003D3041" w:rsidRDefault="00F007F0" w:rsidP="003D3041">
      <w:pPr>
        <w:pStyle w:val="a9"/>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r w:rsidR="00077B80" w:rsidRPr="003D3041">
        <w:rPr>
          <w:rFonts w:ascii="Times New Roman" w:hAnsi="Times New Roman" w:cs="Times New Roman"/>
          <w:bCs/>
          <w:color w:val="auto"/>
          <w:sz w:val="28"/>
          <w:szCs w:val="28"/>
        </w:rPr>
        <w:t xml:space="preserve"> </w:t>
      </w:r>
    </w:p>
    <w:p w:rsidR="00F007F0" w:rsidRPr="003D3041" w:rsidRDefault="00F007F0" w:rsidP="003D3041">
      <w:pPr>
        <w:pStyle w:val="a9"/>
        <w:spacing w:after="0" w:line="240" w:lineRule="auto"/>
        <w:ind w:firstLine="709"/>
        <w:jc w:val="both"/>
        <w:rPr>
          <w:rFonts w:ascii="Times New Roman" w:hAnsi="Times New Roman" w:cs="Times New Roman"/>
          <w:bCs/>
          <w:color w:val="auto"/>
          <w:sz w:val="28"/>
          <w:szCs w:val="28"/>
          <w:u w:val="single"/>
        </w:rPr>
      </w:pPr>
      <w:r w:rsidRPr="003D3041">
        <w:rPr>
          <w:rFonts w:ascii="Times New Roman" w:hAnsi="Times New Roman" w:cs="Times New Roman"/>
          <w:bCs/>
          <w:color w:val="auto"/>
          <w:sz w:val="28"/>
          <w:szCs w:val="28"/>
          <w:u w:val="single"/>
        </w:rPr>
        <w:t>Неживая природа</w:t>
      </w:r>
    </w:p>
    <w:p w:rsidR="00F007F0" w:rsidRPr="003D3041" w:rsidRDefault="00F007F0" w:rsidP="003D3041">
      <w:pPr>
        <w:pStyle w:val="a9"/>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iCs/>
          <w:color w:val="auto"/>
          <w:sz w:val="28"/>
          <w:szCs w:val="28"/>
        </w:rPr>
        <w:t>Солнце, облака, луна, звезды. Воздух. Земля: песок, глина, камни</w:t>
      </w:r>
      <w:r w:rsidRPr="003D3041">
        <w:rPr>
          <w:rFonts w:ascii="Times New Roman" w:hAnsi="Times New Roman" w:cs="Times New Roman"/>
          <w:color w:val="auto"/>
          <w:sz w:val="28"/>
          <w:szCs w:val="28"/>
        </w:rPr>
        <w:t>.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F007F0" w:rsidRPr="003D3041" w:rsidRDefault="00F007F0" w:rsidP="003D3041">
      <w:pPr>
        <w:spacing w:after="0" w:line="240" w:lineRule="auto"/>
        <w:ind w:firstLine="709"/>
        <w:jc w:val="both"/>
        <w:rPr>
          <w:rFonts w:ascii="Times New Roman" w:hAnsi="Times New Roman" w:cs="Times New Roman"/>
          <w:color w:val="auto"/>
          <w:sz w:val="28"/>
          <w:szCs w:val="28"/>
          <w:u w:val="single"/>
        </w:rPr>
      </w:pPr>
      <w:r w:rsidRPr="003D3041">
        <w:rPr>
          <w:rFonts w:ascii="Times New Roman" w:hAnsi="Times New Roman" w:cs="Times New Roman"/>
          <w:color w:val="auto"/>
          <w:sz w:val="28"/>
          <w:szCs w:val="28"/>
          <w:u w:val="single"/>
        </w:rPr>
        <w:t>Живая природа</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Растения </w:t>
      </w:r>
    </w:p>
    <w:p w:rsidR="00F007F0" w:rsidRPr="003D3041" w:rsidRDefault="00F007F0" w:rsidP="003D3041">
      <w:pPr>
        <w:pStyle w:val="a9"/>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color w:val="auto"/>
          <w:sz w:val="28"/>
          <w:szCs w:val="28"/>
        </w:rPr>
        <w:t>Растения культурные. Овощи. Фрукты.</w:t>
      </w:r>
      <w:r w:rsidR="009F7665" w:rsidRPr="003D3041">
        <w:rPr>
          <w:rFonts w:ascii="Times New Roman" w:hAnsi="Times New Roman" w:cs="Times New Roman"/>
          <w:color w:val="auto"/>
          <w:sz w:val="28"/>
          <w:szCs w:val="28"/>
        </w:rPr>
        <w:t xml:space="preserve"> </w:t>
      </w:r>
      <w:r w:rsidRPr="003D3041">
        <w:rPr>
          <w:rFonts w:ascii="Times New Roman" w:hAnsi="Times New Roman" w:cs="Times New Roman"/>
          <w:iCs/>
          <w:color w:val="auto"/>
          <w:sz w:val="28"/>
          <w:szCs w:val="28"/>
        </w:rPr>
        <w:t>Ягоды</w:t>
      </w:r>
      <w:r w:rsidRPr="003D3041">
        <w:rPr>
          <w:rFonts w:ascii="Times New Roman" w:hAnsi="Times New Roman" w:cs="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F007F0" w:rsidRPr="003D3041" w:rsidRDefault="00F007F0" w:rsidP="003D3041">
      <w:pPr>
        <w:pStyle w:val="a9"/>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 xml:space="preserve">Растения комнатные. </w:t>
      </w:r>
      <w:r w:rsidRPr="003D3041">
        <w:rPr>
          <w:rFonts w:ascii="Times New Roman" w:hAnsi="Times New Roman" w:cs="Times New Roman"/>
          <w:color w:val="auto"/>
          <w:sz w:val="28"/>
          <w:szCs w:val="28"/>
        </w:rPr>
        <w:t>Название. Внешнее строение (корень, стебель, лист). Уход. Растения дикорастущие.</w:t>
      </w:r>
      <w:r w:rsidR="009F7665" w:rsidRPr="003D3041">
        <w:rPr>
          <w:rFonts w:ascii="Times New Roman" w:hAnsi="Times New Roman" w:cs="Times New Roman"/>
          <w:color w:val="auto"/>
          <w:sz w:val="28"/>
          <w:szCs w:val="28"/>
        </w:rPr>
        <w:t xml:space="preserve"> </w:t>
      </w:r>
      <w:r w:rsidRPr="003D3041">
        <w:rPr>
          <w:rFonts w:ascii="Times New Roman" w:hAnsi="Times New Roman" w:cs="Times New Roman"/>
          <w:iCs/>
          <w:color w:val="auto"/>
          <w:sz w:val="28"/>
          <w:szCs w:val="28"/>
        </w:rPr>
        <w:t>Деревья. Кустарники. Травянистые растения. К</w:t>
      </w:r>
      <w:r w:rsidRPr="003D3041">
        <w:rPr>
          <w:rFonts w:ascii="Times New Roman" w:hAnsi="Times New Roman" w:cs="Times New Roman"/>
          <w:color w:val="auto"/>
          <w:sz w:val="28"/>
          <w:szCs w:val="28"/>
        </w:rPr>
        <w:t>орень, стебель, лист, цветок, плод и семена.</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F007F0" w:rsidRPr="003D3041" w:rsidRDefault="00F007F0" w:rsidP="003D3041">
      <w:pPr>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 xml:space="preserve">Грибы </w:t>
      </w:r>
    </w:p>
    <w:p w:rsidR="00F007F0" w:rsidRPr="003D3041" w:rsidRDefault="00F007F0" w:rsidP="003D3041">
      <w:pPr>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Животные </w:t>
      </w:r>
    </w:p>
    <w:p w:rsidR="00F007F0" w:rsidRPr="003D3041" w:rsidRDefault="00F007F0" w:rsidP="003D3041">
      <w:pPr>
        <w:pStyle w:val="a9"/>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iCs/>
          <w:color w:val="auto"/>
          <w:sz w:val="28"/>
          <w:szCs w:val="28"/>
        </w:rPr>
        <w:t>Животные домашние. Звери.</w:t>
      </w:r>
      <w:r w:rsidRPr="003D3041">
        <w:rPr>
          <w:rFonts w:ascii="Times New Roman" w:hAnsi="Times New Roman" w:cs="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F007F0" w:rsidRPr="003D3041" w:rsidRDefault="00F007F0" w:rsidP="003D3041">
      <w:pPr>
        <w:pStyle w:val="a9"/>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Животные дикие. Звери. </w:t>
      </w:r>
      <w:r w:rsidRPr="003D3041">
        <w:rPr>
          <w:rFonts w:ascii="Times New Roman" w:hAnsi="Times New Roman" w:cs="Times New Roman"/>
          <w:iCs/>
          <w:color w:val="auto"/>
          <w:sz w:val="28"/>
          <w:szCs w:val="28"/>
        </w:rPr>
        <w:t>Птицы.</w:t>
      </w:r>
      <w:r w:rsidR="009F7665" w:rsidRPr="003D3041">
        <w:rPr>
          <w:rFonts w:ascii="Times New Roman" w:hAnsi="Times New Roman" w:cs="Times New Roman"/>
          <w:iCs/>
          <w:color w:val="auto"/>
          <w:sz w:val="28"/>
          <w:szCs w:val="28"/>
        </w:rPr>
        <w:t xml:space="preserve"> </w:t>
      </w:r>
      <w:r w:rsidRPr="003D3041">
        <w:rPr>
          <w:rFonts w:ascii="Times New Roman" w:hAnsi="Times New Roman" w:cs="Times New Roman"/>
          <w:iCs/>
          <w:color w:val="auto"/>
          <w:sz w:val="28"/>
          <w:szCs w:val="28"/>
        </w:rPr>
        <w:t>Змеи</w:t>
      </w:r>
      <w:r w:rsidRPr="003D3041">
        <w:rPr>
          <w:rFonts w:ascii="Times New Roman" w:hAnsi="Times New Roman" w:cs="Times New Roman"/>
          <w:color w:val="auto"/>
          <w:sz w:val="28"/>
          <w:szCs w:val="28"/>
        </w:rPr>
        <w:t xml:space="preserve">. Лягушка. </w:t>
      </w:r>
      <w:r w:rsidRPr="003D3041">
        <w:rPr>
          <w:rFonts w:ascii="Times New Roman" w:hAnsi="Times New Roman" w:cs="Times New Roman"/>
          <w:bCs/>
          <w:iCs/>
          <w:color w:val="auto"/>
          <w:sz w:val="28"/>
          <w:szCs w:val="28"/>
        </w:rPr>
        <w:t>Рыбы. Насекомые</w:t>
      </w:r>
      <w:r w:rsidRPr="003D3041">
        <w:rPr>
          <w:rFonts w:ascii="Times New Roman" w:hAnsi="Times New Roman" w:cs="Times New Roman"/>
          <w:bCs/>
          <w:color w:val="auto"/>
          <w:sz w:val="28"/>
          <w:szCs w:val="28"/>
        </w:rPr>
        <w:t xml:space="preserve">. Названия. </w:t>
      </w:r>
      <w:r w:rsidRPr="003D3041">
        <w:rPr>
          <w:rFonts w:ascii="Times New Roman" w:hAnsi="Times New Roman" w:cs="Times New Roman"/>
          <w:color w:val="auto"/>
          <w:sz w:val="28"/>
          <w:szCs w:val="28"/>
        </w:rPr>
        <w:t>Внешнее строение: названия частей тела. Место обитания, питание</w:t>
      </w:r>
      <w:r w:rsidRPr="003D3041">
        <w:rPr>
          <w:rFonts w:ascii="Times New Roman" w:hAnsi="Times New Roman" w:cs="Times New Roman"/>
          <w:bCs/>
          <w:color w:val="auto"/>
          <w:sz w:val="28"/>
          <w:szCs w:val="28"/>
        </w:rPr>
        <w:t>, образ жизни</w:t>
      </w:r>
      <w:r w:rsidRPr="003D3041">
        <w:rPr>
          <w:rFonts w:ascii="Times New Roman" w:hAnsi="Times New Roman" w:cs="Times New Roman"/>
          <w:color w:val="auto"/>
          <w:sz w:val="28"/>
          <w:szCs w:val="28"/>
        </w:rPr>
        <w:t>. Роль в при</w:t>
      </w:r>
      <w:r w:rsidRPr="003D3041">
        <w:rPr>
          <w:rFonts w:ascii="Times New Roman" w:hAnsi="Times New Roman" w:cs="Times New Roman"/>
          <w:color w:val="auto"/>
          <w:sz w:val="28"/>
          <w:szCs w:val="28"/>
        </w:rPr>
        <w:softHyphen/>
        <w:t xml:space="preserve">роде. </w:t>
      </w:r>
      <w:r w:rsidRPr="003D3041">
        <w:rPr>
          <w:rFonts w:ascii="Times New Roman" w:hAnsi="Times New Roman" w:cs="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F007F0" w:rsidRPr="003D3041" w:rsidRDefault="00F007F0" w:rsidP="003D3041">
      <w:pPr>
        <w:spacing w:after="0" w:line="240" w:lineRule="auto"/>
        <w:ind w:firstLine="709"/>
        <w:jc w:val="both"/>
        <w:rPr>
          <w:rFonts w:ascii="Times New Roman" w:hAnsi="Times New Roman" w:cs="Times New Roman"/>
          <w:b/>
          <w:color w:val="auto"/>
          <w:sz w:val="28"/>
          <w:szCs w:val="28"/>
        </w:rPr>
      </w:pPr>
      <w:r w:rsidRPr="003D3041">
        <w:rPr>
          <w:rFonts w:ascii="Times New Roman" w:hAnsi="Times New Roman" w:cs="Times New Roman"/>
          <w:color w:val="auto"/>
          <w:sz w:val="28"/>
          <w:szCs w:val="28"/>
        </w:rPr>
        <w:t xml:space="preserve">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Человек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lastRenderedPageBreak/>
        <w:t>Строение тела человека (голова, туловище, ноги и руки (конечности). Ориенти</w:t>
      </w:r>
      <w:r w:rsidRPr="003D3041">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r w:rsidR="00434F61" w:rsidRPr="003D3041">
        <w:rPr>
          <w:rFonts w:ascii="Times New Roman" w:hAnsi="Times New Roman" w:cs="Times New Roman"/>
          <w:color w:val="auto"/>
          <w:sz w:val="28"/>
          <w:szCs w:val="28"/>
        </w:rPr>
        <w:t>спортом.</w:t>
      </w:r>
    </w:p>
    <w:p w:rsidR="00F007F0" w:rsidRPr="003D3041" w:rsidRDefault="00F007F0" w:rsidP="003D3041">
      <w:pPr>
        <w:pStyle w:val="a9"/>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color w:val="auto"/>
          <w:sz w:val="28"/>
          <w:szCs w:val="28"/>
        </w:rPr>
        <w:t>Человек – член общества:</w:t>
      </w:r>
      <w:r w:rsidR="00434F61"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член семьи,</w:t>
      </w:r>
      <w:r w:rsidRPr="003D3041">
        <w:rPr>
          <w:rFonts w:ascii="Times New Roman" w:hAnsi="Times New Roman" w:cs="Times New Roman"/>
          <w:iCs/>
          <w:color w:val="auto"/>
          <w:sz w:val="28"/>
          <w:szCs w:val="28"/>
        </w:rPr>
        <w:t xml:space="preserve"> ученик, одноклассник, друг. Личные вещи ребенка:</w:t>
      </w:r>
      <w:r w:rsidRPr="003D3041">
        <w:rPr>
          <w:rFonts w:ascii="Times New Roman" w:hAnsi="Times New Roman" w:cs="Times New Roman"/>
          <w:color w:val="auto"/>
          <w:sz w:val="28"/>
          <w:szCs w:val="28"/>
        </w:rPr>
        <w:t xml:space="preserve"> гигиенические принадлежности, и</w:t>
      </w:r>
      <w:r w:rsidRPr="003D3041">
        <w:rPr>
          <w:rFonts w:ascii="Times New Roman" w:hAnsi="Times New Roman" w:cs="Times New Roman"/>
          <w:bCs/>
          <w:iCs/>
          <w:color w:val="auto"/>
          <w:sz w:val="28"/>
          <w:szCs w:val="28"/>
        </w:rPr>
        <w:t>грушки, учебные вещи, о</w:t>
      </w:r>
      <w:r w:rsidRPr="003D3041">
        <w:rPr>
          <w:rFonts w:ascii="Times New Roman" w:hAnsi="Times New Roman" w:cs="Times New Roman"/>
          <w:bCs/>
          <w:color w:val="auto"/>
          <w:sz w:val="28"/>
          <w:szCs w:val="28"/>
        </w:rPr>
        <w:t>дежда, обувь. Вещи мальчиков и девочек.</w:t>
      </w:r>
      <w:r w:rsidR="00077B80" w:rsidRPr="003D3041">
        <w:rPr>
          <w:rFonts w:ascii="Times New Roman" w:hAnsi="Times New Roman" w:cs="Times New Roman"/>
          <w:bCs/>
          <w:color w:val="auto"/>
          <w:sz w:val="28"/>
          <w:szCs w:val="28"/>
        </w:rPr>
        <w:t xml:space="preserve"> </w:t>
      </w:r>
      <w:r w:rsidRPr="003D3041">
        <w:rPr>
          <w:rFonts w:ascii="Times New Roman" w:hAnsi="Times New Roman" w:cs="Times New Roman"/>
          <w:iCs/>
          <w:color w:val="auto"/>
          <w:sz w:val="28"/>
          <w:szCs w:val="28"/>
        </w:rPr>
        <w:t>Профессии людей ближайшего окружения ребенка</w:t>
      </w:r>
    </w:p>
    <w:p w:rsidR="00F007F0" w:rsidRPr="003D3041" w:rsidRDefault="00F007F0" w:rsidP="003D3041">
      <w:pPr>
        <w:pStyle w:val="a9"/>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F007F0" w:rsidRPr="003D3041" w:rsidRDefault="00F007F0" w:rsidP="003D3041">
      <w:pPr>
        <w:pStyle w:val="a9"/>
        <w:spacing w:after="0" w:line="240" w:lineRule="auto"/>
        <w:ind w:firstLine="709"/>
        <w:jc w:val="both"/>
        <w:rPr>
          <w:rFonts w:ascii="Times New Roman" w:hAnsi="Times New Roman" w:cs="Times New Roman"/>
          <w:b/>
          <w:color w:val="auto"/>
          <w:sz w:val="28"/>
          <w:szCs w:val="28"/>
        </w:rPr>
      </w:pPr>
      <w:r w:rsidRPr="003D3041">
        <w:rPr>
          <w:rFonts w:ascii="Times New Roman" w:hAnsi="Times New Roman" w:cs="Times New Roman"/>
          <w:color w:val="auto"/>
          <w:sz w:val="28"/>
          <w:szCs w:val="28"/>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Транспорт междугородний.</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Вокзалы и аэропорты.</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 xml:space="preserve">Правила поведения. </w:t>
      </w:r>
    </w:p>
    <w:p w:rsidR="00F007F0" w:rsidRPr="003D3041" w:rsidRDefault="00F007F0" w:rsidP="003D3041">
      <w:pPr>
        <w:pStyle w:val="a9"/>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iCs/>
          <w:color w:val="auto"/>
          <w:sz w:val="28"/>
          <w:szCs w:val="28"/>
        </w:rPr>
        <w:t>Наша Родина - Россия.</w:t>
      </w:r>
      <w:r w:rsidRPr="003D3041">
        <w:rPr>
          <w:rFonts w:ascii="Times New Roman" w:hAnsi="Times New Roman" w:cs="Times New Roman"/>
          <w:bCs/>
          <w:color w:val="auto"/>
          <w:sz w:val="28"/>
          <w:szCs w:val="28"/>
        </w:rPr>
        <w:t xml:space="preserve"> Наш город. </w:t>
      </w:r>
      <w:r w:rsidRPr="003D3041">
        <w:rPr>
          <w:rFonts w:ascii="Times New Roman" w:hAnsi="Times New Roman" w:cs="Times New Roman"/>
          <w:iCs/>
          <w:color w:val="auto"/>
          <w:sz w:val="28"/>
          <w:szCs w:val="28"/>
        </w:rPr>
        <w:t xml:space="preserve">Населенные пункты. Столица. </w:t>
      </w:r>
      <w:r w:rsidRPr="003D3041">
        <w:rPr>
          <w:rFonts w:ascii="Times New Roman" w:hAnsi="Times New Roman" w:cs="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3D3041">
        <w:rPr>
          <w:rFonts w:ascii="Times New Roman" w:hAnsi="Times New Roman" w:cs="Times New Roman"/>
          <w:bCs/>
          <w:color w:val="auto"/>
          <w:sz w:val="28"/>
          <w:szCs w:val="28"/>
        </w:rPr>
        <w:t>Праздники нашей страны.</w:t>
      </w:r>
      <w:r w:rsidR="00077B80" w:rsidRPr="003D3041">
        <w:rPr>
          <w:rFonts w:ascii="Times New Roman" w:hAnsi="Times New Roman" w:cs="Times New Roman"/>
          <w:bCs/>
          <w:color w:val="auto"/>
          <w:sz w:val="28"/>
          <w:szCs w:val="28"/>
        </w:rPr>
        <w:t xml:space="preserve"> </w:t>
      </w:r>
      <w:r w:rsidRPr="003D3041">
        <w:rPr>
          <w:rFonts w:ascii="Times New Roman" w:hAnsi="Times New Roman" w:cs="Times New Roman"/>
          <w:color w:val="auto"/>
          <w:sz w:val="28"/>
          <w:szCs w:val="28"/>
        </w:rPr>
        <w:t>Достижение нашей страны в науке и искусствах. Великие люди страны или края.</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Деньги нашей страны. Получение и расходование денег.</w:t>
      </w:r>
    </w:p>
    <w:p w:rsidR="00F007F0" w:rsidRPr="003D3041" w:rsidRDefault="00F007F0" w:rsidP="003D3041">
      <w:pPr>
        <w:spacing w:after="0" w:line="240" w:lineRule="auto"/>
        <w:ind w:firstLine="709"/>
        <w:jc w:val="both"/>
        <w:rPr>
          <w:rFonts w:ascii="Times New Roman" w:hAnsi="Times New Roman" w:cs="Times New Roman"/>
          <w:color w:val="auto"/>
          <w:sz w:val="28"/>
          <w:szCs w:val="28"/>
          <w:u w:val="single"/>
        </w:rPr>
      </w:pPr>
      <w:r w:rsidRPr="003D3041">
        <w:rPr>
          <w:rFonts w:ascii="Times New Roman" w:hAnsi="Times New Roman" w:cs="Times New Roman"/>
          <w:color w:val="auto"/>
          <w:sz w:val="28"/>
          <w:szCs w:val="28"/>
          <w:u w:val="single"/>
        </w:rPr>
        <w:t>Безопасное поведение</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iCs/>
          <w:color w:val="auto"/>
          <w:sz w:val="28"/>
          <w:szCs w:val="28"/>
        </w:rPr>
        <w:t>Предупреждение заболеваний и травм.</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Простейшие действия при получении травмы: обращение за помощью к учителю, </w:t>
      </w:r>
      <w:r w:rsidR="00434F61" w:rsidRPr="003D3041">
        <w:rPr>
          <w:rFonts w:ascii="Times New Roman" w:hAnsi="Times New Roman" w:cs="Times New Roman"/>
          <w:color w:val="auto"/>
          <w:sz w:val="28"/>
          <w:szCs w:val="28"/>
        </w:rPr>
        <w:t>элементарное описание ситуации,</w:t>
      </w:r>
      <w:r w:rsidRPr="003D3041">
        <w:rPr>
          <w:rFonts w:ascii="Times New Roman" w:hAnsi="Times New Roman" w:cs="Times New Roman"/>
          <w:color w:val="auto"/>
          <w:sz w:val="28"/>
          <w:szCs w:val="28"/>
        </w:rPr>
        <w:t xml:space="preserve"> приведшей к травме и своего состояния (что и где болит). Поведение при оказании медицинской помощи.</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iCs/>
          <w:color w:val="auto"/>
          <w:sz w:val="28"/>
          <w:szCs w:val="28"/>
        </w:rPr>
        <w:lastRenderedPageBreak/>
        <w:t>Безопасное поведение в природе.</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Правила поведения человека при контакте с домашним животным. Правила поведения человека с диким животным в зоопарке, в природе.</w:t>
      </w:r>
      <w:r w:rsidR="00077B80" w:rsidRPr="003D3041">
        <w:rPr>
          <w:rFonts w:ascii="Times New Roman" w:hAnsi="Times New Roman" w:cs="Times New Roman"/>
          <w:color w:val="auto"/>
          <w:sz w:val="28"/>
          <w:szCs w:val="28"/>
        </w:rPr>
        <w:t xml:space="preserve">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Правила поведения с незнакомыми людьми, в незнакомом месте. </w:t>
      </w:r>
    </w:p>
    <w:p w:rsidR="00F007F0" w:rsidRPr="003D3041" w:rsidRDefault="00F007F0" w:rsidP="003D3041">
      <w:pPr>
        <w:pStyle w:val="a9"/>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Правила обращения с горячей водой (в кране, в чайнике), электричеством, газом (на кухне).</w:t>
      </w:r>
    </w:p>
    <w:p w:rsidR="00F007F0" w:rsidRPr="00DC34E9" w:rsidRDefault="00F007F0" w:rsidP="00DC34E9">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Телефоны первой помощи. Звонок по телефону экстренных служб.</w:t>
      </w:r>
    </w:p>
    <w:p w:rsidR="00DC47FF" w:rsidRPr="003D3041" w:rsidRDefault="00DC47FF"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Предметная область: Искусство.</w:t>
      </w:r>
    </w:p>
    <w:p w:rsidR="00C13428" w:rsidRPr="003D3041" w:rsidRDefault="00DC47FF"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F007F0" w:rsidRPr="003D3041" w:rsidRDefault="00F007F0" w:rsidP="003D3041">
      <w:pPr>
        <w:pStyle w:val="32"/>
        <w:spacing w:before="0" w:after="0" w:line="240" w:lineRule="auto"/>
        <w:ind w:firstLine="709"/>
        <w:jc w:val="both"/>
        <w:rPr>
          <w:rFonts w:ascii="Times New Roman" w:hAnsi="Times New Roman" w:cs="Times New Roman"/>
          <w:i w:val="0"/>
          <w:sz w:val="28"/>
          <w:szCs w:val="28"/>
        </w:rPr>
      </w:pPr>
      <w:r w:rsidRPr="003D3041">
        <w:rPr>
          <w:rFonts w:ascii="Times New Roman" w:hAnsi="Times New Roman" w:cs="Times New Roman"/>
          <w:i w:val="0"/>
          <w:sz w:val="28"/>
          <w:szCs w:val="28"/>
        </w:rPr>
        <w:t>Основное содержание учебного предмета</w:t>
      </w:r>
    </w:p>
    <w:p w:rsidR="00F007F0" w:rsidRPr="003D3041" w:rsidRDefault="00F007F0" w:rsidP="003D3041">
      <w:pPr>
        <w:spacing w:after="0" w:line="240" w:lineRule="auto"/>
        <w:ind w:firstLine="709"/>
        <w:rPr>
          <w:rFonts w:ascii="Times New Roman" w:hAnsi="Times New Roman" w:cs="Times New Roman"/>
          <w:b/>
          <w:color w:val="auto"/>
          <w:sz w:val="28"/>
          <w:szCs w:val="28"/>
        </w:rPr>
      </w:pPr>
      <w:r w:rsidRPr="003D3041">
        <w:rPr>
          <w:rFonts w:ascii="Times New Roman" w:hAnsi="Times New Roman" w:cs="Times New Roman"/>
          <w:b/>
          <w:color w:val="auto"/>
          <w:sz w:val="28"/>
          <w:szCs w:val="28"/>
        </w:rPr>
        <w:t>Музыка</w:t>
      </w:r>
    </w:p>
    <w:p w:rsidR="00F007F0" w:rsidRPr="003D3041" w:rsidRDefault="00F007F0" w:rsidP="003D3041">
      <w:pPr>
        <w:spacing w:after="0" w:line="240" w:lineRule="auto"/>
        <w:ind w:firstLine="709"/>
        <w:jc w:val="both"/>
        <w:rPr>
          <w:rStyle w:val="apple-style-span"/>
          <w:rFonts w:ascii="Times New Roman" w:hAnsi="Times New Roman" w:cs="Times New Roman"/>
          <w:sz w:val="28"/>
          <w:szCs w:val="28"/>
        </w:rPr>
      </w:pPr>
      <w:r w:rsidRPr="003D3041">
        <w:rPr>
          <w:rStyle w:val="apple-style-span"/>
          <w:rFonts w:ascii="Times New Roman" w:hAnsi="Times New Roman" w:cs="Times New Roman"/>
          <w:sz w:val="28"/>
          <w:szCs w:val="28"/>
        </w:rPr>
        <w:t>«Музыка» ― учебный предмет, предназначенный для формирования у обучающихся с РАС элементарных знаний, уме</w:t>
      </w:r>
      <w:r w:rsidRPr="003D3041">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3D3041">
        <w:rPr>
          <w:rStyle w:val="apple-style-span"/>
          <w:rFonts w:ascii="Times New Roman" w:hAnsi="Times New Roman" w:cs="Times New Roman"/>
          <w:sz w:val="28"/>
          <w:szCs w:val="28"/>
        </w:rPr>
        <w:softHyphen/>
        <w:t>собностей, мотивации к музыкальной деятельности</w:t>
      </w:r>
      <w:r w:rsidRPr="003D3041">
        <w:rPr>
          <w:rFonts w:ascii="Times New Roman" w:hAnsi="Times New Roman" w:cs="Times New Roman"/>
          <w:color w:val="000000"/>
          <w:sz w:val="28"/>
          <w:szCs w:val="28"/>
        </w:rPr>
        <w:t>.</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Целью его является</w:t>
      </w:r>
      <w:r w:rsidR="00434F61" w:rsidRPr="003D3041">
        <w:rPr>
          <w:rFonts w:ascii="Times New Roman" w:hAnsi="Times New Roman" w:cs="Times New Roman"/>
          <w:sz w:val="28"/>
          <w:szCs w:val="28"/>
        </w:rPr>
        <w:t xml:space="preserve"> </w:t>
      </w:r>
      <w:r w:rsidRPr="003D3041">
        <w:rPr>
          <w:rFonts w:ascii="Times New Roman" w:hAnsi="Times New Roman" w:cs="Times New Roman"/>
          <w:sz w:val="28"/>
          <w:szCs w:val="28"/>
        </w:rPr>
        <w:t>приобщение к музыкальной культуре обучающихся с РАС как к неотъемлемой части духовной культуры.</w:t>
      </w:r>
    </w:p>
    <w:p w:rsidR="00F007F0" w:rsidRPr="003D3041" w:rsidRDefault="00F007F0" w:rsidP="003D3041">
      <w:pPr>
        <w:spacing w:after="0" w:line="240" w:lineRule="auto"/>
        <w:ind w:firstLine="709"/>
        <w:jc w:val="both"/>
        <w:rPr>
          <w:rStyle w:val="apple-style-span"/>
          <w:rFonts w:ascii="Times New Roman" w:hAnsi="Times New Roman" w:cs="Times New Roman"/>
          <w:sz w:val="28"/>
          <w:szCs w:val="28"/>
        </w:rPr>
      </w:pPr>
      <w:r w:rsidRPr="003D3041">
        <w:rPr>
          <w:rStyle w:val="apple-style-span"/>
          <w:rFonts w:ascii="Times New Roman" w:hAnsi="Times New Roman" w:cs="Times New Roman"/>
          <w:sz w:val="28"/>
          <w:szCs w:val="28"/>
        </w:rPr>
        <w:t>Задачи учебного предмета «Музыка»:</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Style w:val="apple-style-span"/>
          <w:rFonts w:ascii="Times New Roman" w:hAnsi="Times New Roman" w:cs="Times New Roman"/>
          <w:sz w:val="28"/>
          <w:szCs w:val="28"/>
        </w:rPr>
        <w:t>― </w:t>
      </w:r>
      <w:r w:rsidRPr="003D3041">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3D3041">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007F0" w:rsidRPr="003D3041" w:rsidRDefault="00F007F0" w:rsidP="003D3041">
      <w:pPr>
        <w:spacing w:after="0" w:line="240" w:lineRule="auto"/>
        <w:ind w:firstLine="709"/>
        <w:rPr>
          <w:rFonts w:ascii="Times New Roman" w:hAnsi="Times New Roman" w:cs="Times New Roman"/>
          <w:b/>
          <w:sz w:val="28"/>
          <w:szCs w:val="28"/>
        </w:rPr>
      </w:pPr>
      <w:r w:rsidRPr="003D3041">
        <w:rPr>
          <w:rFonts w:ascii="Times New Roman" w:hAnsi="Times New Roman" w:cs="Times New Roman"/>
          <w:b/>
          <w:sz w:val="28"/>
          <w:szCs w:val="28"/>
        </w:rPr>
        <w:t>Содержание учебного предмета</w:t>
      </w:r>
    </w:p>
    <w:p w:rsidR="00F007F0" w:rsidRPr="003D3041" w:rsidRDefault="00F007F0" w:rsidP="003D3041">
      <w:pPr>
        <w:spacing w:after="0" w:line="240" w:lineRule="auto"/>
        <w:ind w:firstLine="709"/>
        <w:jc w:val="both"/>
        <w:rPr>
          <w:rFonts w:ascii="Times New Roman" w:hAnsi="Times New Roman" w:cs="Times New Roman"/>
          <w:color w:val="000000"/>
          <w:sz w:val="28"/>
          <w:szCs w:val="28"/>
        </w:rPr>
      </w:pPr>
      <w:r w:rsidRPr="003D3041">
        <w:rPr>
          <w:rFonts w:ascii="Times New Roman" w:hAnsi="Times New Roman" w:cs="Times New Roman"/>
          <w:sz w:val="28"/>
          <w:szCs w:val="28"/>
        </w:rPr>
        <w:t>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r w:rsidRPr="003D3041">
        <w:rPr>
          <w:rFonts w:ascii="Times New Roman" w:hAnsi="Times New Roman" w:cs="Times New Roman"/>
          <w:color w:val="000000"/>
          <w:sz w:val="28"/>
          <w:szCs w:val="28"/>
        </w:rPr>
        <w:t xml:space="preserve">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F007F0" w:rsidRPr="003D3041" w:rsidRDefault="00F007F0" w:rsidP="003D3041">
      <w:pPr>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sz w:val="28"/>
          <w:szCs w:val="28"/>
          <w:u w:val="single"/>
        </w:rPr>
        <w:t>Восприятие музыки</w:t>
      </w:r>
    </w:p>
    <w:p w:rsidR="00F007F0" w:rsidRPr="003D3041" w:rsidRDefault="00F007F0" w:rsidP="003D3041">
      <w:pPr>
        <w:spacing w:after="0" w:line="240" w:lineRule="auto"/>
        <w:ind w:firstLine="709"/>
        <w:jc w:val="both"/>
        <w:rPr>
          <w:rFonts w:ascii="Times New Roman" w:hAnsi="Times New Roman" w:cs="Times New Roman"/>
          <w:color w:val="000000"/>
          <w:sz w:val="28"/>
          <w:szCs w:val="28"/>
        </w:rPr>
      </w:pPr>
      <w:r w:rsidRPr="003D3041">
        <w:rPr>
          <w:rFonts w:ascii="Times New Roman" w:hAnsi="Times New Roman" w:cs="Times New Roman"/>
          <w:sz w:val="28"/>
          <w:szCs w:val="28"/>
          <w:lang w:eastAsia="ru-RU"/>
        </w:rPr>
        <w:t xml:space="preserve">Репертуар для слушания: </w:t>
      </w:r>
      <w:r w:rsidRPr="003D3041">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Fonts w:ascii="Times New Roman" w:hAnsi="Times New Roman" w:cs="Times New Roman"/>
          <w:sz w:val="28"/>
          <w:szCs w:val="28"/>
          <w:lang w:eastAsia="ru-RU"/>
        </w:rPr>
        <w:t xml:space="preserve">Примерная тематика произведений: о природе, труде, профессиях, общественных явлениях, детстве, школьной жизни и т.д. </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Fonts w:ascii="Times New Roman" w:hAnsi="Times New Roman" w:cs="Times New Roman"/>
          <w:sz w:val="28"/>
          <w:szCs w:val="28"/>
          <w:lang w:eastAsia="ru-RU"/>
        </w:rPr>
        <w:t>Жанровое разнообразие: праздничная, маршевая, колыбельная песни и пр.</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Fonts w:ascii="Times New Roman" w:hAnsi="Times New Roman" w:cs="Times New Roman"/>
          <w:sz w:val="28"/>
          <w:szCs w:val="28"/>
          <w:lang w:eastAsia="ru-RU"/>
        </w:rPr>
        <w:t>Слушание музыки:</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Style w:val="apple-style-span"/>
          <w:rFonts w:ascii="Times New Roman" w:hAnsi="Times New Roman" w:cs="Times New Roman"/>
          <w:sz w:val="28"/>
          <w:szCs w:val="28"/>
        </w:rPr>
        <w:lastRenderedPageBreak/>
        <w:t>― </w:t>
      </w:r>
      <w:r w:rsidRPr="003D3041">
        <w:rPr>
          <w:rFonts w:ascii="Times New Roman" w:hAnsi="Times New Roman" w:cs="Times New Roman"/>
          <w:sz w:val="28"/>
          <w:szCs w:val="28"/>
          <w:lang w:eastAsia="ru-RU"/>
        </w:rPr>
        <w:t>развитие умения различать части песни (запев, припев, проигрыш, окончание);</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F007F0" w:rsidRPr="003D3041" w:rsidRDefault="00F007F0" w:rsidP="003D3041">
      <w:pPr>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sz w:val="28"/>
          <w:szCs w:val="28"/>
          <w:u w:val="single"/>
        </w:rPr>
        <w:t>Хоровое пение.</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Fonts w:ascii="Times New Roman" w:hAnsi="Times New Roman" w:cs="Times New Roman"/>
          <w:sz w:val="28"/>
          <w:szCs w:val="28"/>
          <w:lang w:eastAsia="ru-RU"/>
        </w:rPr>
        <w:t xml:space="preserve">Песенный репертуар: </w:t>
      </w:r>
      <w:r w:rsidRPr="003D3041">
        <w:rPr>
          <w:rFonts w:ascii="Times New Roman" w:hAnsi="Times New Roman" w:cs="Times New Roman"/>
          <w:color w:val="000000"/>
          <w:sz w:val="28"/>
          <w:szCs w:val="28"/>
        </w:rPr>
        <w:t>произведения отечественной музыкальной культуры; му</w:t>
      </w:r>
      <w:r w:rsidRPr="003D3041">
        <w:rPr>
          <w:rFonts w:ascii="Times New Roman" w:hAnsi="Times New Roman" w:cs="Times New Roman"/>
          <w:color w:val="000000"/>
          <w:sz w:val="28"/>
          <w:szCs w:val="28"/>
        </w:rPr>
        <w:softHyphen/>
        <w:t>зы</w:t>
      </w:r>
      <w:r w:rsidRPr="003D3041">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3D3041">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3D3041">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3D3041">
        <w:rPr>
          <w:rFonts w:ascii="Times New Roman" w:hAnsi="Times New Roman" w:cs="Times New Roman"/>
          <w:color w:val="000000"/>
          <w:sz w:val="28"/>
          <w:szCs w:val="28"/>
        </w:rPr>
        <w:softHyphen/>
        <w:t>зы</w:t>
      </w:r>
      <w:r w:rsidRPr="003D3041">
        <w:rPr>
          <w:rFonts w:ascii="Times New Roman" w:hAnsi="Times New Roman" w:cs="Times New Roman"/>
          <w:color w:val="000000"/>
          <w:sz w:val="28"/>
          <w:szCs w:val="28"/>
        </w:rPr>
        <w:softHyphen/>
        <w:t>каль</w:t>
      </w:r>
      <w:r w:rsidRPr="003D3041">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3D3041">
        <w:rPr>
          <w:rFonts w:ascii="Times New Roman" w:hAnsi="Times New Roman" w:cs="Times New Roman"/>
          <w:color w:val="000000"/>
          <w:sz w:val="28"/>
          <w:szCs w:val="28"/>
        </w:rPr>
        <w:softHyphen/>
        <w:t>но</w:t>
      </w:r>
      <w:r w:rsidRPr="003D3041">
        <w:rPr>
          <w:rFonts w:ascii="Times New Roman" w:hAnsi="Times New Roman" w:cs="Times New Roman"/>
          <w:color w:val="000000"/>
          <w:sz w:val="28"/>
          <w:szCs w:val="28"/>
        </w:rPr>
        <w:softHyphen/>
        <w:t>ше</w:t>
      </w:r>
      <w:r w:rsidRPr="003D3041">
        <w:rPr>
          <w:rFonts w:ascii="Times New Roman" w:hAnsi="Times New Roman" w:cs="Times New Roman"/>
          <w:color w:val="000000"/>
          <w:sz w:val="28"/>
          <w:szCs w:val="28"/>
        </w:rPr>
        <w:softHyphen/>
        <w:t>нию к детскому голосу</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Fonts w:ascii="Times New Roman" w:hAnsi="Times New Roman" w:cs="Times New Roman"/>
          <w:sz w:val="28"/>
          <w:szCs w:val="28"/>
          <w:lang w:eastAsia="ru-RU"/>
        </w:rPr>
        <w:t xml:space="preserve">Примерная тематика произведений: о природе, труде, профессиях, общественных явлениях, детстве, школьной жизни и т.д. </w:t>
      </w:r>
    </w:p>
    <w:p w:rsidR="00F007F0" w:rsidRPr="003D3041" w:rsidRDefault="00F007F0" w:rsidP="003D3041">
      <w:pPr>
        <w:spacing w:after="0" w:line="240" w:lineRule="auto"/>
        <w:ind w:firstLine="709"/>
        <w:jc w:val="both"/>
        <w:rPr>
          <w:rFonts w:ascii="Times New Roman" w:hAnsi="Times New Roman" w:cs="Times New Roman"/>
          <w:sz w:val="28"/>
          <w:szCs w:val="28"/>
          <w:lang w:eastAsia="ru-RU"/>
        </w:rPr>
      </w:pPr>
      <w:r w:rsidRPr="003D3041">
        <w:rPr>
          <w:rFonts w:ascii="Times New Roman" w:hAnsi="Times New Roman" w:cs="Times New Roman"/>
          <w:sz w:val="28"/>
          <w:szCs w:val="28"/>
          <w:lang w:eastAsia="ru-RU"/>
        </w:rPr>
        <w:t>Жанровое разнообразие: игровые песни, песни-прибаутки, трудовые песни, колыбельные песни и пр.</w:t>
      </w:r>
    </w:p>
    <w:p w:rsidR="00F007F0" w:rsidRPr="003D3041" w:rsidRDefault="00F007F0" w:rsidP="003D3041">
      <w:pPr>
        <w:spacing w:after="0" w:line="240" w:lineRule="auto"/>
        <w:ind w:firstLine="709"/>
        <w:jc w:val="both"/>
        <w:rPr>
          <w:rFonts w:ascii="Times New Roman" w:hAnsi="Times New Roman" w:cs="Times New Roman"/>
          <w:sz w:val="28"/>
          <w:szCs w:val="28"/>
          <w:u w:val="single"/>
          <w:lang w:eastAsia="ru-RU"/>
        </w:rPr>
      </w:pPr>
      <w:r w:rsidRPr="003D3041">
        <w:rPr>
          <w:rFonts w:ascii="Times New Roman" w:hAnsi="Times New Roman" w:cs="Times New Roman"/>
          <w:sz w:val="28"/>
          <w:szCs w:val="28"/>
          <w:u w:val="single"/>
          <w:lang w:eastAsia="ru-RU"/>
        </w:rPr>
        <w:t>Навык пения:</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lang w:eastAsia="ru-RU"/>
        </w:rPr>
        <w:t>― </w:t>
      </w:r>
      <w:r w:rsidRPr="00DC34E9">
        <w:rPr>
          <w:rFonts w:ascii="Times New Roman" w:hAnsi="Times New Roman" w:cs="Times New Roman"/>
          <w:sz w:val="28"/>
          <w:szCs w:val="28"/>
          <w:lang w:eastAsia="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lang w:eastAsia="ru-RU"/>
        </w:rPr>
        <w:t>― </w:t>
      </w:r>
      <w:r w:rsidRPr="00DC34E9">
        <w:rPr>
          <w:rFonts w:ascii="Times New Roman" w:hAnsi="Times New Roman" w:cs="Times New Roman"/>
          <w:sz w:val="28"/>
          <w:szCs w:val="28"/>
          <w:lang w:eastAsia="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w:t>
      </w:r>
      <w:r w:rsidRPr="003D3041">
        <w:rPr>
          <w:rFonts w:ascii="Times New Roman" w:hAnsi="Times New Roman" w:cs="Times New Roman"/>
          <w:color w:val="auto"/>
          <w:sz w:val="28"/>
          <w:szCs w:val="28"/>
          <w:shd w:val="clear" w:color="auto" w:fill="FFFCF3"/>
        </w:rPr>
        <w:t xml:space="preserve"> </w:t>
      </w:r>
      <w:r w:rsidRPr="00DC34E9">
        <w:rPr>
          <w:rFonts w:ascii="Times New Roman" w:hAnsi="Times New Roman" w:cs="Times New Roman"/>
          <w:sz w:val="28"/>
          <w:szCs w:val="28"/>
          <w:lang w:eastAsia="ru-RU"/>
        </w:rPr>
        <w:t>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rFonts w:ascii="Times New Roman" w:hAnsi="Times New Roman" w:cs="Times New Roman"/>
          <w:sz w:val="28"/>
          <w:szCs w:val="28"/>
          <w:lang w:eastAsia="ru-RU"/>
        </w:rPr>
        <w:t>― пение короткихпопевок на одном дыхании;</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rFonts w:ascii="Times New Roman" w:hAnsi="Times New Roman" w:cs="Times New Roman"/>
          <w:sz w:val="28"/>
          <w:szCs w:val="28"/>
          <w:lang w:eastAsia="ru-RU"/>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rFonts w:ascii="Times New Roman" w:hAnsi="Times New Roman" w:cs="Times New Roman"/>
          <w:sz w:val="28"/>
          <w:szCs w:val="28"/>
          <w:lang w:eastAsia="ru-RU"/>
        </w:rPr>
        <w:t>― развитие умения мягкого, напевного, легкого пения (работа над кантиленой - способностью певческого голоса к напевному исполнению мелодии);</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rFonts w:ascii="Times New Roman" w:hAnsi="Times New Roman" w:cs="Times New Roman"/>
          <w:sz w:val="28"/>
          <w:szCs w:val="28"/>
          <w:lang w:eastAsia="ru-RU"/>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rFonts w:ascii="Times New Roman" w:hAnsi="Times New Roman" w:cs="Times New Roman"/>
          <w:sz w:val="28"/>
          <w:szCs w:val="28"/>
          <w:lang w:eastAsia="ru-RU"/>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rFonts w:ascii="Times New Roman" w:hAnsi="Times New Roman" w:cs="Times New Roman"/>
          <w:sz w:val="28"/>
          <w:szCs w:val="28"/>
          <w:lang w:eastAsia="ru-RU"/>
        </w:rPr>
        <w:lastRenderedPageBreak/>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rFonts w:ascii="Times New Roman" w:hAnsi="Times New Roman" w:cs="Times New Roman"/>
          <w:sz w:val="28"/>
          <w:szCs w:val="28"/>
          <w:lang w:eastAsia="ru-RU"/>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rFonts w:ascii="Times New Roman" w:hAnsi="Times New Roman" w:cs="Times New Roman"/>
          <w:sz w:val="28"/>
          <w:szCs w:val="28"/>
          <w:lang w:eastAsia="ru-RU"/>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rFonts w:ascii="Times New Roman" w:hAnsi="Times New Roman" w:cs="Times New Roman"/>
          <w:sz w:val="28"/>
          <w:szCs w:val="28"/>
          <w:lang w:eastAsia="ru-RU"/>
        </w:rPr>
        <w:t>― формирование понимания дирижерских жестов (внимание, вдох, начало и окончание пения);</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rFonts w:ascii="Times New Roman" w:hAnsi="Times New Roman" w:cs="Times New Roman"/>
          <w:sz w:val="28"/>
          <w:szCs w:val="28"/>
          <w:lang w:eastAsia="ru-RU"/>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w:t>
      </w:r>
      <w:r w:rsidRPr="003D3041">
        <w:rPr>
          <w:rFonts w:ascii="Times New Roman" w:hAnsi="Times New Roman" w:cs="Times New Roman"/>
          <w:color w:val="auto"/>
          <w:sz w:val="28"/>
          <w:szCs w:val="28"/>
          <w:shd w:val="clear" w:color="auto" w:fill="FFFCF3"/>
        </w:rPr>
        <w:t xml:space="preserve"> </w:t>
      </w:r>
      <w:r w:rsidRPr="00DC34E9">
        <w:rPr>
          <w:rFonts w:ascii="Times New Roman" w:hAnsi="Times New Roman" w:cs="Times New Roman"/>
          <w:sz w:val="28"/>
          <w:szCs w:val="28"/>
          <w:lang w:eastAsia="ru-RU"/>
        </w:rPr>
        <w:t>выученных песен ритмично, выразительно с сохранением строя и ансамбля;</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lang w:eastAsia="ru-RU"/>
        </w:rPr>
        <w:t>― </w:t>
      </w:r>
      <w:r w:rsidRPr="00DC34E9">
        <w:rPr>
          <w:rFonts w:ascii="Times New Roman" w:hAnsi="Times New Roman" w:cs="Times New Roman"/>
          <w:sz w:val="28"/>
          <w:szCs w:val="28"/>
          <w:lang w:eastAsia="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lang w:eastAsia="ru-RU"/>
        </w:rPr>
        <w:t>― </w:t>
      </w:r>
      <w:r w:rsidRPr="00DC34E9">
        <w:rPr>
          <w:rFonts w:ascii="Times New Roman" w:hAnsi="Times New Roman" w:cs="Times New Roman"/>
          <w:sz w:val="28"/>
          <w:szCs w:val="28"/>
          <w:lang w:eastAsia="ru-RU"/>
        </w:rPr>
        <w:t>пение спокойное, умеренное по темпу, ненапряженное и плавное в пределах тихо и умеренно громко;</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lang w:eastAsia="ru-RU"/>
        </w:rPr>
        <w:t>― </w:t>
      </w:r>
      <w:r w:rsidRPr="00DC34E9">
        <w:rPr>
          <w:rFonts w:ascii="Times New Roman" w:hAnsi="Times New Roman" w:cs="Times New Roman"/>
          <w:sz w:val="28"/>
          <w:szCs w:val="28"/>
          <w:lang w:eastAsia="ru-RU"/>
        </w:rPr>
        <w:t>укрепление и постепенное расширение певческого диапазона ми1 – ля1, ре1 – си1, до1 – до2.</w:t>
      </w:r>
    </w:p>
    <w:p w:rsidR="00F007F0" w:rsidRPr="00DC34E9" w:rsidRDefault="00F007F0" w:rsidP="003D3041">
      <w:pPr>
        <w:spacing w:after="0" w:line="240" w:lineRule="auto"/>
        <w:ind w:firstLine="709"/>
        <w:jc w:val="both"/>
        <w:rPr>
          <w:rFonts w:ascii="Times New Roman" w:hAnsi="Times New Roman" w:cs="Times New Roman"/>
          <w:sz w:val="28"/>
          <w:szCs w:val="28"/>
          <w:lang w:eastAsia="ru-RU"/>
        </w:rPr>
      </w:pPr>
      <w:r w:rsidRPr="00DC34E9">
        <w:rPr>
          <w:lang w:eastAsia="ru-RU"/>
        </w:rPr>
        <w:t>― </w:t>
      </w:r>
      <w:r w:rsidRPr="00DC34E9">
        <w:rPr>
          <w:rFonts w:ascii="Times New Roman" w:hAnsi="Times New Roman" w:cs="Times New Roman"/>
          <w:sz w:val="28"/>
          <w:szCs w:val="28"/>
          <w:lang w:eastAsia="ru-RU"/>
        </w:rPr>
        <w:t>получение эстетического наслаждения от собственного пения.</w:t>
      </w:r>
    </w:p>
    <w:p w:rsidR="00F007F0" w:rsidRPr="003D3041" w:rsidRDefault="00F007F0" w:rsidP="003D3041">
      <w:pPr>
        <w:spacing w:after="0" w:line="240" w:lineRule="auto"/>
        <w:ind w:firstLine="709"/>
        <w:rPr>
          <w:rFonts w:ascii="Times New Roman" w:hAnsi="Times New Roman" w:cs="Times New Roman"/>
          <w:color w:val="auto"/>
          <w:sz w:val="28"/>
          <w:szCs w:val="28"/>
          <w:u w:val="single"/>
        </w:rPr>
      </w:pPr>
      <w:r w:rsidRPr="003D3041">
        <w:rPr>
          <w:rFonts w:ascii="Times New Roman" w:hAnsi="Times New Roman" w:cs="Times New Roman"/>
          <w:color w:val="auto"/>
          <w:sz w:val="28"/>
          <w:szCs w:val="28"/>
          <w:u w:val="single"/>
        </w:rPr>
        <w:t>Элементы музыкальной грамоты</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Содержание: </w:t>
      </w:r>
    </w:p>
    <w:p w:rsidR="00F007F0" w:rsidRPr="003D3041" w:rsidRDefault="00F007F0" w:rsidP="003D3041">
      <w:pPr>
        <w:spacing w:after="0" w:line="240" w:lineRule="auto"/>
        <w:ind w:firstLine="709"/>
        <w:jc w:val="both"/>
        <w:rPr>
          <w:rFonts w:ascii="Times New Roman" w:hAnsi="Times New Roman" w:cs="Times New Roman"/>
          <w:color w:val="auto"/>
          <w:sz w:val="28"/>
          <w:szCs w:val="28"/>
          <w:lang w:eastAsia="ru-RU"/>
        </w:rPr>
      </w:pPr>
      <w:r w:rsidRPr="003D3041">
        <w:rPr>
          <w:rStyle w:val="apple-style-span"/>
          <w:rFonts w:ascii="Times New Roman" w:hAnsi="Times New Roman" w:cs="Times New Roman"/>
          <w:color w:val="auto"/>
          <w:sz w:val="28"/>
          <w:szCs w:val="28"/>
        </w:rPr>
        <w:t>― </w:t>
      </w:r>
      <w:r w:rsidRPr="003D3041">
        <w:rPr>
          <w:rFonts w:ascii="Times New Roman" w:hAnsi="Times New Roman" w:cs="Times New Roman"/>
          <w:color w:val="auto"/>
          <w:sz w:val="28"/>
          <w:szCs w:val="28"/>
          <w:lang w:eastAsia="ru-RU"/>
        </w:rPr>
        <w:t>ознакомление с высотой звука (высокие, средние, низкие);</w:t>
      </w:r>
    </w:p>
    <w:p w:rsidR="00F007F0" w:rsidRPr="003D3041" w:rsidRDefault="00F007F0" w:rsidP="003D3041">
      <w:pPr>
        <w:spacing w:after="0" w:line="240" w:lineRule="auto"/>
        <w:ind w:firstLine="709"/>
        <w:jc w:val="both"/>
        <w:rPr>
          <w:rFonts w:ascii="Times New Roman" w:hAnsi="Times New Roman" w:cs="Times New Roman"/>
          <w:color w:val="auto"/>
          <w:sz w:val="28"/>
          <w:szCs w:val="28"/>
          <w:lang w:eastAsia="ru-RU"/>
        </w:rPr>
      </w:pPr>
      <w:r w:rsidRPr="003D3041">
        <w:rPr>
          <w:rStyle w:val="apple-style-span"/>
          <w:rFonts w:ascii="Times New Roman" w:hAnsi="Times New Roman" w:cs="Times New Roman"/>
          <w:color w:val="auto"/>
          <w:sz w:val="28"/>
          <w:szCs w:val="28"/>
        </w:rPr>
        <w:t>― </w:t>
      </w:r>
      <w:r w:rsidRPr="003D3041">
        <w:rPr>
          <w:rFonts w:ascii="Times New Roman" w:hAnsi="Times New Roman" w:cs="Times New Roman"/>
          <w:color w:val="auto"/>
          <w:sz w:val="28"/>
          <w:szCs w:val="28"/>
          <w:lang w:eastAsia="ru-RU"/>
        </w:rPr>
        <w:t xml:space="preserve">ознакомление с динамическими особенностями музыки (громкая </w:t>
      </w:r>
      <w:r w:rsidRPr="003D3041">
        <w:rPr>
          <w:rStyle w:val="apple-style-span"/>
          <w:rFonts w:ascii="Times New Roman" w:hAnsi="Times New Roman" w:cs="Times New Roman"/>
          <w:color w:val="auto"/>
          <w:sz w:val="28"/>
          <w:szCs w:val="28"/>
        </w:rPr>
        <w:t>― </w:t>
      </w:r>
      <w:r w:rsidRPr="003D3041">
        <w:rPr>
          <w:rFonts w:ascii="Times New Roman" w:hAnsi="Times New Roman" w:cs="Times New Roman"/>
          <w:color w:val="auto"/>
          <w:sz w:val="28"/>
          <w:szCs w:val="28"/>
          <w:shd w:val="clear" w:color="auto" w:fill="FFFCF3"/>
          <w:lang w:val="en-US"/>
        </w:rPr>
        <w:t>forte</w:t>
      </w:r>
      <w:r w:rsidRPr="003D3041">
        <w:rPr>
          <w:rFonts w:ascii="Times New Roman" w:hAnsi="Times New Roman" w:cs="Times New Roman"/>
          <w:color w:val="auto"/>
          <w:sz w:val="28"/>
          <w:szCs w:val="28"/>
          <w:lang w:eastAsia="ru-RU"/>
        </w:rPr>
        <w:t xml:space="preserve">, тихая </w:t>
      </w:r>
      <w:r w:rsidRPr="003D3041">
        <w:rPr>
          <w:rStyle w:val="apple-style-span"/>
          <w:rFonts w:ascii="Times New Roman" w:hAnsi="Times New Roman" w:cs="Times New Roman"/>
          <w:color w:val="auto"/>
          <w:sz w:val="28"/>
          <w:szCs w:val="28"/>
        </w:rPr>
        <w:t>― </w:t>
      </w:r>
      <w:r w:rsidRPr="003D3041">
        <w:rPr>
          <w:rFonts w:ascii="Times New Roman" w:hAnsi="Times New Roman" w:cs="Times New Roman"/>
          <w:color w:val="auto"/>
          <w:sz w:val="28"/>
          <w:szCs w:val="28"/>
          <w:shd w:val="clear" w:color="auto" w:fill="FFFCF3"/>
          <w:lang w:val="en-US"/>
        </w:rPr>
        <w:t>piano</w:t>
      </w:r>
      <w:r w:rsidRPr="003D3041">
        <w:rPr>
          <w:rFonts w:ascii="Times New Roman" w:hAnsi="Times New Roman" w:cs="Times New Roman"/>
          <w:color w:val="auto"/>
          <w:sz w:val="28"/>
          <w:szCs w:val="28"/>
          <w:lang w:eastAsia="ru-RU"/>
        </w:rPr>
        <w:t>);</w:t>
      </w:r>
    </w:p>
    <w:p w:rsidR="00F007F0" w:rsidRPr="003D3041" w:rsidRDefault="00F007F0" w:rsidP="003D3041">
      <w:pPr>
        <w:spacing w:after="0" w:line="240" w:lineRule="auto"/>
        <w:ind w:firstLine="709"/>
        <w:jc w:val="both"/>
        <w:rPr>
          <w:rFonts w:ascii="Times New Roman" w:hAnsi="Times New Roman" w:cs="Times New Roman"/>
          <w:color w:val="auto"/>
          <w:sz w:val="28"/>
          <w:szCs w:val="28"/>
          <w:lang w:eastAsia="ru-RU"/>
        </w:rPr>
      </w:pPr>
      <w:r w:rsidRPr="003D3041">
        <w:rPr>
          <w:rStyle w:val="apple-style-span"/>
          <w:rFonts w:ascii="Times New Roman" w:hAnsi="Times New Roman" w:cs="Times New Roman"/>
          <w:color w:val="auto"/>
          <w:sz w:val="28"/>
          <w:szCs w:val="28"/>
        </w:rPr>
        <w:t>― </w:t>
      </w:r>
      <w:r w:rsidRPr="003D3041">
        <w:rPr>
          <w:rFonts w:ascii="Times New Roman" w:hAnsi="Times New Roman" w:cs="Times New Roman"/>
          <w:color w:val="auto"/>
          <w:sz w:val="28"/>
          <w:szCs w:val="28"/>
          <w:lang w:eastAsia="ru-RU"/>
        </w:rPr>
        <w:t>развитие умения различать звук по длительности (долгие, короткие):</w:t>
      </w:r>
    </w:p>
    <w:p w:rsidR="00F007F0" w:rsidRPr="003D3041" w:rsidRDefault="00F007F0" w:rsidP="003D3041">
      <w:pPr>
        <w:spacing w:after="0" w:line="240" w:lineRule="auto"/>
        <w:ind w:firstLine="709"/>
        <w:jc w:val="both"/>
        <w:rPr>
          <w:rFonts w:ascii="Times New Roman" w:hAnsi="Times New Roman" w:cs="Times New Roman"/>
          <w:color w:val="auto"/>
          <w:sz w:val="28"/>
          <w:szCs w:val="28"/>
          <w:lang w:eastAsia="ru-RU"/>
        </w:rPr>
      </w:pPr>
      <w:r w:rsidRPr="003D3041">
        <w:rPr>
          <w:rStyle w:val="apple-style-span"/>
          <w:rFonts w:ascii="Times New Roman" w:hAnsi="Times New Roman" w:cs="Times New Roman"/>
          <w:color w:val="auto"/>
          <w:sz w:val="28"/>
          <w:szCs w:val="28"/>
        </w:rPr>
        <w:t>― </w:t>
      </w:r>
      <w:r w:rsidRPr="003D3041">
        <w:rPr>
          <w:rFonts w:ascii="Times New Roman" w:hAnsi="Times New Roman" w:cs="Times New Roman"/>
          <w:color w:val="auto"/>
          <w:sz w:val="28"/>
          <w:szCs w:val="28"/>
          <w:lang w:eastAsia="ru-RU"/>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F007F0" w:rsidRPr="003D3041" w:rsidRDefault="00F007F0" w:rsidP="003D3041">
      <w:pPr>
        <w:spacing w:after="0" w:line="240" w:lineRule="auto"/>
        <w:ind w:firstLine="709"/>
        <w:rPr>
          <w:rFonts w:ascii="Times New Roman" w:hAnsi="Times New Roman" w:cs="Times New Roman"/>
          <w:color w:val="auto"/>
          <w:sz w:val="28"/>
          <w:szCs w:val="28"/>
          <w:u w:val="single"/>
        </w:rPr>
      </w:pPr>
      <w:r w:rsidRPr="003D3041">
        <w:rPr>
          <w:rFonts w:ascii="Times New Roman" w:hAnsi="Times New Roman" w:cs="Times New Roman"/>
          <w:color w:val="auto"/>
          <w:sz w:val="28"/>
          <w:szCs w:val="28"/>
          <w:u w:val="single"/>
        </w:rPr>
        <w:t>Игра на музыкальных инструментах детского оркестра.</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lang w:eastAsia="ru-RU"/>
        </w:rPr>
        <w:t xml:space="preserve">Репертуар для исполнения: </w:t>
      </w:r>
      <w:r w:rsidRPr="003D3041">
        <w:rPr>
          <w:rStyle w:val="apple-style-span"/>
          <w:rFonts w:ascii="Times New Roman" w:hAnsi="Times New Roman" w:cs="Times New Roman"/>
          <w:color w:val="auto"/>
          <w:sz w:val="28"/>
          <w:szCs w:val="28"/>
        </w:rPr>
        <w:t>фольклорные произведения, произведения композиторов-классиков и современных авторов</w:t>
      </w:r>
      <w:r w:rsidRPr="003D3041">
        <w:rPr>
          <w:rFonts w:ascii="Times New Roman" w:hAnsi="Times New Roman" w:cs="Times New Roman"/>
          <w:color w:val="auto"/>
          <w:sz w:val="28"/>
          <w:szCs w:val="28"/>
        </w:rPr>
        <w:t>.</w:t>
      </w:r>
    </w:p>
    <w:p w:rsidR="00F007F0" w:rsidRPr="003D3041" w:rsidRDefault="00F007F0" w:rsidP="003D3041">
      <w:pPr>
        <w:spacing w:after="0" w:line="240" w:lineRule="auto"/>
        <w:ind w:firstLine="709"/>
        <w:jc w:val="both"/>
        <w:rPr>
          <w:rFonts w:ascii="Times New Roman" w:hAnsi="Times New Roman" w:cs="Times New Roman"/>
          <w:b/>
          <w:color w:val="auto"/>
          <w:sz w:val="28"/>
          <w:szCs w:val="28"/>
          <w:lang w:eastAsia="ru-RU"/>
        </w:rPr>
      </w:pPr>
      <w:r w:rsidRPr="003D3041">
        <w:rPr>
          <w:rFonts w:ascii="Times New Roman" w:hAnsi="Times New Roman" w:cs="Times New Roman"/>
          <w:color w:val="auto"/>
          <w:sz w:val="28"/>
          <w:szCs w:val="28"/>
          <w:lang w:eastAsia="ru-RU"/>
        </w:rPr>
        <w:t>Жанровое разнообразие:</w:t>
      </w:r>
      <w:r w:rsidRPr="003D3041">
        <w:rPr>
          <w:rStyle w:val="apple-style-span"/>
          <w:rFonts w:ascii="Times New Roman" w:hAnsi="Times New Roman" w:cs="Times New Roman"/>
          <w:color w:val="auto"/>
          <w:sz w:val="28"/>
          <w:szCs w:val="28"/>
        </w:rPr>
        <w:t xml:space="preserve"> марш, полька, вальс</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Содержание: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Style w:val="apple-style-span"/>
          <w:rFonts w:ascii="Times New Roman" w:hAnsi="Times New Roman" w:cs="Times New Roman"/>
          <w:color w:val="auto"/>
          <w:sz w:val="28"/>
          <w:szCs w:val="28"/>
        </w:rPr>
        <w:t>― </w:t>
      </w:r>
      <w:r w:rsidRPr="003D3041">
        <w:rPr>
          <w:rFonts w:ascii="Times New Roman" w:hAnsi="Times New Roman" w:cs="Times New Roman"/>
          <w:color w:val="auto"/>
          <w:sz w:val="28"/>
          <w:szCs w:val="28"/>
        </w:rPr>
        <w:t>обучение игре на ударно-шумовых инструментах (маракасы, бубен, треугольник; металлофон; ложки и др.);</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Style w:val="apple-style-span"/>
          <w:rFonts w:ascii="Times New Roman" w:hAnsi="Times New Roman" w:cs="Times New Roman"/>
          <w:color w:val="auto"/>
          <w:sz w:val="28"/>
          <w:szCs w:val="28"/>
        </w:rPr>
        <w:t>― </w:t>
      </w:r>
      <w:r w:rsidRPr="003D3041">
        <w:rPr>
          <w:rFonts w:ascii="Times New Roman" w:hAnsi="Times New Roman" w:cs="Times New Roman"/>
          <w:color w:val="auto"/>
          <w:sz w:val="28"/>
          <w:szCs w:val="28"/>
        </w:rPr>
        <w:t xml:space="preserve">обучение игре на балалайке или других доступных народных инструментах; </w:t>
      </w:r>
    </w:p>
    <w:p w:rsidR="00F007F0" w:rsidRPr="003D3041" w:rsidRDefault="00F007F0" w:rsidP="003D3041">
      <w:pPr>
        <w:spacing w:after="0" w:line="240" w:lineRule="auto"/>
        <w:ind w:firstLine="709"/>
        <w:jc w:val="both"/>
        <w:rPr>
          <w:rFonts w:ascii="Times New Roman" w:hAnsi="Times New Roman" w:cs="Times New Roman"/>
          <w:color w:val="auto"/>
          <w:sz w:val="28"/>
          <w:szCs w:val="28"/>
        </w:rPr>
      </w:pPr>
      <w:r w:rsidRPr="003D3041">
        <w:rPr>
          <w:rStyle w:val="apple-style-span"/>
          <w:rFonts w:ascii="Times New Roman" w:hAnsi="Times New Roman" w:cs="Times New Roman"/>
          <w:color w:val="auto"/>
          <w:sz w:val="28"/>
          <w:szCs w:val="28"/>
        </w:rPr>
        <w:t>― </w:t>
      </w:r>
      <w:r w:rsidRPr="003D3041">
        <w:rPr>
          <w:rFonts w:ascii="Times New Roman" w:hAnsi="Times New Roman" w:cs="Times New Roman"/>
          <w:color w:val="auto"/>
          <w:sz w:val="28"/>
          <w:szCs w:val="28"/>
        </w:rPr>
        <w:t>обучение игре на фортепиано.</w:t>
      </w:r>
    </w:p>
    <w:p w:rsidR="00F007F0" w:rsidRPr="003D3041" w:rsidRDefault="00F007F0" w:rsidP="003D3041">
      <w:pPr>
        <w:pStyle w:val="32"/>
        <w:spacing w:before="0" w:after="0" w:line="240" w:lineRule="auto"/>
        <w:ind w:firstLine="709"/>
        <w:jc w:val="both"/>
        <w:rPr>
          <w:rFonts w:ascii="Times New Roman" w:hAnsi="Times New Roman" w:cs="Times New Roman"/>
          <w:i w:val="0"/>
          <w:color w:val="auto"/>
          <w:sz w:val="28"/>
          <w:szCs w:val="28"/>
        </w:rPr>
      </w:pPr>
      <w:r w:rsidRPr="003D3041">
        <w:rPr>
          <w:rFonts w:ascii="Times New Roman" w:hAnsi="Times New Roman" w:cs="Times New Roman"/>
          <w:i w:val="0"/>
          <w:color w:val="auto"/>
          <w:sz w:val="28"/>
          <w:szCs w:val="28"/>
        </w:rPr>
        <w:lastRenderedPageBreak/>
        <w:t>Основное содержание учебного предмета</w:t>
      </w:r>
    </w:p>
    <w:p w:rsidR="00F007F0" w:rsidRPr="003D3041" w:rsidRDefault="00F007F0" w:rsidP="003D3041">
      <w:pPr>
        <w:suppressAutoHyphens w:val="0"/>
        <w:spacing w:after="0" w:line="240" w:lineRule="auto"/>
        <w:ind w:firstLine="709"/>
        <w:rPr>
          <w:rFonts w:ascii="Times New Roman" w:hAnsi="Times New Roman" w:cs="Times New Roman"/>
          <w:b/>
          <w:bCs/>
          <w:color w:val="auto"/>
          <w:kern w:val="0"/>
          <w:sz w:val="28"/>
          <w:szCs w:val="28"/>
          <w:lang w:eastAsia="ru-RU"/>
        </w:rPr>
      </w:pPr>
      <w:r w:rsidRPr="003D3041">
        <w:rPr>
          <w:rFonts w:ascii="Times New Roman" w:hAnsi="Times New Roman" w:cs="Times New Roman"/>
          <w:b/>
          <w:bCs/>
          <w:color w:val="auto"/>
          <w:kern w:val="0"/>
          <w:sz w:val="28"/>
          <w:szCs w:val="28"/>
          <w:lang w:eastAsia="ru-RU"/>
        </w:rPr>
        <w:t>Рисование</w:t>
      </w:r>
    </w:p>
    <w:p w:rsidR="00DA7563" w:rsidRPr="003D3041" w:rsidRDefault="00C2489F" w:rsidP="003D3041">
      <w:pPr>
        <w:suppressAutoHyphens w:val="0"/>
        <w:spacing w:after="0" w:line="240" w:lineRule="auto"/>
        <w:ind w:firstLine="709"/>
        <w:jc w:val="both"/>
        <w:rPr>
          <w:rFonts w:ascii="Times New Roman" w:hAnsi="Times New Roman" w:cs="Times New Roman"/>
          <w:b/>
          <w:bCs/>
          <w:color w:val="auto"/>
          <w:kern w:val="0"/>
          <w:sz w:val="28"/>
          <w:szCs w:val="28"/>
          <w:lang w:eastAsia="ru-RU"/>
        </w:rPr>
      </w:pPr>
      <w:r w:rsidRPr="003D3041">
        <w:rPr>
          <w:rFonts w:ascii="Times New Roman" w:hAnsi="Times New Roman" w:cs="Times New Roman"/>
          <w:b/>
          <w:bCs/>
          <w:color w:val="auto"/>
          <w:kern w:val="0"/>
          <w:sz w:val="28"/>
          <w:szCs w:val="28"/>
          <w:lang w:eastAsia="ru-RU"/>
        </w:rPr>
        <w:t>Пояснительная записка</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color w:val="auto"/>
          <w:kern w:val="0"/>
          <w:sz w:val="28"/>
          <w:szCs w:val="28"/>
          <w:lang w:eastAsia="ru-RU"/>
        </w:rPr>
        <w:t>Основная цель изучения данного предмета</w:t>
      </w:r>
      <w:r w:rsidR="00434F61" w:rsidRPr="003D3041">
        <w:rPr>
          <w:rFonts w:ascii="Times New Roman" w:hAnsi="Times New Roman" w:cs="Times New Roman"/>
          <w:bCs/>
          <w:color w:val="auto"/>
          <w:kern w:val="0"/>
          <w:sz w:val="28"/>
          <w:szCs w:val="28"/>
          <w:lang w:eastAsia="ru-RU"/>
        </w:rPr>
        <w:t xml:space="preserve"> </w:t>
      </w:r>
      <w:r w:rsidRPr="003D3041">
        <w:rPr>
          <w:rFonts w:ascii="Times New Roman" w:hAnsi="Times New Roman" w:cs="Times New Roman"/>
          <w:color w:val="auto"/>
          <w:kern w:val="0"/>
          <w:sz w:val="28"/>
          <w:szCs w:val="28"/>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color w:val="auto"/>
          <w:kern w:val="0"/>
          <w:sz w:val="28"/>
          <w:szCs w:val="28"/>
          <w:lang w:eastAsia="ru-RU"/>
        </w:rPr>
        <w:t>Основные задачи изучения предмета:</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в</w:t>
      </w:r>
      <w:r w:rsidRPr="003D3041">
        <w:rPr>
          <w:rFonts w:ascii="Times New Roman" w:hAnsi="Times New Roman" w:cs="Times New Roman"/>
          <w:color w:val="auto"/>
          <w:kern w:val="0"/>
          <w:sz w:val="28"/>
          <w:szCs w:val="28"/>
          <w:lang w:eastAsia="ru-RU"/>
        </w:rPr>
        <w:t xml:space="preserve">оспитание интереса к рисованию и рисункам.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р</w:t>
      </w:r>
      <w:r w:rsidRPr="003D3041">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в</w:t>
      </w:r>
      <w:r w:rsidRPr="003D3041">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р</w:t>
      </w:r>
      <w:r w:rsidRPr="003D3041">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о</w:t>
      </w:r>
      <w:r w:rsidRPr="003D3041">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00434F61" w:rsidRPr="003D3041">
        <w:rPr>
          <w:rFonts w:ascii="Times New Roman" w:hAnsi="Times New Roman" w:cs="Times New Roman"/>
          <w:color w:val="auto"/>
          <w:kern w:val="0"/>
          <w:sz w:val="28"/>
          <w:szCs w:val="28"/>
          <w:lang w:eastAsia="ru-RU"/>
        </w:rPr>
        <w:t xml:space="preserve"> </w:t>
      </w:r>
      <w:r w:rsidRPr="003D3041">
        <w:rPr>
          <w:rFonts w:ascii="Times New Roman" w:hAnsi="Times New Roman" w:cs="Times New Roman"/>
          <w:color w:val="auto"/>
          <w:kern w:val="0"/>
          <w:sz w:val="28"/>
          <w:szCs w:val="28"/>
          <w:lang w:eastAsia="ru-RU"/>
        </w:rPr>
        <w:t>в том числе и работе в смешанной технике;</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о</w:t>
      </w:r>
      <w:r w:rsidRPr="003D3041">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о</w:t>
      </w:r>
      <w:r w:rsidRPr="003D3041">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ф</w:t>
      </w:r>
      <w:r w:rsidRPr="003D3041">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lastRenderedPageBreak/>
        <w:t>― в</w:t>
      </w:r>
      <w:r w:rsidRPr="003D3041">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w:t>
      </w:r>
      <w:r w:rsidR="00077B80" w:rsidRPr="003D3041">
        <w:rPr>
          <w:rStyle w:val="apple-style-span"/>
          <w:rFonts w:ascii="Times New Roman" w:hAnsi="Times New Roman" w:cs="Times New Roman"/>
          <w:sz w:val="28"/>
          <w:szCs w:val="28"/>
        </w:rPr>
        <w:t xml:space="preserve"> </w:t>
      </w:r>
      <w:r w:rsidRPr="003D3041">
        <w:rPr>
          <w:rFonts w:ascii="Times New Roman" w:hAnsi="Times New Roman" w:cs="Times New Roman"/>
          <w:color w:val="auto"/>
          <w:kern w:val="0"/>
          <w:sz w:val="28"/>
          <w:szCs w:val="28"/>
          <w:lang w:eastAsia="ru-RU"/>
        </w:rPr>
        <w:t>совершенствование правильного восприятия формы, строения, величины, цвета предметов, их положения в пространстве;</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развитие</w:t>
      </w:r>
      <w:r w:rsidRPr="003D3041">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совершенствование</w:t>
      </w:r>
      <w:r w:rsidRPr="003D3041">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3D3041">
        <w:rPr>
          <w:rFonts w:ascii="Times New Roman" w:hAnsi="Times New Roman" w:cs="Times New Roman"/>
          <w:bCs/>
          <w:color w:val="auto"/>
          <w:kern w:val="0"/>
          <w:sz w:val="28"/>
          <w:szCs w:val="28"/>
          <w:u w:val="single"/>
          <w:lang w:eastAsia="ru-RU"/>
        </w:rPr>
        <w:t>Подготовительный период обучения</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Организация рабочего места:</w:t>
      </w:r>
      <w:r w:rsidR="00434F61" w:rsidRPr="003D3041">
        <w:rPr>
          <w:rFonts w:ascii="Times New Roman" w:hAnsi="Times New Roman" w:cs="Times New Roman"/>
          <w:bCs/>
          <w:iCs/>
          <w:color w:val="auto"/>
          <w:kern w:val="0"/>
          <w:sz w:val="28"/>
          <w:szCs w:val="28"/>
          <w:lang w:eastAsia="ru-RU"/>
        </w:rPr>
        <w:t xml:space="preserve"> </w:t>
      </w:r>
      <w:r w:rsidRPr="003D3041">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Обучение приемам работы с подвижной аппликацией</w:t>
      </w:r>
      <w:r w:rsidR="00434F61" w:rsidRPr="003D3041">
        <w:rPr>
          <w:rFonts w:ascii="Times New Roman" w:hAnsi="Times New Roman" w:cs="Times New Roman"/>
          <w:bCs/>
          <w:iCs/>
          <w:color w:val="auto"/>
          <w:kern w:val="0"/>
          <w:sz w:val="28"/>
          <w:szCs w:val="28"/>
          <w:lang w:eastAsia="ru-RU"/>
        </w:rPr>
        <w:t xml:space="preserve"> </w:t>
      </w:r>
      <w:r w:rsidRPr="003D3041">
        <w:rPr>
          <w:rFonts w:ascii="Times New Roman" w:hAnsi="Times New Roman" w:cs="Times New Roman"/>
          <w:color w:val="auto"/>
          <w:kern w:val="0"/>
          <w:sz w:val="28"/>
          <w:szCs w:val="28"/>
          <w:lang w:eastAsia="ru-RU"/>
        </w:rPr>
        <w:t>с целью</w:t>
      </w:r>
      <w:r w:rsidR="00434F61" w:rsidRPr="003D3041">
        <w:rPr>
          <w:rFonts w:ascii="Times New Roman" w:hAnsi="Times New Roman" w:cs="Times New Roman"/>
          <w:color w:val="auto"/>
          <w:kern w:val="0"/>
          <w:sz w:val="28"/>
          <w:szCs w:val="28"/>
          <w:lang w:eastAsia="ru-RU"/>
        </w:rPr>
        <w:t xml:space="preserve"> </w:t>
      </w:r>
      <w:r w:rsidRPr="003D3041">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складывание целого изображения из его частей;</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Различение формы предметов и</w:t>
      </w:r>
      <w:r w:rsidR="00434F61" w:rsidRPr="003D3041">
        <w:rPr>
          <w:rFonts w:ascii="Times New Roman" w:hAnsi="Times New Roman" w:cs="Times New Roman"/>
          <w:bCs/>
          <w:iCs/>
          <w:color w:val="auto"/>
          <w:kern w:val="0"/>
          <w:sz w:val="28"/>
          <w:szCs w:val="28"/>
          <w:lang w:eastAsia="ru-RU"/>
        </w:rPr>
        <w:t xml:space="preserve"> </w:t>
      </w:r>
      <w:r w:rsidRPr="003D3041">
        <w:rPr>
          <w:rFonts w:ascii="Times New Roman" w:hAnsi="Times New Roman" w:cs="Times New Roman"/>
          <w:bCs/>
          <w:iCs/>
          <w:color w:val="auto"/>
          <w:kern w:val="0"/>
          <w:sz w:val="28"/>
          <w:szCs w:val="28"/>
          <w:lang w:eastAsia="ru-RU"/>
        </w:rPr>
        <w:t>геометрических фигур</w:t>
      </w:r>
      <w:r w:rsidRPr="003D3041">
        <w:rPr>
          <w:rFonts w:ascii="Times New Roman" w:hAnsi="Times New Roman" w:cs="Times New Roman"/>
          <w:color w:val="auto"/>
          <w:kern w:val="0"/>
          <w:sz w:val="28"/>
          <w:szCs w:val="28"/>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Формирование графических представлений</w:t>
      </w:r>
      <w:r w:rsidR="00434F61" w:rsidRPr="003D3041">
        <w:rPr>
          <w:rFonts w:ascii="Times New Roman" w:hAnsi="Times New Roman" w:cs="Times New Roman"/>
          <w:bCs/>
          <w:iCs/>
          <w:color w:val="auto"/>
          <w:kern w:val="0"/>
          <w:sz w:val="28"/>
          <w:szCs w:val="28"/>
          <w:lang w:eastAsia="ru-RU"/>
        </w:rPr>
        <w:t xml:space="preserve"> </w:t>
      </w:r>
      <w:r w:rsidRPr="003D3041">
        <w:rPr>
          <w:rFonts w:ascii="Times New Roman" w:hAnsi="Times New Roman" w:cs="Times New Roman"/>
          <w:bCs/>
          <w:iCs/>
          <w:color w:val="auto"/>
          <w:kern w:val="0"/>
          <w:sz w:val="28"/>
          <w:szCs w:val="28"/>
          <w:lang w:eastAsia="ru-RU"/>
        </w:rPr>
        <w:t>формы предметов и геометрических фигур</w:t>
      </w:r>
      <w:r w:rsidRPr="003D3041">
        <w:rPr>
          <w:rFonts w:ascii="Times New Roman" w:hAnsi="Times New Roman" w:cs="Times New Roman"/>
          <w:b/>
          <w:bCs/>
          <w:iCs/>
          <w:color w:val="auto"/>
          <w:kern w:val="0"/>
          <w:sz w:val="28"/>
          <w:szCs w:val="28"/>
          <w:lang w:eastAsia="ru-RU"/>
        </w:rPr>
        <w:t xml:space="preserve"> (</w:t>
      </w:r>
      <w:r w:rsidRPr="003D3041">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Ориентировка на плоскости листа бумаги</w:t>
      </w:r>
      <w:r w:rsidRPr="003D3041">
        <w:rPr>
          <w:rFonts w:ascii="Times New Roman" w:hAnsi="Times New Roman" w:cs="Times New Roman"/>
          <w:bCs/>
          <w:color w:val="auto"/>
          <w:kern w:val="0"/>
          <w:sz w:val="28"/>
          <w:szCs w:val="28"/>
          <w:lang w:eastAsia="ru-RU"/>
        </w:rPr>
        <w:t>:</w:t>
      </w:r>
      <w:r w:rsidRPr="003D3041">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Развитие мелкой моторики руки</w:t>
      </w:r>
      <w:r w:rsidRPr="003D3041">
        <w:rPr>
          <w:rFonts w:ascii="Times New Roman" w:hAnsi="Times New Roman" w:cs="Times New Roman"/>
          <w:bCs/>
          <w:color w:val="auto"/>
          <w:kern w:val="0"/>
          <w:sz w:val="28"/>
          <w:szCs w:val="28"/>
          <w:lang w:eastAsia="ru-RU"/>
        </w:rPr>
        <w:t>:</w:t>
      </w:r>
      <w:r w:rsidRPr="003D3041">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Обучение приемам работы в рисовании.</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u w:val="single"/>
          <w:lang w:eastAsia="ru-RU"/>
        </w:rPr>
        <w:t>Приемы рисования карандашом</w:t>
      </w:r>
      <w:r w:rsidRPr="003D3041">
        <w:rPr>
          <w:rFonts w:ascii="Times New Roman" w:hAnsi="Times New Roman" w:cs="Times New Roman"/>
          <w:color w:val="auto"/>
          <w:kern w:val="0"/>
          <w:sz w:val="28"/>
          <w:szCs w:val="28"/>
          <w:lang w:eastAsia="ru-RU"/>
        </w:rPr>
        <w:t>:</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lastRenderedPageBreak/>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u w:val="single"/>
          <w:lang w:eastAsia="ru-RU"/>
        </w:rPr>
        <w:t>Приемы работы красками</w:t>
      </w:r>
      <w:r w:rsidRPr="003D3041">
        <w:rPr>
          <w:rFonts w:ascii="Times New Roman" w:hAnsi="Times New Roman" w:cs="Times New Roman"/>
          <w:color w:val="auto"/>
          <w:kern w:val="0"/>
          <w:sz w:val="28"/>
          <w:szCs w:val="28"/>
          <w:lang w:eastAsia="ru-RU"/>
        </w:rPr>
        <w:t>:</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w:t>
      </w:r>
      <w:r w:rsidRPr="003D3041">
        <w:rPr>
          <w:rFonts w:ascii="Times New Roman" w:hAnsi="Times New Roman" w:cs="Times New Roman"/>
          <w:iCs/>
          <w:color w:val="auto"/>
          <w:kern w:val="0"/>
          <w:sz w:val="28"/>
          <w:szCs w:val="28"/>
          <w:lang w:eastAsia="ru-RU"/>
        </w:rPr>
        <w:t>приемы рисования руками</w:t>
      </w:r>
      <w:r w:rsidRPr="003D3041">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iCs/>
          <w:color w:val="auto"/>
          <w:kern w:val="0"/>
          <w:sz w:val="28"/>
          <w:szCs w:val="28"/>
          <w:lang w:eastAsia="ru-RU"/>
        </w:rPr>
        <w:t>- приемы трафаретной печати</w:t>
      </w:r>
      <w:r w:rsidRPr="003D3041">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w:t>
      </w:r>
      <w:r w:rsidRPr="003D3041">
        <w:rPr>
          <w:rFonts w:ascii="Times New Roman" w:hAnsi="Times New Roman" w:cs="Times New Roman"/>
          <w:iCs/>
          <w:color w:val="auto"/>
          <w:kern w:val="0"/>
          <w:sz w:val="28"/>
          <w:szCs w:val="28"/>
          <w:lang w:eastAsia="ru-RU"/>
        </w:rPr>
        <w:t>приемы кистевого письма</w:t>
      </w:r>
      <w:r w:rsidRPr="003D3041">
        <w:rPr>
          <w:rFonts w:ascii="Times New Roman" w:hAnsi="Times New Roman" w:cs="Times New Roman"/>
          <w:color w:val="auto"/>
          <w:kern w:val="0"/>
          <w:sz w:val="28"/>
          <w:szCs w:val="28"/>
          <w:lang w:eastAsia="ru-RU"/>
        </w:rPr>
        <w:t>:</w:t>
      </w:r>
      <w:r w:rsidR="00097BB2" w:rsidRPr="003D3041">
        <w:rPr>
          <w:rFonts w:ascii="Times New Roman" w:hAnsi="Times New Roman" w:cs="Times New Roman"/>
          <w:color w:val="auto"/>
          <w:kern w:val="0"/>
          <w:sz w:val="28"/>
          <w:szCs w:val="28"/>
          <w:lang w:eastAsia="ru-RU"/>
        </w:rPr>
        <w:t xml:space="preserve"> </w:t>
      </w:r>
      <w:r w:rsidRPr="003D3041">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Обучение действиям с шаблонами и</w:t>
      </w:r>
      <w:r w:rsidR="00434F61" w:rsidRPr="003D3041">
        <w:rPr>
          <w:rFonts w:ascii="Times New Roman" w:hAnsi="Times New Roman" w:cs="Times New Roman"/>
          <w:bCs/>
          <w:iCs/>
          <w:color w:val="auto"/>
          <w:kern w:val="0"/>
          <w:sz w:val="28"/>
          <w:szCs w:val="28"/>
          <w:lang w:eastAsia="ru-RU"/>
        </w:rPr>
        <w:t xml:space="preserve"> </w:t>
      </w:r>
      <w:r w:rsidRPr="003D3041">
        <w:rPr>
          <w:rFonts w:ascii="Times New Roman" w:hAnsi="Times New Roman" w:cs="Times New Roman"/>
          <w:bCs/>
          <w:iCs/>
          <w:color w:val="auto"/>
          <w:kern w:val="0"/>
          <w:sz w:val="28"/>
          <w:szCs w:val="28"/>
          <w:lang w:eastAsia="ru-RU"/>
        </w:rPr>
        <w:t>трафаретами</w:t>
      </w:r>
      <w:r w:rsidRPr="003D3041">
        <w:rPr>
          <w:rFonts w:ascii="Times New Roman" w:hAnsi="Times New Roman" w:cs="Times New Roman"/>
          <w:color w:val="auto"/>
          <w:kern w:val="0"/>
          <w:sz w:val="28"/>
          <w:szCs w:val="28"/>
          <w:lang w:eastAsia="ru-RU"/>
        </w:rPr>
        <w:t>:</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правила обведения шаблонов;</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Развитие речи</w:t>
      </w:r>
      <w:r w:rsidRPr="003D3041">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w:t>
      </w:r>
      <w:r w:rsidR="00434F61" w:rsidRPr="003D3041">
        <w:rPr>
          <w:rFonts w:ascii="Times New Roman" w:hAnsi="Times New Roman" w:cs="Times New Roman"/>
          <w:color w:val="auto"/>
          <w:kern w:val="0"/>
          <w:sz w:val="28"/>
          <w:szCs w:val="28"/>
          <w:lang w:eastAsia="ru-RU"/>
        </w:rPr>
        <w:t>Обозначение, словом,</w:t>
      </w:r>
      <w:r w:rsidRPr="003D3041">
        <w:rPr>
          <w:rFonts w:ascii="Times New Roman" w:hAnsi="Times New Roman" w:cs="Times New Roman"/>
          <w:color w:val="auto"/>
          <w:kern w:val="0"/>
          <w:sz w:val="28"/>
          <w:szCs w:val="28"/>
          <w:lang w:eastAsia="ru-RU"/>
        </w:rPr>
        <w:t xml:space="preserve"> признаков предметов («карандаш красный и длинный», «мяч круглый, зеленый» и т.п.).</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3D3041">
        <w:rPr>
          <w:rFonts w:ascii="Times New Roman" w:hAnsi="Times New Roman" w:cs="Times New Roman"/>
          <w:bCs/>
          <w:color w:val="auto"/>
          <w:kern w:val="0"/>
          <w:sz w:val="28"/>
          <w:szCs w:val="28"/>
          <w:u w:val="single"/>
          <w:lang w:eastAsia="ru-RU"/>
        </w:rPr>
        <w:t>Обучение композиционной деятельности</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Понятие «композиция».</w:t>
      </w:r>
      <w:r w:rsidR="00434F61" w:rsidRPr="003D3041">
        <w:rPr>
          <w:rFonts w:ascii="Times New Roman" w:hAnsi="Times New Roman" w:cs="Times New Roman"/>
          <w:bCs/>
          <w:iCs/>
          <w:color w:val="auto"/>
          <w:kern w:val="0"/>
          <w:sz w:val="28"/>
          <w:szCs w:val="28"/>
          <w:lang w:eastAsia="ru-RU"/>
        </w:rPr>
        <w:t xml:space="preserve"> </w:t>
      </w:r>
      <w:r w:rsidRPr="003D3041">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w:t>
      </w:r>
      <w:r w:rsidRPr="003D3041">
        <w:rPr>
          <w:rFonts w:ascii="Times New Roman" w:hAnsi="Times New Roman" w:cs="Times New Roman"/>
          <w:color w:val="auto"/>
          <w:kern w:val="0"/>
          <w:sz w:val="28"/>
          <w:szCs w:val="28"/>
          <w:lang w:eastAsia="ru-RU"/>
        </w:rPr>
        <w:lastRenderedPageBreak/>
        <w:t xml:space="preserve">световой насыщенности (темное и светлое). Достижение равновесия композиции с помощью симметрии и т.д.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3D3041">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Понятие «форма»</w:t>
      </w:r>
      <w:r w:rsidRPr="003D3041">
        <w:rPr>
          <w:rFonts w:ascii="Times New Roman" w:hAnsi="Times New Roman" w:cs="Times New Roman"/>
          <w:bCs/>
          <w:color w:val="auto"/>
          <w:kern w:val="0"/>
          <w:sz w:val="28"/>
          <w:szCs w:val="28"/>
          <w:lang w:eastAsia="ru-RU"/>
        </w:rPr>
        <w:t>.</w:t>
      </w:r>
      <w:r w:rsidR="00434F61" w:rsidRPr="003D3041">
        <w:rPr>
          <w:rFonts w:ascii="Times New Roman" w:hAnsi="Times New Roman" w:cs="Times New Roman"/>
          <w:bCs/>
          <w:color w:val="auto"/>
          <w:kern w:val="0"/>
          <w:sz w:val="28"/>
          <w:szCs w:val="28"/>
          <w:lang w:eastAsia="ru-RU"/>
        </w:rPr>
        <w:t xml:space="preserve"> </w:t>
      </w:r>
      <w:r w:rsidRPr="003D3041">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Понятия «орнамент» и «узор».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3D3041">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Понятие «цвет».</w:t>
      </w:r>
      <w:r w:rsidR="00434F61" w:rsidRPr="003D3041">
        <w:rPr>
          <w:rFonts w:ascii="Times New Roman" w:hAnsi="Times New Roman" w:cs="Times New Roman"/>
          <w:bCs/>
          <w:iCs/>
          <w:color w:val="auto"/>
          <w:kern w:val="0"/>
          <w:sz w:val="28"/>
          <w:szCs w:val="28"/>
          <w:lang w:eastAsia="ru-RU"/>
        </w:rPr>
        <w:t xml:space="preserve"> </w:t>
      </w:r>
      <w:r w:rsidRPr="003D3041">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3D3041">
        <w:rPr>
          <w:rFonts w:ascii="Times New Roman" w:hAnsi="Times New Roman" w:cs="Times New Roman"/>
          <w:bCs/>
          <w:color w:val="auto"/>
          <w:kern w:val="0"/>
          <w:sz w:val="28"/>
          <w:szCs w:val="28"/>
          <w:u w:val="single"/>
          <w:lang w:eastAsia="ru-RU"/>
        </w:rPr>
        <w:t>Обучение восприятию произведений искусства</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bCs/>
          <w:iCs/>
          <w:color w:val="auto"/>
          <w:kern w:val="0"/>
          <w:sz w:val="28"/>
          <w:szCs w:val="28"/>
          <w:lang w:eastAsia="ru-RU"/>
        </w:rPr>
        <w:t>Беседы об изобразительном искусстве:</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lastRenderedPageBreak/>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Виды изобразительного искусства:</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Р</w:t>
      </w:r>
      <w:r w:rsidRPr="003D3041">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Style w:val="apple-style-span"/>
          <w:rFonts w:ascii="Times New Roman" w:hAnsi="Times New Roman" w:cs="Times New Roman"/>
          <w:sz w:val="28"/>
          <w:szCs w:val="28"/>
        </w:rPr>
        <w:t>― </w:t>
      </w:r>
      <w:r w:rsidRPr="003D3041">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F007F0" w:rsidRPr="003D3041" w:rsidRDefault="00F007F0" w:rsidP="003D3041">
      <w:pPr>
        <w:suppressAutoHyphens w:val="0"/>
        <w:spacing w:after="0" w:line="240" w:lineRule="auto"/>
        <w:ind w:firstLine="709"/>
        <w:jc w:val="both"/>
        <w:rPr>
          <w:rFonts w:ascii="Times New Roman" w:hAnsi="Times New Roman" w:cs="Times New Roman"/>
          <w:color w:val="auto"/>
          <w:kern w:val="0"/>
          <w:sz w:val="28"/>
          <w:szCs w:val="28"/>
          <w:lang w:eastAsia="ru-RU"/>
        </w:rPr>
      </w:pPr>
      <w:r w:rsidRPr="003D3041">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75615E" w:rsidRPr="003D3041" w:rsidRDefault="0075615E" w:rsidP="003D3041">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Предметная область: Физическая культура.</w:t>
      </w:r>
    </w:p>
    <w:p w:rsidR="00C13428" w:rsidRPr="003D3041" w:rsidRDefault="0075615E" w:rsidP="003D3041">
      <w:pPr>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xml:space="preserve">Основные задачи реализации содержания: Овладение ребенком основными представлениями о собственном теле, возможностях и </w:t>
      </w:r>
      <w:r w:rsidRPr="003D3041">
        <w:rPr>
          <w:rFonts w:ascii="Times New Roman" w:eastAsia="Times New Roman" w:hAnsi="Times New Roman" w:cs="Times New Roman"/>
          <w:color w:val="auto"/>
          <w:kern w:val="0"/>
          <w:sz w:val="28"/>
          <w:szCs w:val="28"/>
          <w:lang w:eastAsia="ru-RU"/>
        </w:rPr>
        <w:lastRenderedPageBreak/>
        <w:t>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p w:rsidR="00F007F0" w:rsidRPr="003D3041" w:rsidRDefault="00F007F0" w:rsidP="003D3041">
      <w:pPr>
        <w:pStyle w:val="32"/>
        <w:spacing w:before="0" w:after="0" w:line="240" w:lineRule="auto"/>
        <w:ind w:firstLine="709"/>
        <w:jc w:val="both"/>
        <w:rPr>
          <w:rFonts w:ascii="Times New Roman" w:hAnsi="Times New Roman" w:cs="Times New Roman"/>
          <w:i w:val="0"/>
          <w:sz w:val="28"/>
          <w:szCs w:val="28"/>
        </w:rPr>
      </w:pPr>
      <w:r w:rsidRPr="003D3041">
        <w:rPr>
          <w:rFonts w:ascii="Times New Roman" w:hAnsi="Times New Roman" w:cs="Times New Roman"/>
          <w:i w:val="0"/>
          <w:sz w:val="28"/>
          <w:szCs w:val="28"/>
        </w:rPr>
        <w:t>Основное содержание учебного предмета</w:t>
      </w:r>
    </w:p>
    <w:p w:rsidR="00F007F0" w:rsidRPr="003D3041" w:rsidRDefault="00F007F0" w:rsidP="003D3041">
      <w:pPr>
        <w:spacing w:after="0" w:line="240" w:lineRule="auto"/>
        <w:ind w:firstLine="709"/>
        <w:rPr>
          <w:rFonts w:ascii="Times New Roman" w:hAnsi="Times New Roman" w:cs="Times New Roman"/>
          <w:b/>
          <w:bCs/>
          <w:iCs/>
          <w:color w:val="auto"/>
          <w:sz w:val="28"/>
          <w:szCs w:val="28"/>
        </w:rPr>
      </w:pPr>
      <w:r w:rsidRPr="003D3041">
        <w:rPr>
          <w:rFonts w:ascii="Times New Roman" w:hAnsi="Times New Roman" w:cs="Times New Roman"/>
          <w:b/>
          <w:bCs/>
          <w:iCs/>
          <w:color w:val="auto"/>
          <w:sz w:val="28"/>
          <w:szCs w:val="28"/>
        </w:rPr>
        <w:t>Физическая культура</w:t>
      </w:r>
    </w:p>
    <w:p w:rsidR="00F007F0" w:rsidRPr="003D3041" w:rsidRDefault="00855229" w:rsidP="003D3041">
      <w:pPr>
        <w:widowControl w:val="0"/>
        <w:suppressAutoHyphens w:val="0"/>
        <w:autoSpaceDE w:val="0"/>
        <w:autoSpaceDN w:val="0"/>
        <w:adjustRightInd w:val="0"/>
        <w:spacing w:after="0" w:line="240" w:lineRule="auto"/>
        <w:ind w:firstLine="709"/>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Пояснительная записка</w:t>
      </w:r>
    </w:p>
    <w:p w:rsidR="00434F61"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Физическая культура является составной частью образовательного процесса обуча</w:t>
      </w:r>
      <w:r w:rsidRPr="003D3041">
        <w:rPr>
          <w:rFonts w:ascii="Times New Roman" w:hAnsi="Times New Roman" w:cs="Times New Roman"/>
          <w:sz w:val="28"/>
          <w:szCs w:val="28"/>
        </w:rPr>
        <w:softHyphen/>
        <w:t>ю</w:t>
      </w:r>
      <w:r w:rsidRPr="003D3041">
        <w:rPr>
          <w:rFonts w:ascii="Times New Roman" w:hAnsi="Times New Roman" w:cs="Times New Roman"/>
          <w:sz w:val="28"/>
          <w:szCs w:val="28"/>
        </w:rPr>
        <w:softHyphen/>
        <w:t>щихся с РАС.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F007F0" w:rsidRPr="003D3041" w:rsidRDefault="00F007F0" w:rsidP="003D3041">
      <w:pPr>
        <w:spacing w:after="0" w:line="240" w:lineRule="auto"/>
        <w:ind w:firstLine="709"/>
        <w:jc w:val="both"/>
        <w:rPr>
          <w:rFonts w:ascii="Times New Roman" w:hAnsi="Times New Roman" w:cs="Times New Roman"/>
          <w:b/>
          <w:bCs/>
          <w:sz w:val="28"/>
          <w:szCs w:val="28"/>
        </w:rPr>
      </w:pPr>
      <w:r w:rsidRPr="003D3041">
        <w:rPr>
          <w:rFonts w:ascii="Times New Roman" w:hAnsi="Times New Roman" w:cs="Times New Roman"/>
          <w:sz w:val="28"/>
          <w:szCs w:val="28"/>
        </w:rPr>
        <w:t xml:space="preserve">Основная цель изучения данного </w:t>
      </w:r>
      <w:r w:rsidR="00434F61" w:rsidRPr="003D3041">
        <w:rPr>
          <w:rFonts w:ascii="Times New Roman" w:hAnsi="Times New Roman" w:cs="Times New Roman"/>
          <w:sz w:val="28"/>
          <w:szCs w:val="28"/>
        </w:rPr>
        <w:t>предмета заключаетс</w:t>
      </w:r>
      <w:r w:rsidRPr="003D3041">
        <w:rPr>
          <w:rFonts w:ascii="Times New Roman" w:hAnsi="Times New Roman" w:cs="Times New Roman"/>
          <w:sz w:val="28"/>
          <w:szCs w:val="28"/>
        </w:rPr>
        <w:t>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F007F0" w:rsidRPr="003D3041" w:rsidRDefault="00F007F0" w:rsidP="003D3041">
      <w:pPr>
        <w:spacing w:after="0" w:line="240" w:lineRule="auto"/>
        <w:ind w:firstLine="709"/>
        <w:jc w:val="both"/>
        <w:rPr>
          <w:rFonts w:ascii="Times New Roman" w:hAnsi="Times New Roman" w:cs="Times New Roman"/>
          <w:bCs/>
          <w:sz w:val="28"/>
          <w:szCs w:val="28"/>
        </w:rPr>
      </w:pPr>
      <w:r w:rsidRPr="003D3041">
        <w:rPr>
          <w:rFonts w:ascii="Times New Roman" w:hAnsi="Times New Roman" w:cs="Times New Roman"/>
          <w:bCs/>
          <w:sz w:val="28"/>
          <w:szCs w:val="28"/>
        </w:rPr>
        <w:t xml:space="preserve">Основные задачи изучения предмета: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коррекция нарушений физического развития;</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формирование двигательных умений и навыков;</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развитие двигательных способностей в процессе обучения;</w:t>
      </w:r>
    </w:p>
    <w:p w:rsidR="00F007F0" w:rsidRPr="003D3041" w:rsidRDefault="00F007F0" w:rsidP="003D3041">
      <w:pPr>
        <w:spacing w:after="0" w:line="240" w:lineRule="auto"/>
        <w:ind w:firstLine="709"/>
        <w:jc w:val="both"/>
        <w:rPr>
          <w:rStyle w:val="apple-converted-space"/>
          <w:rFonts w:ascii="Times New Roman" w:hAnsi="Times New Roman" w:cs="Times New Roman"/>
          <w:bCs/>
          <w:color w:val="000000"/>
          <w:sz w:val="28"/>
          <w:szCs w:val="28"/>
          <w:shd w:val="clear" w:color="auto" w:fill="FFFFFF"/>
        </w:rPr>
      </w:pPr>
      <w:r w:rsidRPr="003D3041">
        <w:rPr>
          <w:rFonts w:ascii="Times New Roman" w:hAnsi="Times New Roman" w:cs="Times New Roman"/>
          <w:sz w:val="28"/>
          <w:szCs w:val="28"/>
        </w:rPr>
        <w:t>― укрепление здоровья и закаливание организма, формирование правильной осанки;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w:t>
      </w:r>
      <w:r w:rsidRPr="003D3041">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F007F0" w:rsidRPr="003D3041" w:rsidRDefault="00F007F0" w:rsidP="003D3041">
      <w:pPr>
        <w:pStyle w:val="a9"/>
        <w:tabs>
          <w:tab w:val="left" w:pos="454"/>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формирование установки на сохранение и укрепление здоровья, навыков здорового и безопасного образа жизни;</w:t>
      </w:r>
    </w:p>
    <w:p w:rsidR="00F007F0" w:rsidRPr="003D3041" w:rsidRDefault="00F007F0" w:rsidP="003D3041">
      <w:pPr>
        <w:pStyle w:val="a9"/>
        <w:tabs>
          <w:tab w:val="left" w:pos="454"/>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поддержание устойчивой физической работоспособности на достигнутом уровне;</w:t>
      </w:r>
    </w:p>
    <w:p w:rsidR="00F007F0" w:rsidRPr="003D3041" w:rsidRDefault="00F007F0" w:rsidP="003D3041">
      <w:pPr>
        <w:pStyle w:val="a9"/>
        <w:tabs>
          <w:tab w:val="left" w:pos="454"/>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формирование познавательных интересов, сообщение доступных</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теоретических сведений по физической культуре;</w:t>
      </w:r>
    </w:p>
    <w:p w:rsidR="00F007F0" w:rsidRPr="003D3041" w:rsidRDefault="00F007F0" w:rsidP="003D3041">
      <w:pPr>
        <w:pStyle w:val="a9"/>
        <w:tabs>
          <w:tab w:val="left" w:pos="454"/>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воспитание устойчивого интереса к занятиям физическими упражнениями;</w:t>
      </w:r>
    </w:p>
    <w:p w:rsidR="00F007F0" w:rsidRPr="003D3041" w:rsidRDefault="00F007F0" w:rsidP="003D3041">
      <w:pPr>
        <w:pStyle w:val="a9"/>
        <w:tabs>
          <w:tab w:val="left" w:pos="454"/>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воспитание нравственных, морально-волевых качеств (настойчивости, смелости), навыков культурного поведения; </w:t>
      </w:r>
    </w:p>
    <w:p w:rsidR="00F007F0" w:rsidRPr="003D3041" w:rsidRDefault="00F007F0" w:rsidP="003D3041">
      <w:pPr>
        <w:pStyle w:val="a9"/>
        <w:tabs>
          <w:tab w:val="left" w:pos="454"/>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F007F0" w:rsidRPr="003D3041" w:rsidRDefault="00F007F0" w:rsidP="003D3041">
      <w:pPr>
        <w:pStyle w:val="afe"/>
        <w:ind w:firstLine="709"/>
        <w:jc w:val="both"/>
        <w:rPr>
          <w:rFonts w:ascii="Times New Roman" w:hAnsi="Times New Roman"/>
          <w:sz w:val="28"/>
          <w:szCs w:val="28"/>
        </w:rPr>
      </w:pPr>
      <w:r w:rsidRPr="003D3041">
        <w:rPr>
          <w:rFonts w:ascii="Times New Roman" w:hAnsi="Times New Roman"/>
          <w:sz w:val="28"/>
          <w:szCs w:val="28"/>
        </w:rPr>
        <w:t>― обогащение чувственного опыта;</w:t>
      </w:r>
    </w:p>
    <w:p w:rsidR="00F007F0" w:rsidRPr="003D3041" w:rsidRDefault="00F007F0" w:rsidP="003D3041">
      <w:pPr>
        <w:pStyle w:val="afe"/>
        <w:ind w:firstLine="709"/>
        <w:jc w:val="both"/>
        <w:rPr>
          <w:rFonts w:ascii="Times New Roman" w:hAnsi="Times New Roman"/>
          <w:sz w:val="28"/>
          <w:szCs w:val="28"/>
        </w:rPr>
      </w:pPr>
      <w:r w:rsidRPr="003D3041">
        <w:rPr>
          <w:rFonts w:ascii="Times New Roman" w:hAnsi="Times New Roman"/>
          <w:sz w:val="28"/>
          <w:szCs w:val="28"/>
        </w:rPr>
        <w:t>― коррекцию и развитие сенсомоторной сферы;</w:t>
      </w:r>
    </w:p>
    <w:p w:rsidR="00F007F0" w:rsidRPr="003D3041" w:rsidRDefault="00F007F0" w:rsidP="003D3041">
      <w:pPr>
        <w:pStyle w:val="afe"/>
        <w:ind w:firstLine="709"/>
        <w:jc w:val="both"/>
        <w:rPr>
          <w:rFonts w:ascii="Times New Roman" w:hAnsi="Times New Roman"/>
          <w:sz w:val="28"/>
          <w:szCs w:val="28"/>
        </w:rPr>
      </w:pPr>
      <w:r w:rsidRPr="003D3041">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F007F0" w:rsidRPr="003D3041" w:rsidRDefault="00F007F0" w:rsidP="003D3041">
      <w:pPr>
        <w:spacing w:after="0" w:line="240" w:lineRule="auto"/>
        <w:ind w:firstLine="709"/>
        <w:jc w:val="both"/>
        <w:rPr>
          <w:rStyle w:val="apple-converted-space"/>
          <w:rFonts w:ascii="Times New Roman" w:hAnsi="Times New Roman" w:cs="Times New Roman"/>
          <w:sz w:val="28"/>
          <w:szCs w:val="28"/>
          <w:shd w:val="clear" w:color="auto" w:fill="FFFFFF"/>
        </w:rPr>
      </w:pPr>
      <w:r w:rsidRPr="003D3041">
        <w:rPr>
          <w:rStyle w:val="apple-converted-space"/>
          <w:rFonts w:ascii="Times New Roman" w:hAnsi="Times New Roman" w:cs="Times New Roman"/>
          <w:sz w:val="28"/>
          <w:szCs w:val="28"/>
          <w:shd w:val="clear" w:color="auto" w:fill="FFFFFF"/>
        </w:rPr>
        <w:t>Содержание программы отражено в разделах: «Знания о физической культуре», «Ги</w:t>
      </w:r>
      <w:r w:rsidRPr="003D3041">
        <w:rPr>
          <w:rStyle w:val="apple-converted-space"/>
          <w:rFonts w:ascii="Times New Roman" w:hAnsi="Times New Roman" w:cs="Times New Roman"/>
          <w:sz w:val="28"/>
          <w:szCs w:val="28"/>
          <w:shd w:val="clear" w:color="auto" w:fill="FFFFFF"/>
        </w:rPr>
        <w:softHyphen/>
        <w:t>мнастика», «Легкая атлетика», «Игры». Каж</w:t>
      </w:r>
      <w:r w:rsidRPr="003D3041">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F007F0" w:rsidRPr="003D3041" w:rsidRDefault="00F007F0" w:rsidP="003D3041">
      <w:pPr>
        <w:spacing w:after="0" w:line="240" w:lineRule="auto"/>
        <w:ind w:firstLine="709"/>
        <w:jc w:val="both"/>
        <w:rPr>
          <w:rStyle w:val="apple-converted-space"/>
          <w:rFonts w:ascii="Times New Roman" w:hAnsi="Times New Roman" w:cs="Times New Roman"/>
          <w:sz w:val="28"/>
          <w:szCs w:val="28"/>
          <w:shd w:val="clear" w:color="auto" w:fill="FFFFFF"/>
        </w:rPr>
      </w:pPr>
      <w:r w:rsidRPr="003D3041">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F007F0" w:rsidRPr="003D3041" w:rsidRDefault="00F007F0" w:rsidP="003D3041">
      <w:pPr>
        <w:spacing w:after="0" w:line="240" w:lineRule="auto"/>
        <w:ind w:firstLine="709"/>
        <w:jc w:val="both"/>
        <w:rPr>
          <w:rStyle w:val="apple-converted-space"/>
          <w:rFonts w:ascii="Times New Roman" w:hAnsi="Times New Roman" w:cs="Times New Roman"/>
          <w:sz w:val="28"/>
          <w:szCs w:val="28"/>
          <w:shd w:val="clear" w:color="auto" w:fill="FFFFFF"/>
        </w:rPr>
      </w:pPr>
      <w:r w:rsidRPr="003D3041">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F007F0" w:rsidRPr="003D3041" w:rsidRDefault="00F007F0" w:rsidP="003D3041">
      <w:pPr>
        <w:pStyle w:val="14"/>
        <w:spacing w:line="240" w:lineRule="auto"/>
        <w:ind w:left="0" w:firstLine="709"/>
        <w:jc w:val="both"/>
        <w:rPr>
          <w:sz w:val="28"/>
          <w:szCs w:val="28"/>
        </w:rPr>
      </w:pPr>
      <w:r w:rsidRPr="003D3041">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F007F0" w:rsidRPr="003D3041" w:rsidRDefault="00F007F0" w:rsidP="003D3041">
      <w:pPr>
        <w:pStyle w:val="14"/>
        <w:spacing w:line="240" w:lineRule="auto"/>
        <w:ind w:left="0" w:firstLine="709"/>
        <w:jc w:val="both"/>
        <w:rPr>
          <w:sz w:val="28"/>
          <w:szCs w:val="28"/>
        </w:rPr>
      </w:pPr>
      <w:r w:rsidRPr="003D3041">
        <w:rPr>
          <w:rStyle w:val="apple-converted-space"/>
          <w:sz w:val="28"/>
          <w:szCs w:val="28"/>
          <w:shd w:val="clear" w:color="auto" w:fill="FFFFFF"/>
        </w:rPr>
        <w:t>― выполнение физических упражнений на основе показа учителя;</w:t>
      </w:r>
    </w:p>
    <w:p w:rsidR="00F007F0" w:rsidRPr="003D3041" w:rsidRDefault="00F007F0" w:rsidP="003D3041">
      <w:pPr>
        <w:pStyle w:val="14"/>
        <w:spacing w:line="240" w:lineRule="auto"/>
        <w:ind w:left="0" w:firstLine="709"/>
        <w:jc w:val="both"/>
        <w:rPr>
          <w:sz w:val="28"/>
          <w:szCs w:val="28"/>
        </w:rPr>
      </w:pPr>
      <w:r w:rsidRPr="003D3041">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F007F0" w:rsidRPr="003D3041" w:rsidRDefault="00F007F0" w:rsidP="003D3041">
      <w:pPr>
        <w:pStyle w:val="14"/>
        <w:spacing w:line="240" w:lineRule="auto"/>
        <w:ind w:left="0" w:firstLine="709"/>
        <w:jc w:val="both"/>
        <w:rPr>
          <w:sz w:val="28"/>
          <w:szCs w:val="28"/>
        </w:rPr>
      </w:pPr>
      <w:r w:rsidRPr="003D3041">
        <w:rPr>
          <w:rStyle w:val="apple-converted-space"/>
          <w:sz w:val="28"/>
          <w:szCs w:val="28"/>
          <w:shd w:val="clear" w:color="auto" w:fill="FFFFFF"/>
        </w:rPr>
        <w:t>― самостоятельное выполнение упражнений;</w:t>
      </w:r>
    </w:p>
    <w:p w:rsidR="00F007F0" w:rsidRPr="003D3041" w:rsidRDefault="00F007F0" w:rsidP="003D3041">
      <w:pPr>
        <w:pStyle w:val="14"/>
        <w:spacing w:line="240" w:lineRule="auto"/>
        <w:ind w:left="0" w:firstLine="709"/>
        <w:jc w:val="both"/>
        <w:rPr>
          <w:sz w:val="28"/>
          <w:szCs w:val="28"/>
        </w:rPr>
      </w:pPr>
      <w:r w:rsidRPr="003D3041">
        <w:rPr>
          <w:rStyle w:val="apple-converted-space"/>
          <w:sz w:val="28"/>
          <w:szCs w:val="28"/>
          <w:shd w:val="clear" w:color="auto" w:fill="FFFFFF"/>
        </w:rPr>
        <w:t>― занятия в тренирующем режиме;</w:t>
      </w:r>
    </w:p>
    <w:p w:rsidR="00F007F0" w:rsidRPr="003D3041" w:rsidRDefault="00F007F0" w:rsidP="003D3041">
      <w:pPr>
        <w:pStyle w:val="14"/>
        <w:spacing w:line="240" w:lineRule="auto"/>
        <w:ind w:left="0" w:firstLine="709"/>
        <w:jc w:val="both"/>
        <w:rPr>
          <w:sz w:val="28"/>
          <w:szCs w:val="28"/>
        </w:rPr>
      </w:pPr>
      <w:r w:rsidRPr="003D3041">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F007F0" w:rsidRPr="003D3041" w:rsidRDefault="00F007F0" w:rsidP="003D3041">
      <w:pPr>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bCs/>
          <w:iCs/>
          <w:sz w:val="28"/>
          <w:szCs w:val="28"/>
          <w:u w:val="single"/>
        </w:rPr>
        <w:t>Знания о физической культуре</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3D3041">
        <w:rPr>
          <w:rFonts w:ascii="Times New Roman" w:hAnsi="Times New Roman" w:cs="Times New Roman"/>
          <w:color w:val="000000"/>
          <w:sz w:val="28"/>
          <w:szCs w:val="28"/>
        </w:rPr>
        <w:softHyphen/>
        <w:t>ника безопасности). Значение физических упражнений для здоровья человека. Форми</w:t>
      </w:r>
      <w:r w:rsidRPr="003D3041">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u w:val="single"/>
        </w:rPr>
      </w:pPr>
      <w:r w:rsidRPr="003D3041">
        <w:rPr>
          <w:rStyle w:val="apple-converted-space"/>
          <w:rFonts w:ascii="Times New Roman" w:hAnsi="Times New Roman" w:cs="Times New Roman"/>
          <w:sz w:val="28"/>
          <w:szCs w:val="28"/>
          <w:u w:val="single"/>
          <w:shd w:val="clear" w:color="auto" w:fill="FFFFFF"/>
        </w:rPr>
        <w:t>Гимнастика</w:t>
      </w:r>
    </w:p>
    <w:p w:rsidR="00F007F0" w:rsidRPr="003D3041" w:rsidRDefault="00F007F0" w:rsidP="003D3041">
      <w:pPr>
        <w:shd w:val="clear" w:color="auto" w:fill="FFFFFF"/>
        <w:spacing w:after="0" w:line="240" w:lineRule="auto"/>
        <w:ind w:firstLine="709"/>
        <w:jc w:val="both"/>
        <w:rPr>
          <w:rFonts w:ascii="Times New Roman" w:hAnsi="Times New Roman" w:cs="Times New Roman"/>
          <w:color w:val="000000"/>
          <w:sz w:val="28"/>
          <w:szCs w:val="28"/>
        </w:rPr>
      </w:pPr>
      <w:r w:rsidRPr="003D3041">
        <w:rPr>
          <w:rFonts w:ascii="Times New Roman" w:hAnsi="Times New Roman" w:cs="Times New Roman"/>
          <w:bCs/>
          <w:color w:val="000000"/>
          <w:sz w:val="28"/>
          <w:szCs w:val="28"/>
          <w:u w:val="single"/>
        </w:rPr>
        <w:t>Теоретические сведения.</w:t>
      </w:r>
      <w:r w:rsidR="00434F61" w:rsidRPr="003D3041">
        <w:rPr>
          <w:rFonts w:ascii="Times New Roman" w:hAnsi="Times New Roman" w:cs="Times New Roman"/>
          <w:bCs/>
          <w:color w:val="000000"/>
          <w:sz w:val="28"/>
          <w:szCs w:val="28"/>
          <w:u w:val="single"/>
        </w:rPr>
        <w:t xml:space="preserve"> </w:t>
      </w:r>
      <w:r w:rsidRPr="003D3041">
        <w:rPr>
          <w:rFonts w:ascii="Times New Roman" w:hAnsi="Times New Roman" w:cs="Times New Roman"/>
          <w:color w:val="000000"/>
          <w:sz w:val="28"/>
          <w:szCs w:val="28"/>
        </w:rPr>
        <w:t>Одежда и обувь гимнаста.</w:t>
      </w:r>
      <w:r w:rsidR="00434F61" w:rsidRPr="003D3041">
        <w:rPr>
          <w:rFonts w:ascii="Times New Roman" w:hAnsi="Times New Roman" w:cs="Times New Roman"/>
          <w:color w:val="000000"/>
          <w:sz w:val="28"/>
          <w:szCs w:val="28"/>
        </w:rPr>
        <w:t xml:space="preserve"> </w:t>
      </w:r>
      <w:r w:rsidRPr="003D3041">
        <w:rPr>
          <w:rFonts w:ascii="Times New Roman" w:hAnsi="Times New Roman" w:cs="Times New Roman"/>
          <w:color w:val="000000"/>
          <w:sz w:val="28"/>
          <w:szCs w:val="28"/>
        </w:rPr>
        <w:t>Элементарные сведения о гимнастиче</w:t>
      </w:r>
      <w:r w:rsidRPr="003D3041">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w:t>
      </w:r>
      <w:r w:rsidR="00806702">
        <w:rPr>
          <w:rFonts w:ascii="Times New Roman" w:hAnsi="Times New Roman" w:cs="Times New Roman"/>
          <w:color w:val="000000"/>
          <w:sz w:val="28"/>
          <w:szCs w:val="28"/>
        </w:rPr>
        <w:t>сти, рит</w:t>
      </w:r>
      <w:r w:rsidRPr="003D3041">
        <w:rPr>
          <w:rFonts w:ascii="Times New Roman" w:hAnsi="Times New Roman" w:cs="Times New Roman"/>
          <w:color w:val="000000"/>
          <w:sz w:val="28"/>
          <w:szCs w:val="28"/>
        </w:rPr>
        <w:t xml:space="preserve">ме, </w:t>
      </w:r>
      <w:r w:rsidRPr="003D3041">
        <w:rPr>
          <w:rFonts w:ascii="Times New Roman" w:hAnsi="Times New Roman" w:cs="Times New Roman"/>
          <w:color w:val="000000"/>
          <w:sz w:val="28"/>
          <w:szCs w:val="28"/>
        </w:rPr>
        <w:lastRenderedPageBreak/>
        <w:t>темпе, степени мышечных усилий. Развитие двигательных способностей и физических качеств с помощью средств гимнастики.</w:t>
      </w:r>
    </w:p>
    <w:p w:rsidR="00F007F0" w:rsidRPr="003D3041" w:rsidRDefault="00F007F0" w:rsidP="003D3041">
      <w:pPr>
        <w:shd w:val="clear" w:color="auto" w:fill="FFFFFF"/>
        <w:spacing w:after="0" w:line="240" w:lineRule="auto"/>
        <w:ind w:firstLine="709"/>
        <w:jc w:val="both"/>
        <w:rPr>
          <w:rFonts w:ascii="Times New Roman" w:hAnsi="Times New Roman" w:cs="Times New Roman"/>
          <w:bCs/>
          <w:color w:val="000000"/>
          <w:sz w:val="28"/>
          <w:szCs w:val="28"/>
          <w:u w:val="single"/>
        </w:rPr>
      </w:pPr>
      <w:r w:rsidRPr="003D3041">
        <w:rPr>
          <w:rFonts w:ascii="Times New Roman" w:hAnsi="Times New Roman" w:cs="Times New Roman"/>
          <w:bCs/>
          <w:color w:val="000000"/>
          <w:sz w:val="28"/>
          <w:szCs w:val="28"/>
          <w:u w:val="single"/>
        </w:rPr>
        <w:t xml:space="preserve">Практический материал. </w:t>
      </w:r>
    </w:p>
    <w:p w:rsidR="00F007F0" w:rsidRPr="003D3041" w:rsidRDefault="00F007F0" w:rsidP="003D3041">
      <w:pPr>
        <w:shd w:val="clear" w:color="auto" w:fill="FFFFFF"/>
        <w:spacing w:after="0" w:line="240" w:lineRule="auto"/>
        <w:ind w:firstLine="709"/>
        <w:jc w:val="both"/>
        <w:rPr>
          <w:rFonts w:ascii="Times New Roman" w:hAnsi="Times New Roman" w:cs="Times New Roman"/>
          <w:bCs/>
          <w:color w:val="000000"/>
          <w:sz w:val="28"/>
          <w:szCs w:val="28"/>
        </w:rPr>
      </w:pPr>
      <w:r w:rsidRPr="003D3041">
        <w:rPr>
          <w:rFonts w:ascii="Times New Roman" w:hAnsi="Times New Roman" w:cs="Times New Roman"/>
          <w:bCs/>
          <w:color w:val="000000"/>
          <w:sz w:val="28"/>
          <w:szCs w:val="28"/>
          <w:u w:val="single"/>
        </w:rPr>
        <w:t>Построения и перестроения</w:t>
      </w:r>
      <w:r w:rsidRPr="003D3041">
        <w:rPr>
          <w:rFonts w:ascii="Times New Roman" w:hAnsi="Times New Roman" w:cs="Times New Roman"/>
          <w:bCs/>
          <w:color w:val="000000"/>
          <w:sz w:val="28"/>
          <w:szCs w:val="28"/>
        </w:rPr>
        <w:t xml:space="preserve">. </w:t>
      </w:r>
    </w:p>
    <w:p w:rsidR="00F007F0" w:rsidRPr="003D3041" w:rsidRDefault="00F007F0" w:rsidP="003D3041">
      <w:pPr>
        <w:shd w:val="clear" w:color="auto" w:fill="FFFFFF"/>
        <w:spacing w:after="0" w:line="240" w:lineRule="auto"/>
        <w:ind w:firstLine="709"/>
        <w:jc w:val="both"/>
        <w:rPr>
          <w:rFonts w:ascii="Times New Roman" w:hAnsi="Times New Roman" w:cs="Times New Roman"/>
          <w:b/>
          <w:bCs/>
          <w:color w:val="000000"/>
          <w:sz w:val="28"/>
          <w:szCs w:val="28"/>
        </w:rPr>
      </w:pPr>
      <w:r w:rsidRPr="003D3041">
        <w:rPr>
          <w:rFonts w:ascii="Times New Roman" w:hAnsi="Times New Roman" w:cs="Times New Roman"/>
          <w:bCs/>
          <w:color w:val="000000"/>
          <w:sz w:val="28"/>
          <w:szCs w:val="28"/>
          <w:u w:val="single"/>
        </w:rPr>
        <w:t xml:space="preserve">Упражнения без предметов </w:t>
      </w:r>
      <w:r w:rsidRPr="003D3041">
        <w:rPr>
          <w:rFonts w:ascii="Times New Roman" w:hAnsi="Times New Roman" w:cs="Times New Roman"/>
          <w:bCs/>
          <w:color w:val="000000"/>
          <w:sz w:val="28"/>
          <w:szCs w:val="28"/>
        </w:rPr>
        <w:t>(коррегирующие и общеразвивающие упражнения):</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основные положения и движения рук, ног, головы, туловища;</w:t>
      </w:r>
    </w:p>
    <w:p w:rsidR="00F007F0" w:rsidRPr="003D3041" w:rsidRDefault="00F007F0" w:rsidP="003D3041">
      <w:pPr>
        <w:spacing w:after="0" w:line="240" w:lineRule="auto"/>
        <w:ind w:firstLine="709"/>
        <w:jc w:val="both"/>
        <w:rPr>
          <w:rFonts w:ascii="Times New Roman" w:hAnsi="Times New Roman" w:cs="Times New Roman"/>
          <w:bCs/>
          <w:color w:val="000000"/>
          <w:sz w:val="28"/>
          <w:szCs w:val="28"/>
        </w:rPr>
      </w:pPr>
      <w:r w:rsidRPr="003D3041">
        <w:rPr>
          <w:rFonts w:ascii="Times New Roman" w:hAnsi="Times New Roman" w:cs="Times New Roman"/>
          <w:bCs/>
          <w:color w:val="000000"/>
          <w:sz w:val="28"/>
          <w:szCs w:val="28"/>
        </w:rPr>
        <w:t>упражнения для расслабления мышц;</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упражнения для мышц шеи;</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 xml:space="preserve">упражнения для укрепления мышц спины и живота; </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 xml:space="preserve">упражнения для развития мышц рук и плечевого пояса; </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упражнения для мышц ног;</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упражнения на дыхание;</w:t>
      </w:r>
    </w:p>
    <w:p w:rsidR="00F007F0" w:rsidRPr="003D3041" w:rsidRDefault="00F007F0" w:rsidP="003D3041">
      <w:pPr>
        <w:shd w:val="clear" w:color="auto" w:fill="FFFFFF"/>
        <w:spacing w:after="0" w:line="240" w:lineRule="auto"/>
        <w:ind w:firstLine="709"/>
        <w:jc w:val="both"/>
        <w:rPr>
          <w:rFonts w:ascii="Times New Roman" w:hAnsi="Times New Roman" w:cs="Times New Roman"/>
          <w:bCs/>
          <w:color w:val="000000"/>
          <w:sz w:val="28"/>
          <w:szCs w:val="28"/>
        </w:rPr>
      </w:pPr>
      <w:r w:rsidRPr="003D3041">
        <w:rPr>
          <w:rFonts w:ascii="Times New Roman" w:hAnsi="Times New Roman" w:cs="Times New Roman"/>
          <w:bCs/>
          <w:color w:val="000000"/>
          <w:sz w:val="28"/>
          <w:szCs w:val="28"/>
        </w:rPr>
        <w:t>упражнения для развития мышц кистей рук и пальцев;</w:t>
      </w:r>
    </w:p>
    <w:p w:rsidR="00F007F0" w:rsidRPr="003D3041" w:rsidRDefault="00F007F0" w:rsidP="003D3041">
      <w:pPr>
        <w:shd w:val="clear" w:color="auto" w:fill="FFFFFF"/>
        <w:spacing w:after="0" w:line="240" w:lineRule="auto"/>
        <w:ind w:firstLine="709"/>
        <w:jc w:val="both"/>
        <w:rPr>
          <w:rFonts w:ascii="Times New Roman" w:hAnsi="Times New Roman" w:cs="Times New Roman"/>
          <w:b/>
          <w:bCs/>
          <w:color w:val="000000"/>
          <w:sz w:val="28"/>
          <w:szCs w:val="28"/>
        </w:rPr>
      </w:pPr>
      <w:r w:rsidRPr="003D3041">
        <w:rPr>
          <w:rFonts w:ascii="Times New Roman" w:hAnsi="Times New Roman" w:cs="Times New Roman"/>
          <w:bCs/>
          <w:color w:val="000000"/>
          <w:sz w:val="28"/>
          <w:szCs w:val="28"/>
        </w:rPr>
        <w:t>упражнения для формирования правильной осанки;</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упражнения для укрепления мышц туловища.</w:t>
      </w:r>
    </w:p>
    <w:p w:rsidR="00F007F0" w:rsidRPr="003D3041" w:rsidRDefault="00F007F0" w:rsidP="003D3041">
      <w:pPr>
        <w:shd w:val="clear" w:color="auto" w:fill="FFFFFF"/>
        <w:spacing w:after="0" w:line="240" w:lineRule="auto"/>
        <w:ind w:firstLine="709"/>
        <w:jc w:val="both"/>
        <w:rPr>
          <w:rFonts w:ascii="Times New Roman" w:hAnsi="Times New Roman" w:cs="Times New Roman"/>
          <w:b/>
          <w:bCs/>
          <w:color w:val="000000"/>
          <w:sz w:val="28"/>
          <w:szCs w:val="28"/>
        </w:rPr>
      </w:pPr>
      <w:r w:rsidRPr="003D3041">
        <w:rPr>
          <w:rFonts w:ascii="Times New Roman" w:hAnsi="Times New Roman" w:cs="Times New Roman"/>
          <w:bCs/>
          <w:color w:val="000000"/>
          <w:sz w:val="28"/>
          <w:szCs w:val="28"/>
          <w:u w:val="single"/>
        </w:rPr>
        <w:t>Упражнения с предметами:</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с гимнастическими палками;</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с флажками;</w:t>
      </w:r>
    </w:p>
    <w:p w:rsidR="00F007F0" w:rsidRPr="003D3041" w:rsidRDefault="00F007F0" w:rsidP="003D3041">
      <w:pPr>
        <w:shd w:val="clear" w:color="auto" w:fill="FFFFFF"/>
        <w:spacing w:after="0" w:line="240" w:lineRule="auto"/>
        <w:ind w:firstLine="709"/>
        <w:jc w:val="both"/>
        <w:rPr>
          <w:rFonts w:ascii="Times New Roman" w:hAnsi="Times New Roman" w:cs="Times New Roman"/>
          <w:b/>
          <w:bCs/>
          <w:color w:val="000000"/>
          <w:sz w:val="28"/>
          <w:szCs w:val="28"/>
        </w:rPr>
      </w:pPr>
      <w:r w:rsidRPr="003D3041">
        <w:rPr>
          <w:rFonts w:ascii="Times New Roman" w:hAnsi="Times New Roman" w:cs="Times New Roman"/>
          <w:bCs/>
          <w:color w:val="000000"/>
          <w:sz w:val="28"/>
          <w:szCs w:val="28"/>
        </w:rPr>
        <w:t>с малыми обручами;</w:t>
      </w:r>
    </w:p>
    <w:p w:rsidR="00F007F0" w:rsidRPr="003D3041" w:rsidRDefault="00F007F0" w:rsidP="003D3041">
      <w:pPr>
        <w:shd w:val="clear" w:color="auto" w:fill="FFFFFF"/>
        <w:spacing w:after="0" w:line="240" w:lineRule="auto"/>
        <w:ind w:firstLine="709"/>
        <w:jc w:val="both"/>
        <w:rPr>
          <w:rFonts w:ascii="Times New Roman" w:hAnsi="Times New Roman" w:cs="Times New Roman"/>
          <w:color w:val="000000"/>
          <w:sz w:val="28"/>
          <w:szCs w:val="28"/>
        </w:rPr>
      </w:pPr>
      <w:r w:rsidRPr="003D3041">
        <w:rPr>
          <w:rFonts w:ascii="Times New Roman" w:hAnsi="Times New Roman" w:cs="Times New Roman"/>
          <w:color w:val="000000"/>
          <w:sz w:val="28"/>
          <w:szCs w:val="28"/>
        </w:rPr>
        <w:t xml:space="preserve">с </w:t>
      </w:r>
      <w:r w:rsidRPr="003D3041">
        <w:rPr>
          <w:rFonts w:ascii="Times New Roman" w:hAnsi="Times New Roman" w:cs="Times New Roman"/>
          <w:bCs/>
          <w:color w:val="000000"/>
          <w:sz w:val="28"/>
          <w:szCs w:val="28"/>
        </w:rPr>
        <w:t>малыми мячами;</w:t>
      </w:r>
    </w:p>
    <w:p w:rsidR="00F007F0" w:rsidRPr="003D3041" w:rsidRDefault="00F007F0" w:rsidP="003D3041">
      <w:pPr>
        <w:shd w:val="clear" w:color="auto" w:fill="FFFFFF"/>
        <w:spacing w:after="0" w:line="240" w:lineRule="auto"/>
        <w:ind w:firstLine="709"/>
        <w:jc w:val="both"/>
        <w:rPr>
          <w:rFonts w:ascii="Times New Roman" w:hAnsi="Times New Roman" w:cs="Times New Roman"/>
          <w:b/>
          <w:bCs/>
          <w:color w:val="000000"/>
          <w:sz w:val="28"/>
          <w:szCs w:val="28"/>
        </w:rPr>
      </w:pPr>
      <w:r w:rsidRPr="003D3041">
        <w:rPr>
          <w:rFonts w:ascii="Times New Roman" w:hAnsi="Times New Roman" w:cs="Times New Roman"/>
          <w:bCs/>
          <w:color w:val="000000"/>
          <w:sz w:val="28"/>
          <w:szCs w:val="28"/>
        </w:rPr>
        <w:t>с большим мячом;</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3D3041">
          <w:rPr>
            <w:rFonts w:ascii="Times New Roman" w:hAnsi="Times New Roman" w:cs="Times New Roman"/>
            <w:bCs/>
            <w:color w:val="000000"/>
            <w:sz w:val="28"/>
            <w:szCs w:val="28"/>
          </w:rPr>
          <w:t>2 кг</w:t>
        </w:r>
      </w:smartTag>
      <w:r w:rsidRPr="003D3041">
        <w:rPr>
          <w:rFonts w:ascii="Times New Roman" w:hAnsi="Times New Roman" w:cs="Times New Roman"/>
          <w:bCs/>
          <w:color w:val="000000"/>
          <w:sz w:val="28"/>
          <w:szCs w:val="28"/>
        </w:rPr>
        <w:t>);</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упражнения на равновесие;</w:t>
      </w:r>
    </w:p>
    <w:p w:rsidR="00F007F0" w:rsidRPr="003D3041" w:rsidRDefault="00F007F0" w:rsidP="003D3041">
      <w:pPr>
        <w:shd w:val="clear" w:color="auto" w:fill="FFFFFF"/>
        <w:spacing w:after="0" w:line="240" w:lineRule="auto"/>
        <w:ind w:firstLine="709"/>
        <w:jc w:val="both"/>
        <w:rPr>
          <w:rFonts w:ascii="Times New Roman" w:hAnsi="Times New Roman" w:cs="Times New Roman"/>
          <w:b/>
          <w:bCs/>
          <w:color w:val="000000"/>
          <w:sz w:val="28"/>
          <w:szCs w:val="28"/>
        </w:rPr>
      </w:pPr>
      <w:r w:rsidRPr="003D3041">
        <w:rPr>
          <w:rFonts w:ascii="Times New Roman" w:hAnsi="Times New Roman" w:cs="Times New Roman"/>
          <w:bCs/>
          <w:color w:val="000000"/>
          <w:sz w:val="28"/>
          <w:szCs w:val="28"/>
        </w:rPr>
        <w:t>лазанье и перелезание;</w:t>
      </w:r>
    </w:p>
    <w:p w:rsidR="00F007F0" w:rsidRPr="003D3041" w:rsidRDefault="00F007F0" w:rsidP="003D3041">
      <w:pPr>
        <w:shd w:val="clear" w:color="auto" w:fill="FFFFFF"/>
        <w:spacing w:after="0" w:line="240" w:lineRule="auto"/>
        <w:ind w:firstLine="709"/>
        <w:jc w:val="both"/>
        <w:rPr>
          <w:rFonts w:ascii="Times New Roman" w:hAnsi="Times New Roman" w:cs="Times New Roman"/>
          <w:color w:val="000000"/>
          <w:sz w:val="28"/>
          <w:szCs w:val="28"/>
        </w:rPr>
      </w:pPr>
      <w:r w:rsidRPr="003D3041">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3D3041">
        <w:rPr>
          <w:rFonts w:ascii="Times New Roman" w:hAnsi="Times New Roman" w:cs="Times New Roman"/>
          <w:bCs/>
          <w:color w:val="000000"/>
          <w:kern w:val="24"/>
          <w:sz w:val="28"/>
          <w:szCs w:val="28"/>
        </w:rPr>
        <w:t xml:space="preserve">и </w:t>
      </w:r>
      <w:r w:rsidRPr="003D3041">
        <w:rPr>
          <w:rFonts w:ascii="Times New Roman" w:hAnsi="Times New Roman" w:cs="Times New Roman"/>
          <w:color w:val="000000"/>
          <w:kern w:val="24"/>
          <w:sz w:val="28"/>
          <w:szCs w:val="28"/>
        </w:rPr>
        <w:t>точности движений</w:t>
      </w:r>
      <w:r w:rsidRPr="003D3041">
        <w:rPr>
          <w:rFonts w:ascii="Times New Roman" w:hAnsi="Times New Roman" w:cs="Times New Roman"/>
          <w:b/>
          <w:color w:val="000000"/>
          <w:kern w:val="24"/>
          <w:sz w:val="28"/>
          <w:szCs w:val="28"/>
        </w:rPr>
        <w:t>;</w:t>
      </w:r>
    </w:p>
    <w:p w:rsidR="00F007F0" w:rsidRPr="003D3041" w:rsidRDefault="00F007F0" w:rsidP="003D3041">
      <w:pPr>
        <w:shd w:val="clear" w:color="auto" w:fill="FFFFFF"/>
        <w:spacing w:after="0" w:line="240" w:lineRule="auto"/>
        <w:ind w:firstLine="709"/>
        <w:jc w:val="both"/>
        <w:rPr>
          <w:rFonts w:ascii="Times New Roman" w:hAnsi="Times New Roman" w:cs="Times New Roman"/>
          <w:bCs/>
          <w:color w:val="000000"/>
          <w:sz w:val="28"/>
          <w:szCs w:val="28"/>
        </w:rPr>
      </w:pPr>
      <w:r w:rsidRPr="003D3041">
        <w:rPr>
          <w:rFonts w:ascii="Times New Roman" w:hAnsi="Times New Roman" w:cs="Times New Roman"/>
          <w:bCs/>
          <w:color w:val="000000"/>
          <w:sz w:val="28"/>
          <w:szCs w:val="28"/>
        </w:rPr>
        <w:t>переноска грузов и передача предметов</w:t>
      </w:r>
      <w:r w:rsidRPr="003D3041">
        <w:rPr>
          <w:rFonts w:ascii="Times New Roman" w:hAnsi="Times New Roman" w:cs="Times New Roman"/>
          <w:b/>
          <w:bCs/>
          <w:color w:val="000000"/>
          <w:sz w:val="28"/>
          <w:szCs w:val="28"/>
        </w:rPr>
        <w:t>;</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 xml:space="preserve">прыжки. </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bCs/>
          <w:color w:val="000000"/>
          <w:sz w:val="28"/>
          <w:szCs w:val="28"/>
          <w:u w:val="single"/>
        </w:rPr>
        <w:t>Легкая атлетика</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color w:val="000000"/>
          <w:sz w:val="28"/>
          <w:szCs w:val="28"/>
          <w:u w:val="single"/>
        </w:rPr>
        <w:t>Теоретические сведения</w:t>
      </w:r>
      <w:r w:rsidRPr="003D3041">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3D3041">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3D3041">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F007F0" w:rsidRPr="003D3041" w:rsidRDefault="00F007F0" w:rsidP="003D3041">
      <w:pPr>
        <w:shd w:val="clear" w:color="auto" w:fill="FFFFFF"/>
        <w:spacing w:after="0" w:line="240" w:lineRule="auto"/>
        <w:ind w:firstLine="709"/>
        <w:jc w:val="both"/>
        <w:rPr>
          <w:rFonts w:ascii="Times New Roman" w:hAnsi="Times New Roman" w:cs="Times New Roman"/>
          <w:b/>
          <w:bCs/>
          <w:color w:val="000000"/>
          <w:sz w:val="28"/>
          <w:szCs w:val="28"/>
        </w:rPr>
      </w:pPr>
      <w:r w:rsidRPr="003D3041">
        <w:rPr>
          <w:rFonts w:ascii="Times New Roman" w:hAnsi="Times New Roman" w:cs="Times New Roman"/>
          <w:sz w:val="28"/>
          <w:szCs w:val="28"/>
          <w:u w:val="single"/>
        </w:rPr>
        <w:t>Практический материал.</w:t>
      </w:r>
      <w:r w:rsidR="00434F61" w:rsidRPr="003D3041">
        <w:rPr>
          <w:rFonts w:ascii="Times New Roman" w:hAnsi="Times New Roman" w:cs="Times New Roman"/>
          <w:sz w:val="28"/>
          <w:szCs w:val="28"/>
          <w:u w:val="single"/>
        </w:rPr>
        <w:t xml:space="preserve"> </w:t>
      </w:r>
      <w:r w:rsidRPr="003D3041">
        <w:rPr>
          <w:rFonts w:ascii="Times New Roman" w:hAnsi="Times New Roman" w:cs="Times New Roman"/>
          <w:bCs/>
          <w:color w:val="000000"/>
          <w:sz w:val="28"/>
          <w:szCs w:val="28"/>
        </w:rPr>
        <w:t>Ходьба. Бег. Прыжки. Метание.</w:t>
      </w:r>
    </w:p>
    <w:p w:rsidR="00F007F0" w:rsidRPr="003D3041" w:rsidRDefault="00F007F0" w:rsidP="003D3041">
      <w:pPr>
        <w:shd w:val="clear" w:color="auto" w:fill="FFFFFF"/>
        <w:spacing w:after="0" w:line="240" w:lineRule="auto"/>
        <w:ind w:firstLine="709"/>
        <w:rPr>
          <w:rFonts w:ascii="Times New Roman" w:hAnsi="Times New Roman" w:cs="Times New Roman"/>
          <w:sz w:val="28"/>
          <w:szCs w:val="28"/>
          <w:u w:val="single"/>
        </w:rPr>
      </w:pPr>
      <w:r w:rsidRPr="003D3041">
        <w:rPr>
          <w:rFonts w:ascii="Times New Roman" w:hAnsi="Times New Roman" w:cs="Times New Roman"/>
          <w:sz w:val="28"/>
          <w:szCs w:val="28"/>
          <w:u w:val="single"/>
        </w:rPr>
        <w:t>Игры</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u w:val="single"/>
        </w:rPr>
        <w:t>Теоретические сведения.</w:t>
      </w:r>
      <w:r w:rsidRPr="003D3041">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r w:rsidR="00F076EF" w:rsidRPr="003D3041">
        <w:rPr>
          <w:rFonts w:ascii="Times New Roman" w:hAnsi="Times New Roman" w:cs="Times New Roman"/>
          <w:color w:val="000000"/>
          <w:sz w:val="28"/>
          <w:szCs w:val="28"/>
        </w:rPr>
        <w:t>)</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u w:val="single"/>
        </w:rPr>
        <w:t>Практический материал.</w:t>
      </w:r>
      <w:r w:rsidR="00434F61" w:rsidRPr="003D3041">
        <w:rPr>
          <w:rFonts w:ascii="Times New Roman" w:hAnsi="Times New Roman" w:cs="Times New Roman"/>
          <w:sz w:val="28"/>
          <w:szCs w:val="28"/>
          <w:u w:val="single"/>
        </w:rPr>
        <w:t xml:space="preserve"> </w:t>
      </w:r>
      <w:r w:rsidRPr="003D3041">
        <w:rPr>
          <w:rFonts w:ascii="Times New Roman" w:hAnsi="Times New Roman" w:cs="Times New Roman"/>
          <w:bCs/>
          <w:color w:val="000000"/>
          <w:sz w:val="28"/>
          <w:szCs w:val="28"/>
        </w:rPr>
        <w:t>Подвижные игры:</w:t>
      </w:r>
    </w:p>
    <w:p w:rsidR="00F007F0" w:rsidRPr="003D3041" w:rsidRDefault="00F007F0" w:rsidP="003D3041">
      <w:pPr>
        <w:shd w:val="clear" w:color="auto" w:fill="FFFFFF"/>
        <w:spacing w:after="0" w:line="240" w:lineRule="auto"/>
        <w:ind w:firstLine="709"/>
        <w:jc w:val="both"/>
        <w:rPr>
          <w:rFonts w:ascii="Times New Roman" w:hAnsi="Times New Roman" w:cs="Times New Roman"/>
          <w:bCs/>
          <w:color w:val="000000"/>
          <w:sz w:val="28"/>
          <w:szCs w:val="28"/>
        </w:rPr>
      </w:pPr>
      <w:r w:rsidRPr="003D3041">
        <w:rPr>
          <w:rFonts w:ascii="Times New Roman" w:hAnsi="Times New Roman" w:cs="Times New Roman"/>
          <w:bCs/>
          <w:color w:val="000000"/>
          <w:sz w:val="28"/>
          <w:szCs w:val="28"/>
        </w:rPr>
        <w:lastRenderedPageBreak/>
        <w:t xml:space="preserve">Коррекционные игры </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Игры с бегом;</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Игры с прыжками;</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Игры с лазанием;</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Игры с метанием и ловлей мяча;</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Игры с построениями и перестроениями;</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Игры с элементами общеразвивающих упражнений;</w:t>
      </w:r>
    </w:p>
    <w:p w:rsidR="00F007F0" w:rsidRPr="003D3041" w:rsidRDefault="00F007F0" w:rsidP="003D3041">
      <w:pPr>
        <w:shd w:val="clear" w:color="auto" w:fill="FFFFFF"/>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color w:val="000000"/>
          <w:sz w:val="28"/>
          <w:szCs w:val="28"/>
        </w:rPr>
        <w:t>Игры с бросанием, ловлей, метанием.</w:t>
      </w:r>
    </w:p>
    <w:p w:rsidR="0075615E" w:rsidRPr="003D3041" w:rsidRDefault="0075615E" w:rsidP="003D3041">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
          <w:color w:val="auto"/>
          <w:kern w:val="0"/>
          <w:sz w:val="28"/>
          <w:szCs w:val="28"/>
          <w:lang w:eastAsia="ru-RU"/>
        </w:rPr>
      </w:pPr>
      <w:r w:rsidRPr="003D3041">
        <w:rPr>
          <w:rFonts w:ascii="Times New Roman" w:eastAsia="Times New Roman" w:hAnsi="Times New Roman" w:cs="Times New Roman"/>
          <w:b/>
          <w:color w:val="auto"/>
          <w:kern w:val="0"/>
          <w:sz w:val="28"/>
          <w:szCs w:val="28"/>
          <w:lang w:eastAsia="ru-RU"/>
        </w:rPr>
        <w:t>Предметная область: Технология.</w:t>
      </w:r>
    </w:p>
    <w:p w:rsidR="0075615E" w:rsidRPr="003D3041" w:rsidRDefault="0075615E" w:rsidP="003D3041">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Основные задачи реализации содержания:</w:t>
      </w:r>
    </w:p>
    <w:p w:rsidR="0075615E" w:rsidRPr="003D3041" w:rsidRDefault="0075615E" w:rsidP="003D3041">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C13428" w:rsidRPr="003D3041" w:rsidRDefault="0075615E" w:rsidP="003D3041">
      <w:pPr>
        <w:spacing w:after="0" w:line="240" w:lineRule="auto"/>
        <w:ind w:firstLine="709"/>
        <w:jc w:val="both"/>
        <w:rPr>
          <w:rFonts w:ascii="Times New Roman" w:hAnsi="Times New Roman" w:cs="Times New Roman"/>
          <w:b/>
          <w:color w:val="auto"/>
          <w:sz w:val="28"/>
          <w:szCs w:val="28"/>
          <w:lang w:eastAsia="ru-RU"/>
        </w:rPr>
      </w:pPr>
      <w:r w:rsidRPr="003D3041">
        <w:rPr>
          <w:rFonts w:ascii="Times New Roman" w:eastAsia="Times New Roman" w:hAnsi="Times New Roman" w:cs="Times New Roman"/>
          <w:color w:val="auto"/>
          <w:kern w:val="0"/>
          <w:sz w:val="28"/>
          <w:szCs w:val="28"/>
          <w:lang w:eastAsia="ru-RU"/>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p w:rsidR="00F007F0" w:rsidRPr="003D3041" w:rsidRDefault="00F007F0" w:rsidP="003D3041">
      <w:pPr>
        <w:pStyle w:val="32"/>
        <w:spacing w:before="0" w:after="0" w:line="240" w:lineRule="auto"/>
        <w:ind w:firstLine="709"/>
        <w:jc w:val="both"/>
        <w:rPr>
          <w:rFonts w:ascii="Times New Roman" w:hAnsi="Times New Roman" w:cs="Times New Roman"/>
          <w:i w:val="0"/>
          <w:sz w:val="28"/>
          <w:szCs w:val="28"/>
        </w:rPr>
      </w:pPr>
      <w:r w:rsidRPr="003D3041">
        <w:rPr>
          <w:rFonts w:ascii="Times New Roman" w:hAnsi="Times New Roman" w:cs="Times New Roman"/>
          <w:i w:val="0"/>
          <w:sz w:val="28"/>
          <w:szCs w:val="28"/>
        </w:rPr>
        <w:t>Основное содержание учебного предмета</w:t>
      </w:r>
    </w:p>
    <w:p w:rsidR="00F007F0" w:rsidRPr="003D3041" w:rsidRDefault="00F007F0" w:rsidP="003D3041">
      <w:pPr>
        <w:spacing w:after="0" w:line="240" w:lineRule="auto"/>
        <w:ind w:firstLine="709"/>
        <w:rPr>
          <w:rFonts w:ascii="Times New Roman" w:hAnsi="Times New Roman" w:cs="Times New Roman"/>
          <w:b/>
          <w:color w:val="auto"/>
          <w:sz w:val="28"/>
          <w:szCs w:val="28"/>
          <w:lang w:eastAsia="ru-RU"/>
        </w:rPr>
      </w:pPr>
      <w:r w:rsidRPr="003D3041">
        <w:rPr>
          <w:rFonts w:ascii="Times New Roman" w:hAnsi="Times New Roman" w:cs="Times New Roman"/>
          <w:b/>
          <w:color w:val="auto"/>
          <w:sz w:val="28"/>
          <w:szCs w:val="28"/>
          <w:lang w:eastAsia="ru-RU"/>
        </w:rPr>
        <w:t xml:space="preserve">Ручной труд </w:t>
      </w:r>
    </w:p>
    <w:p w:rsidR="00F076EF" w:rsidRPr="003D3041" w:rsidRDefault="00F076EF" w:rsidP="003D3041">
      <w:pPr>
        <w:spacing w:after="0" w:line="240" w:lineRule="auto"/>
        <w:ind w:firstLine="709"/>
        <w:rPr>
          <w:rFonts w:ascii="Times New Roman" w:hAnsi="Times New Roman" w:cs="Times New Roman"/>
          <w:b/>
          <w:color w:val="auto"/>
          <w:sz w:val="28"/>
          <w:szCs w:val="28"/>
          <w:lang w:eastAsia="ru-RU"/>
        </w:rPr>
      </w:pPr>
      <w:r w:rsidRPr="003D3041">
        <w:rPr>
          <w:rFonts w:ascii="Times New Roman" w:hAnsi="Times New Roman" w:cs="Times New Roman"/>
          <w:b/>
          <w:color w:val="auto"/>
          <w:sz w:val="28"/>
          <w:szCs w:val="28"/>
          <w:lang w:eastAsia="ru-RU"/>
        </w:rPr>
        <w:t>Пояснительная записка</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Основная цель изучения данного предмета</w:t>
      </w:r>
      <w:r w:rsidR="00434F61" w:rsidRPr="003D3041">
        <w:rPr>
          <w:rFonts w:ascii="Times New Roman" w:hAnsi="Times New Roman" w:cs="Times New Roman"/>
          <w:sz w:val="28"/>
          <w:szCs w:val="28"/>
        </w:rPr>
        <w:t xml:space="preserve"> </w:t>
      </w:r>
      <w:r w:rsidRPr="003D3041">
        <w:rPr>
          <w:rFonts w:ascii="Times New Roman" w:hAnsi="Times New Roman" w:cs="Times New Roman"/>
          <w:sz w:val="28"/>
          <w:szCs w:val="28"/>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F007F0" w:rsidRPr="003D3041" w:rsidRDefault="00F007F0" w:rsidP="003D3041">
      <w:pPr>
        <w:spacing w:after="0" w:line="240" w:lineRule="auto"/>
        <w:ind w:firstLine="709"/>
        <w:jc w:val="both"/>
        <w:rPr>
          <w:rFonts w:ascii="Times New Roman" w:hAnsi="Times New Roman" w:cs="Times New Roman"/>
          <w:bCs/>
          <w:sz w:val="28"/>
          <w:szCs w:val="28"/>
        </w:rPr>
      </w:pPr>
      <w:r w:rsidRPr="003D3041">
        <w:rPr>
          <w:rFonts w:ascii="Times New Roman" w:hAnsi="Times New Roman" w:cs="Times New Roman"/>
          <w:bCs/>
          <w:sz w:val="28"/>
          <w:szCs w:val="28"/>
        </w:rPr>
        <w:t>Задачи изучения предмета:</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расширение знаний о материалах и их свойствах, технологиях использования.</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формирование интереса к разнообразным видам труда.</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формирование информационной грамотности, умения работать с различными источниками информации.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F007F0" w:rsidRPr="003D3041" w:rsidRDefault="00F007F0" w:rsidP="003D3041">
      <w:pPr>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sz w:val="28"/>
          <w:szCs w:val="28"/>
          <w:u w:val="single"/>
        </w:rPr>
        <w:t>Работа с глиной и пластилином</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w:t>
      </w:r>
      <w:r w:rsidRPr="003D3041">
        <w:rPr>
          <w:rFonts w:ascii="Times New Roman" w:hAnsi="Times New Roman" w:cs="Times New Roman"/>
          <w:sz w:val="28"/>
          <w:szCs w:val="28"/>
        </w:rPr>
        <w:softHyphen/>
        <w:t>бот. Как правильно обращаться с пластилином. Инструменты для работы с пла</w:t>
      </w:r>
      <w:r w:rsidRPr="003D3041">
        <w:rPr>
          <w:rFonts w:ascii="Times New Roman" w:hAnsi="Times New Roman" w:cs="Times New Roman"/>
          <w:sz w:val="28"/>
          <w:szCs w:val="28"/>
        </w:rPr>
        <w:softHyphen/>
        <w:t>стилином. Лепка из глины и пластилина разными способами: кон</w:t>
      </w:r>
      <w:r w:rsidRPr="003D3041">
        <w:rPr>
          <w:rFonts w:ascii="Times New Roman" w:hAnsi="Times New Roman" w:cs="Times New Roman"/>
          <w:sz w:val="28"/>
          <w:szCs w:val="28"/>
        </w:rPr>
        <w:softHyphen/>
        <w:t>с</w:t>
      </w:r>
      <w:r w:rsidRPr="003D3041">
        <w:rPr>
          <w:rFonts w:ascii="Times New Roman" w:hAnsi="Times New Roman" w:cs="Times New Roman"/>
          <w:sz w:val="28"/>
          <w:szCs w:val="28"/>
        </w:rPr>
        <w:softHyphen/>
        <w:t>тру</w:t>
      </w:r>
      <w:r w:rsidRPr="003D3041">
        <w:rPr>
          <w:rFonts w:ascii="Times New Roman" w:hAnsi="Times New Roman" w:cs="Times New Roman"/>
          <w:sz w:val="28"/>
          <w:szCs w:val="28"/>
        </w:rPr>
        <w:softHyphen/>
        <w:t xml:space="preserve">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w:t>
      </w:r>
      <w:r w:rsidRPr="003D3041">
        <w:rPr>
          <w:rFonts w:ascii="Times New Roman" w:hAnsi="Times New Roman" w:cs="Times New Roman"/>
          <w:sz w:val="28"/>
          <w:szCs w:val="28"/>
        </w:rPr>
        <w:lastRenderedPageBreak/>
        <w:t>цилиндр, конус, шар). Лепка из пластилина, изделий имеющих прямоугольную, цилиндрическую, конусообразную и шарообразную форму.</w:t>
      </w:r>
    </w:p>
    <w:p w:rsidR="00F007F0" w:rsidRPr="003D3041" w:rsidRDefault="00F007F0" w:rsidP="003D3041">
      <w:pPr>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sz w:val="28"/>
          <w:szCs w:val="28"/>
          <w:u w:val="single"/>
        </w:rPr>
        <w:t>Работа с природными материалами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F007F0" w:rsidRPr="003D3041" w:rsidRDefault="00F007F0" w:rsidP="003D3041">
      <w:pPr>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sz w:val="28"/>
          <w:szCs w:val="28"/>
          <w:u w:val="single"/>
        </w:rPr>
        <w:t>Работа с бумагой</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Разметка бумаги. Экономная разметка бумаги. Приемы разметки: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разметка с опорой на чертеж. Понятие «чертеж». Линии чертежа. Чтение чертежа.</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w:t>
      </w:r>
      <w:r w:rsidRPr="003D3041">
        <w:rPr>
          <w:rFonts w:ascii="Times New Roman" w:hAnsi="Times New Roman" w:cs="Times New Roman"/>
          <w:sz w:val="28"/>
          <w:szCs w:val="28"/>
        </w:rPr>
        <w:lastRenderedPageBreak/>
        <w:t>«сгибание углов к центру и середине»; «сгибание по типу «гармошки»; «вогнуть внутрь»; «выгнуть наружу».</w:t>
      </w:r>
      <w:r w:rsidR="00077B80" w:rsidRPr="003D3041">
        <w:rPr>
          <w:rFonts w:ascii="Times New Roman" w:hAnsi="Times New Roman" w:cs="Times New Roman"/>
          <w:sz w:val="28"/>
          <w:szCs w:val="28"/>
        </w:rPr>
        <w:t xml:space="preserve">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Соединение деталей изделия.</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Клеевое соединение. Правила работы с клеем и кистью.</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Приемы клеевого соединения: «точечное», «сплошное». Щелевое соединение деталей (щелевой замок).</w:t>
      </w:r>
    </w:p>
    <w:p w:rsidR="00F007F0" w:rsidRPr="003D3041" w:rsidRDefault="00F007F0" w:rsidP="003D3041">
      <w:pPr>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sz w:val="28"/>
          <w:szCs w:val="28"/>
          <w:u w:val="single"/>
        </w:rPr>
        <w:t>Картонажно-переплетные работы</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007F0" w:rsidRPr="003D3041" w:rsidRDefault="00F007F0" w:rsidP="003D3041">
      <w:pPr>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sz w:val="28"/>
          <w:szCs w:val="28"/>
          <w:u w:val="single"/>
        </w:rPr>
        <w:t>Работа с текстильными материалами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Наматывание ниток на картонку (плоские игрушки, кисточки).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Связывание ниток в пучок (ягоды, фигурки человечком, цветы).</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Шитье. Инструменты для швейных работ. Приемы шитья: «игла вверх-вниз»,</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Элементарные сведения о тканях.</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 xml:space="preserve">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xml:space="preserve"> Отделка изделий из ткани. Аппликация на ткани. Работа с тесьмой.</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 xml:space="preserve">Применение тесьмы. Виды тесьмы (простая, кружевная, с орнаментом).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F007F0" w:rsidRPr="003D3041" w:rsidRDefault="00F007F0" w:rsidP="003D3041">
      <w:pPr>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sz w:val="28"/>
          <w:szCs w:val="28"/>
          <w:u w:val="single"/>
        </w:rPr>
        <w:t>Работа с древесными материалами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Способы обработки древесины ручными инструментами (пиление, заточка</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 xml:space="preserve">точилкой).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F007F0" w:rsidRPr="003D3041" w:rsidRDefault="00F007F0" w:rsidP="003D3041">
      <w:pPr>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sz w:val="28"/>
          <w:szCs w:val="28"/>
          <w:u w:val="single"/>
        </w:rPr>
        <w:t>Работа с металлом</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F007F0" w:rsidRPr="003D3041" w:rsidRDefault="00F007F0" w:rsidP="003D3041">
      <w:pPr>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sz w:val="28"/>
          <w:szCs w:val="28"/>
          <w:u w:val="single"/>
        </w:rPr>
        <w:t>Работа с проволокой</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Элементарные сведения о проволоке (медная, алюминиевая, стальная). При</w:t>
      </w:r>
      <w:r w:rsidRPr="003D3041">
        <w:rPr>
          <w:rFonts w:ascii="Times New Roman" w:hAnsi="Times New Roman" w:cs="Times New Roman"/>
          <w:sz w:val="28"/>
          <w:szCs w:val="28"/>
        </w:rPr>
        <w:softHyphen/>
        <w:t>менение проволоки в изделиях. Свойства проволоки (толстая, тонкая, гне</w:t>
      </w:r>
      <w:r w:rsidRPr="003D3041">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F007F0" w:rsidRPr="003D3041" w:rsidRDefault="00F007F0" w:rsidP="003D3041">
      <w:pPr>
        <w:spacing w:after="0" w:line="240" w:lineRule="auto"/>
        <w:ind w:firstLine="709"/>
        <w:jc w:val="both"/>
        <w:rPr>
          <w:rFonts w:ascii="Times New Roman" w:hAnsi="Times New Roman" w:cs="Times New Roman"/>
          <w:sz w:val="28"/>
          <w:szCs w:val="28"/>
          <w:u w:val="single"/>
        </w:rPr>
      </w:pPr>
      <w:r w:rsidRPr="003D3041">
        <w:rPr>
          <w:rFonts w:ascii="Times New Roman" w:hAnsi="Times New Roman" w:cs="Times New Roman"/>
          <w:sz w:val="28"/>
          <w:szCs w:val="28"/>
          <w:u w:val="single"/>
        </w:rPr>
        <w:t>Работа с металлоконструктором</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Элементарные сведения о металлоконструкторе. Изделия из металлоконструктора. На</w:t>
      </w:r>
      <w:r w:rsidRPr="003D3041">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Соединение планок винтом и гайкой.</w:t>
      </w:r>
    </w:p>
    <w:p w:rsidR="00F007F0" w:rsidRPr="003D3041" w:rsidRDefault="00F007F0" w:rsidP="003D3041">
      <w:pPr>
        <w:spacing w:after="0" w:line="240" w:lineRule="auto"/>
        <w:ind w:firstLine="709"/>
        <w:rPr>
          <w:rFonts w:ascii="Times New Roman" w:hAnsi="Times New Roman" w:cs="Times New Roman"/>
          <w:sz w:val="28"/>
          <w:szCs w:val="28"/>
          <w:u w:val="single"/>
        </w:rPr>
      </w:pPr>
      <w:r w:rsidRPr="003D3041">
        <w:rPr>
          <w:rFonts w:ascii="Times New Roman" w:hAnsi="Times New Roman" w:cs="Times New Roman"/>
          <w:sz w:val="28"/>
          <w:szCs w:val="28"/>
          <w:u w:val="single"/>
        </w:rPr>
        <w:t>Комбинированные работы с разными материалами</w:t>
      </w:r>
    </w:p>
    <w:p w:rsidR="00F007F0" w:rsidRPr="003D3041" w:rsidRDefault="00F007F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Виды работ по комбинированию разных материалов:</w:t>
      </w:r>
    </w:p>
    <w:p w:rsidR="00F007F0" w:rsidRPr="00806702" w:rsidRDefault="00F007F0" w:rsidP="00806702">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3D3041" w:rsidRDefault="0036168F" w:rsidP="003D3041">
      <w:pPr>
        <w:pStyle w:val="c11"/>
        <w:spacing w:before="0" w:beforeAutospacing="0" w:after="0" w:afterAutospacing="0"/>
        <w:ind w:firstLine="709"/>
        <w:rPr>
          <w:rStyle w:val="c12"/>
          <w:b/>
          <w:sz w:val="28"/>
          <w:szCs w:val="28"/>
        </w:rPr>
      </w:pPr>
      <w:r w:rsidRPr="003D3041">
        <w:rPr>
          <w:rStyle w:val="c12"/>
          <w:b/>
          <w:sz w:val="28"/>
          <w:szCs w:val="28"/>
        </w:rPr>
        <w:t>Содержание курсов коррекционно-развивающей области</w:t>
      </w:r>
    </w:p>
    <w:p w:rsidR="00970D16" w:rsidRPr="003D3041" w:rsidRDefault="00970D16" w:rsidP="003D3041">
      <w:pPr>
        <w:pStyle w:val="Standard"/>
        <w:spacing w:line="240" w:lineRule="auto"/>
        <w:rPr>
          <w:rFonts w:ascii="Times New Roman" w:hAnsi="Times New Roman" w:cs="Times New Roman"/>
        </w:rPr>
      </w:pPr>
      <w:r w:rsidRPr="003D3041">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3D3041">
        <w:rPr>
          <w:rFonts w:ascii="Times New Roman" w:hAnsi="Times New Roman" w:cs="Times New Roman"/>
          <w:b/>
          <w:iCs/>
        </w:rPr>
        <w:t>«</w:t>
      </w:r>
      <w:r w:rsidRPr="003D3041">
        <w:rPr>
          <w:rFonts w:ascii="Times New Roman" w:hAnsi="Times New Roman" w:cs="Times New Roman"/>
          <w:iCs/>
        </w:rPr>
        <w:t>Ф</w:t>
      </w:r>
      <w:r w:rsidRPr="003D3041">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«Развитие познавательной деятельности» (индивидуальные занятия).</w:t>
      </w:r>
    </w:p>
    <w:p w:rsidR="00970D16" w:rsidRPr="003D3041" w:rsidRDefault="00970D16" w:rsidP="003D3041">
      <w:pPr>
        <w:pStyle w:val="Standard"/>
        <w:spacing w:line="240" w:lineRule="auto"/>
        <w:rPr>
          <w:rFonts w:ascii="Times New Roman" w:hAnsi="Times New Roman" w:cs="Times New Roman"/>
        </w:rPr>
      </w:pPr>
      <w:r w:rsidRPr="003D3041">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3D3041" w:rsidRDefault="00970D16" w:rsidP="003D3041">
      <w:pPr>
        <w:pStyle w:val="Standard"/>
        <w:spacing w:line="240" w:lineRule="auto"/>
        <w:rPr>
          <w:rFonts w:ascii="Times New Roman" w:eastAsia="Times New Roman" w:hAnsi="Times New Roman" w:cs="Times New Roman"/>
          <w:lang w:eastAsia="ru-RU"/>
        </w:rPr>
      </w:pPr>
      <w:r w:rsidRPr="003D3041">
        <w:rPr>
          <w:rFonts w:ascii="Times New Roman" w:eastAsia="Times New Roman" w:hAnsi="Times New Roman" w:cs="Times New Roman"/>
          <w:b/>
          <w:lang w:eastAsia="ru-RU"/>
        </w:rPr>
        <w:t>Коррекционный курс</w:t>
      </w:r>
      <w:r w:rsidR="00644D4D" w:rsidRPr="003D3041">
        <w:rPr>
          <w:rFonts w:ascii="Times New Roman" w:eastAsia="Times New Roman" w:hAnsi="Times New Roman" w:cs="Times New Roman"/>
          <w:b/>
          <w:lang w:eastAsia="ru-RU"/>
        </w:rPr>
        <w:t xml:space="preserve"> </w:t>
      </w:r>
      <w:r w:rsidRPr="003D3041">
        <w:rPr>
          <w:rFonts w:ascii="Times New Roman" w:eastAsia="Times New Roman" w:hAnsi="Times New Roman" w:cs="Times New Roman"/>
          <w:b/>
          <w:iCs/>
          <w:lang w:eastAsia="ru-RU"/>
        </w:rPr>
        <w:t>«</w:t>
      </w:r>
      <w:r w:rsidRPr="003D3041">
        <w:rPr>
          <w:rFonts w:ascii="Times New Roman" w:hAnsi="Times New Roman" w:cs="Times New Roman"/>
          <w:b/>
          <w:iCs/>
        </w:rPr>
        <w:t>Формирование коммуникативного поведения</w:t>
      </w:r>
      <w:r w:rsidRPr="003D3041">
        <w:rPr>
          <w:rFonts w:ascii="Times New Roman" w:eastAsia="Times New Roman" w:hAnsi="Times New Roman" w:cs="Times New Roman"/>
          <w:b/>
          <w:iCs/>
          <w:lang w:eastAsia="ru-RU"/>
        </w:rPr>
        <w:t>»</w:t>
      </w:r>
      <w:r w:rsidRPr="003D3041">
        <w:rPr>
          <w:rFonts w:ascii="Times New Roman" w:eastAsia="Times New Roman" w:hAnsi="Times New Roman" w:cs="Times New Roman"/>
          <w:lang w:eastAsia="ru-RU"/>
        </w:rPr>
        <w:t xml:space="preserve"> (фронтальные и индивидуальные занятия). </w:t>
      </w:r>
    </w:p>
    <w:p w:rsidR="00970D16" w:rsidRPr="003D3041" w:rsidRDefault="00970D16" w:rsidP="003D3041">
      <w:pPr>
        <w:pStyle w:val="Standard"/>
        <w:spacing w:line="240" w:lineRule="auto"/>
        <w:rPr>
          <w:rFonts w:ascii="Times New Roman" w:eastAsia="Times New Roman" w:hAnsi="Times New Roman" w:cs="Times New Roman"/>
          <w:lang w:eastAsia="ru-RU"/>
        </w:rPr>
      </w:pPr>
      <w:r w:rsidRPr="003D3041">
        <w:rPr>
          <w:rFonts w:ascii="Times New Roman" w:eastAsia="Times New Roman" w:hAnsi="Times New Roman" w:cs="Times New Roman"/>
          <w:iCs/>
          <w:lang w:eastAsia="ru-RU"/>
        </w:rPr>
        <w:t>Основные задачи реализации содержания:</w:t>
      </w:r>
      <w:r w:rsidRPr="003D3041">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3D3041">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3D3041">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3D3041" w:rsidRDefault="00970D16" w:rsidP="003D3041">
      <w:pPr>
        <w:pStyle w:val="Standard"/>
        <w:spacing w:line="240" w:lineRule="auto"/>
        <w:rPr>
          <w:rFonts w:ascii="Times New Roman" w:eastAsia="Times New Roman" w:hAnsi="Times New Roman" w:cs="Times New Roman"/>
          <w:lang w:eastAsia="ru-RU"/>
        </w:rPr>
      </w:pPr>
      <w:r w:rsidRPr="003D3041">
        <w:rPr>
          <w:rFonts w:ascii="Times New Roman" w:eastAsia="Times New Roman" w:hAnsi="Times New Roman" w:cs="Times New Roman"/>
          <w:b/>
          <w:lang w:eastAsia="ru-RU"/>
        </w:rPr>
        <w:t>Коррекционный курс</w:t>
      </w:r>
      <w:r w:rsidRPr="003D3041">
        <w:rPr>
          <w:rFonts w:ascii="Times New Roman" w:eastAsia="Times New Roman" w:hAnsi="Times New Roman" w:cs="Times New Roman"/>
          <w:b/>
          <w:iCs/>
          <w:lang w:eastAsia="ru-RU"/>
        </w:rPr>
        <w:t xml:space="preserve"> «</w:t>
      </w:r>
      <w:r w:rsidR="00834351">
        <w:rPr>
          <w:rFonts w:ascii="Times New Roman" w:eastAsia="Times New Roman" w:hAnsi="Times New Roman" w:cs="Times New Roman"/>
          <w:b/>
          <w:iCs/>
          <w:lang w:eastAsia="ru-RU"/>
        </w:rPr>
        <w:t>Ритмика (м</w:t>
      </w:r>
      <w:r w:rsidRPr="003D3041">
        <w:rPr>
          <w:rFonts w:ascii="Times New Roman" w:eastAsia="Times New Roman" w:hAnsi="Times New Roman" w:cs="Times New Roman"/>
          <w:b/>
          <w:iCs/>
          <w:lang w:eastAsia="ru-RU"/>
        </w:rPr>
        <w:t>узыкально-ритмические занятия</w:t>
      </w:r>
      <w:r w:rsidR="00834351">
        <w:rPr>
          <w:rFonts w:ascii="Times New Roman" w:eastAsia="Times New Roman" w:hAnsi="Times New Roman" w:cs="Times New Roman"/>
          <w:b/>
          <w:iCs/>
          <w:lang w:eastAsia="ru-RU"/>
        </w:rPr>
        <w:t>)</w:t>
      </w:r>
      <w:r w:rsidRPr="003D3041">
        <w:rPr>
          <w:rFonts w:ascii="Times New Roman" w:eastAsia="Times New Roman" w:hAnsi="Times New Roman" w:cs="Times New Roman"/>
          <w:b/>
          <w:lang w:eastAsia="ru-RU"/>
        </w:rPr>
        <w:t>»</w:t>
      </w:r>
      <w:r w:rsidRPr="003D3041">
        <w:rPr>
          <w:rFonts w:ascii="Times New Roman" w:eastAsia="Times New Roman" w:hAnsi="Times New Roman" w:cs="Times New Roman"/>
          <w:lang w:eastAsia="ru-RU"/>
        </w:rPr>
        <w:t xml:space="preserve"> (фронтальные занятия). </w:t>
      </w:r>
    </w:p>
    <w:p w:rsidR="00970D16" w:rsidRPr="003D3041" w:rsidRDefault="00970D16" w:rsidP="003D3041">
      <w:pPr>
        <w:pStyle w:val="Standard"/>
        <w:spacing w:line="240" w:lineRule="auto"/>
        <w:rPr>
          <w:rFonts w:ascii="Times New Roman" w:eastAsia="Times New Roman" w:hAnsi="Times New Roman" w:cs="Times New Roman"/>
          <w:lang w:eastAsia="ru-RU"/>
        </w:rPr>
      </w:pPr>
      <w:r w:rsidRPr="003D3041">
        <w:rPr>
          <w:rFonts w:ascii="Times New Roman" w:eastAsia="Times New Roman" w:hAnsi="Times New Roman" w:cs="Times New Roman"/>
          <w:iCs/>
          <w:lang w:eastAsia="ru-RU"/>
        </w:rPr>
        <w:t>Основные задачи реализации содержания:</w:t>
      </w:r>
      <w:r w:rsidRPr="003D3041">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r w:rsidR="00077B80" w:rsidRPr="003D3041">
        <w:rPr>
          <w:rFonts w:ascii="Times New Roman" w:eastAsia="Times New Roman" w:hAnsi="Times New Roman" w:cs="Times New Roman"/>
          <w:lang w:eastAsia="ru-RU"/>
        </w:rPr>
        <w:t xml:space="preserve"> </w:t>
      </w:r>
      <w:r w:rsidRPr="003D3041">
        <w:rPr>
          <w:rFonts w:ascii="Times New Roman" w:eastAsia="Times New Roman" w:hAnsi="Times New Roman" w:cs="Times New Roman"/>
          <w:lang w:eastAsia="ru-RU"/>
        </w:rP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w:t>
      </w:r>
      <w:r w:rsidR="00077B80" w:rsidRPr="003D3041">
        <w:rPr>
          <w:rFonts w:ascii="Times New Roman" w:eastAsia="Times New Roman" w:hAnsi="Times New Roman" w:cs="Times New Roman"/>
          <w:lang w:eastAsia="ru-RU"/>
        </w:rPr>
        <w:t xml:space="preserve"> </w:t>
      </w:r>
      <w:r w:rsidRPr="003D3041">
        <w:rPr>
          <w:rFonts w:ascii="Times New Roman" w:eastAsia="Times New Roman" w:hAnsi="Times New Roman" w:cs="Times New Roman"/>
          <w:lang w:eastAsia="ru-RU"/>
        </w:rPr>
        <w:t>сверстниками.</w:t>
      </w:r>
    </w:p>
    <w:p w:rsidR="00970D16" w:rsidRPr="003D3041" w:rsidRDefault="00970D16" w:rsidP="003D3041">
      <w:pPr>
        <w:pStyle w:val="Standard"/>
        <w:spacing w:line="240" w:lineRule="auto"/>
        <w:rPr>
          <w:rFonts w:ascii="Times New Roman" w:hAnsi="Times New Roman" w:cs="Times New Roman"/>
        </w:rPr>
      </w:pPr>
      <w:r w:rsidRPr="003D3041">
        <w:rPr>
          <w:rFonts w:ascii="Times New Roman" w:eastAsia="Times New Roman" w:hAnsi="Times New Roman" w:cs="Times New Roman"/>
          <w:b/>
          <w:lang w:eastAsia="ru-RU"/>
        </w:rPr>
        <w:t>Коррекционный курс «</w:t>
      </w:r>
      <w:r w:rsidRPr="003D3041">
        <w:rPr>
          <w:rFonts w:ascii="Times New Roman" w:eastAsia="Times New Roman" w:hAnsi="Times New Roman" w:cs="Times New Roman"/>
          <w:b/>
          <w:iCs/>
          <w:lang w:eastAsia="ru-RU"/>
        </w:rPr>
        <w:t>Р</w:t>
      </w:r>
      <w:r w:rsidRPr="003D3041">
        <w:rPr>
          <w:rFonts w:ascii="Times New Roman" w:hAnsi="Times New Roman" w:cs="Times New Roman"/>
          <w:b/>
          <w:iCs/>
        </w:rPr>
        <w:t>азвитие познавательной деятельности</w:t>
      </w:r>
      <w:r w:rsidRPr="003D3041">
        <w:rPr>
          <w:rFonts w:ascii="Times New Roman" w:hAnsi="Times New Roman" w:cs="Times New Roman"/>
          <w:b/>
        </w:rPr>
        <w:t>»</w:t>
      </w:r>
      <w:r w:rsidR="003C17FB" w:rsidRPr="003D3041">
        <w:rPr>
          <w:rFonts w:ascii="Times New Roman" w:hAnsi="Times New Roman" w:cs="Times New Roman"/>
          <w:b/>
        </w:rPr>
        <w:t xml:space="preserve"> </w:t>
      </w:r>
      <w:r w:rsidRPr="003D3041">
        <w:rPr>
          <w:rFonts w:ascii="Times New Roman" w:hAnsi="Times New Roman" w:cs="Times New Roman"/>
          <w:iCs/>
        </w:rPr>
        <w:t>(индивидуальные занятия).</w:t>
      </w:r>
    </w:p>
    <w:p w:rsidR="00970D16" w:rsidRPr="003D3041" w:rsidRDefault="00970D16" w:rsidP="003D3041">
      <w:pPr>
        <w:pStyle w:val="Standard"/>
        <w:spacing w:line="240" w:lineRule="auto"/>
        <w:rPr>
          <w:rFonts w:ascii="Times New Roman" w:hAnsi="Times New Roman" w:cs="Times New Roman"/>
        </w:rPr>
      </w:pPr>
      <w:r w:rsidRPr="003D3041">
        <w:rPr>
          <w:rFonts w:ascii="Times New Roman" w:eastAsia="Times New Roman" w:hAnsi="Times New Roman" w:cs="Times New Roman"/>
          <w:iCs/>
          <w:lang w:eastAsia="ru-RU"/>
        </w:rPr>
        <w:t>Основные задачи реализации содержания:</w:t>
      </w:r>
      <w:r w:rsidR="003C17FB" w:rsidRPr="003D3041">
        <w:rPr>
          <w:rFonts w:ascii="Times New Roman" w:eastAsia="Times New Roman" w:hAnsi="Times New Roman" w:cs="Times New Roman"/>
          <w:iCs/>
          <w:lang w:eastAsia="ru-RU"/>
        </w:rPr>
        <w:t xml:space="preserve"> </w:t>
      </w:r>
      <w:r w:rsidRPr="003D3041">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3D3041" w:rsidRDefault="00533F1E"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xml:space="preserve">Содержание данной области может быть дополнено организацией самостоятельно на основании рекомендаций ПМПК, ИПР. </w:t>
      </w:r>
    </w:p>
    <w:p w:rsidR="0036168F" w:rsidRPr="003D3041" w:rsidRDefault="0036168F" w:rsidP="003D3041">
      <w:pPr>
        <w:spacing w:after="0" w:line="240" w:lineRule="auto"/>
        <w:ind w:firstLine="709"/>
        <w:jc w:val="center"/>
        <w:rPr>
          <w:rFonts w:ascii="Times New Roman" w:hAnsi="Times New Roman" w:cs="Times New Roman"/>
          <w:b/>
          <w:sz w:val="28"/>
          <w:szCs w:val="28"/>
        </w:rPr>
      </w:pPr>
      <w:r w:rsidRPr="003D3041">
        <w:rPr>
          <w:rFonts w:ascii="Times New Roman" w:hAnsi="Times New Roman" w:cs="Times New Roman"/>
          <w:b/>
          <w:sz w:val="28"/>
          <w:szCs w:val="28"/>
        </w:rPr>
        <w:t>Программа нравственного развития</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Программа 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w:t>
      </w:r>
      <w:r w:rsidR="00E2792E" w:rsidRPr="003D3041">
        <w:rPr>
          <w:rFonts w:ascii="Times New Roman" w:eastAsia="Calibri" w:hAnsi="Times New Roman" w:cs="Times New Roman"/>
          <w:color w:val="auto"/>
          <w:kern w:val="0"/>
          <w:sz w:val="28"/>
          <w:szCs w:val="28"/>
        </w:rPr>
        <w:t xml:space="preserve"> поведения</w:t>
      </w:r>
      <w:r w:rsidRPr="003D3041">
        <w:rPr>
          <w:rFonts w:ascii="Times New Roman" w:eastAsia="Calibri" w:hAnsi="Times New Roman" w:cs="Times New Roman"/>
          <w:color w:val="auto"/>
          <w:kern w:val="0"/>
          <w:sz w:val="28"/>
          <w:szCs w:val="28"/>
        </w:rPr>
        <w:t>. Реализация программы проходит в единстве урочной</w:t>
      </w:r>
      <w:r w:rsidR="00E2792E" w:rsidRPr="003D3041">
        <w:rPr>
          <w:rFonts w:ascii="Times New Roman" w:eastAsia="Calibri" w:hAnsi="Times New Roman" w:cs="Times New Roman"/>
          <w:color w:val="auto"/>
          <w:kern w:val="0"/>
          <w:sz w:val="28"/>
          <w:szCs w:val="28"/>
        </w:rPr>
        <w:t>, внеурочной</w:t>
      </w:r>
      <w:r w:rsidR="003C17FB" w:rsidRPr="003D3041">
        <w:rPr>
          <w:rFonts w:ascii="Times New Roman" w:eastAsia="Calibri" w:hAnsi="Times New Roman" w:cs="Times New Roman"/>
          <w:color w:val="auto"/>
          <w:kern w:val="0"/>
          <w:sz w:val="28"/>
          <w:szCs w:val="28"/>
        </w:rPr>
        <w:t xml:space="preserve"> и</w:t>
      </w:r>
      <w:r w:rsidRPr="003D3041">
        <w:rPr>
          <w:rFonts w:ascii="Times New Roman" w:eastAsia="Calibri" w:hAnsi="Times New Roman" w:cs="Times New Roman"/>
          <w:color w:val="auto"/>
          <w:kern w:val="0"/>
          <w:sz w:val="28"/>
          <w:szCs w:val="28"/>
        </w:rPr>
        <w:t xml:space="preserve"> внешкольной деятельности, в совместной педагогической работе образовательного учреждения, семьи и других институтов общества.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DC34E9">
        <w:rPr>
          <w:rFonts w:ascii="Times New Roman" w:eastAsia="Calibri" w:hAnsi="Times New Roman" w:cs="Times New Roman"/>
          <w:b/>
          <w:color w:val="auto"/>
          <w:kern w:val="0"/>
          <w:sz w:val="28"/>
          <w:szCs w:val="28"/>
        </w:rPr>
        <w:t xml:space="preserve">Целью </w:t>
      </w:r>
      <w:r w:rsidRPr="003D3041">
        <w:rPr>
          <w:rFonts w:ascii="Times New Roman" w:eastAsia="Calibri" w:hAnsi="Times New Roman" w:cs="Times New Roman"/>
          <w:color w:val="auto"/>
          <w:kern w:val="0"/>
          <w:sz w:val="28"/>
          <w:szCs w:val="28"/>
        </w:rPr>
        <w:t xml:space="preserve">нравственного развития </w:t>
      </w:r>
      <w:r w:rsidR="00F74092" w:rsidRPr="003D3041">
        <w:rPr>
          <w:rFonts w:ascii="Times New Roman" w:eastAsia="Calibri" w:hAnsi="Times New Roman" w:cs="Times New Roman"/>
          <w:color w:val="auto"/>
          <w:kern w:val="0"/>
          <w:sz w:val="28"/>
          <w:szCs w:val="28"/>
        </w:rPr>
        <w:t>обучающихся является социально-</w:t>
      </w:r>
      <w:r w:rsidRPr="003D3041">
        <w:rPr>
          <w:rFonts w:ascii="Times New Roman" w:eastAsia="Calibri" w:hAnsi="Times New Roman" w:cs="Times New Roman"/>
          <w:color w:val="auto"/>
          <w:kern w:val="0"/>
          <w:sz w:val="28"/>
          <w:szCs w:val="28"/>
        </w:rPr>
        <w:t xml:space="preserve">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DC34E9">
        <w:rPr>
          <w:rFonts w:ascii="Times New Roman" w:eastAsia="Calibri" w:hAnsi="Times New Roman" w:cs="Times New Roman"/>
          <w:b/>
          <w:color w:val="auto"/>
          <w:kern w:val="0"/>
          <w:sz w:val="28"/>
          <w:szCs w:val="28"/>
        </w:rPr>
        <w:t>Задачи</w:t>
      </w:r>
      <w:r w:rsidRPr="003D3041">
        <w:rPr>
          <w:rFonts w:ascii="Times New Roman" w:eastAsia="Calibri" w:hAnsi="Times New Roman" w:cs="Times New Roman"/>
          <w:color w:val="auto"/>
          <w:kern w:val="0"/>
          <w:sz w:val="28"/>
          <w:szCs w:val="28"/>
        </w:rPr>
        <w:t xml:space="preserve"> нравственного развития обучающихся с РАС в области формирования личностной культуры: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формирование первоначальных представлений о некоторых общечеловеческих (базовых) ценностях;</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формирование эстетических потребностей, ценностей и чувств;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развитие трудолюбия, способности к преодолению трудностей, настойчивости в достижении результата. В области формирования социальной культуры:</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воспитание положительного отношения к своему национальному языку и культуре;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формирование патриотизма и чувства причастности к коллективным делам;</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укрепление доверия к другим людям;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развитие доброжелательности и эмоциональной отзывчивости, понимания других людей и сопереживания им. В области формирования семейной культуры: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формирование у обучающихся уважительного отношения к родителям, осознанного, заботливого отношения к старшим и младшим; </w:t>
      </w:r>
    </w:p>
    <w:p w:rsidR="003D452F"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формирование представления о семейных ценностях, гендерных семейных ролях и уважения к ним; Образовательная организация может </w:t>
      </w:r>
      <w:r w:rsidRPr="003D3041">
        <w:rPr>
          <w:rFonts w:ascii="Times New Roman" w:eastAsia="Calibri" w:hAnsi="Times New Roman" w:cs="Times New Roman"/>
          <w:color w:val="auto"/>
          <w:kern w:val="0"/>
          <w:sz w:val="28"/>
          <w:szCs w:val="28"/>
        </w:rPr>
        <w:lastRenderedPageBreak/>
        <w:t>конкретизировать общие задачи духовно-нравственного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rsidR="00CF3A13"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DC34E9">
        <w:rPr>
          <w:rFonts w:ascii="Times New Roman" w:eastAsia="Calibri" w:hAnsi="Times New Roman" w:cs="Times New Roman"/>
          <w:b/>
          <w:color w:val="auto"/>
          <w:kern w:val="0"/>
          <w:sz w:val="28"/>
          <w:szCs w:val="28"/>
        </w:rPr>
        <w:t>Основные направления нравственного развития обучающихся с РАС</w:t>
      </w:r>
      <w:r w:rsidRPr="003D3041">
        <w:rPr>
          <w:rFonts w:ascii="Times New Roman" w:eastAsia="Calibri" w:hAnsi="Times New Roman" w:cs="Times New Roman"/>
          <w:color w:val="auto"/>
          <w:kern w:val="0"/>
          <w:sz w:val="28"/>
          <w:szCs w:val="28"/>
        </w:rPr>
        <w:t xml:space="preserve">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Организация нравственного развития обучающихся осуществляется по следующим направлениям: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воспитание гражданственности, патриотизма, уважения к правам, свободам и обязанностям человека.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воспитание нравственных чувств, этического сознания и нравственного поведения.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воспитание трудолюбия, творческого отношения к учению, труду, жизни.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CF3A13"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В основе реализации программы нравственного развития положен принцип системно-деятельностной организации воспитания. Он предполагает, что воспитание, направленное на </w:t>
      </w:r>
      <w:r w:rsidR="003D452F" w:rsidRPr="003D3041">
        <w:rPr>
          <w:rFonts w:ascii="Times New Roman" w:eastAsia="Calibri" w:hAnsi="Times New Roman" w:cs="Times New Roman"/>
          <w:color w:val="auto"/>
          <w:kern w:val="0"/>
          <w:sz w:val="28"/>
          <w:szCs w:val="28"/>
        </w:rPr>
        <w:t>духовно-</w:t>
      </w:r>
      <w:r w:rsidRPr="003D3041">
        <w:rPr>
          <w:rFonts w:ascii="Times New Roman" w:eastAsia="Calibri" w:hAnsi="Times New Roman" w:cs="Times New Roman"/>
          <w:color w:val="auto"/>
          <w:kern w:val="0"/>
          <w:sz w:val="28"/>
          <w:szCs w:val="28"/>
        </w:rPr>
        <w:t>нравственное развитие обучающихся с РАС и поддерживаемое всем укладом школьной жизни, включает в себя организацию учебной,</w:t>
      </w:r>
      <w:r w:rsidR="003D452F" w:rsidRPr="003D3041">
        <w:rPr>
          <w:rFonts w:ascii="Times New Roman" w:eastAsia="Calibri" w:hAnsi="Times New Roman" w:cs="Times New Roman"/>
          <w:color w:val="auto"/>
          <w:kern w:val="0"/>
          <w:sz w:val="28"/>
          <w:szCs w:val="28"/>
        </w:rPr>
        <w:t xml:space="preserve"> внеучебной,</w:t>
      </w:r>
      <w:r w:rsidRPr="003D3041">
        <w:rPr>
          <w:rFonts w:ascii="Times New Roman" w:eastAsia="Calibri" w:hAnsi="Times New Roman" w:cs="Times New Roman"/>
          <w:color w:val="auto"/>
          <w:kern w:val="0"/>
          <w:sz w:val="28"/>
          <w:szCs w:val="28"/>
        </w:rPr>
        <w:t xml:space="preserve"> общественно значимой деятельности школьников. </w:t>
      </w:r>
    </w:p>
    <w:p w:rsidR="00CF3A13"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Для обучающихся с РАС, осложненными интеллектуальными нарушениями, слова учителя, поступки, ценности и оценки имеют нравственное значение.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CF3A13"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Родители (законные представители), так </w:t>
      </w:r>
      <w:r w:rsidR="00CF3A13" w:rsidRPr="003D3041">
        <w:rPr>
          <w:rFonts w:ascii="Times New Roman" w:eastAsia="Calibri" w:hAnsi="Times New Roman" w:cs="Times New Roman"/>
          <w:color w:val="auto"/>
          <w:kern w:val="0"/>
          <w:sz w:val="28"/>
          <w:szCs w:val="28"/>
        </w:rPr>
        <w:t>же,</w:t>
      </w:r>
      <w:r w:rsidRPr="003D3041">
        <w:rPr>
          <w:rFonts w:ascii="Times New Roman" w:eastAsia="Calibri" w:hAnsi="Times New Roman" w:cs="Times New Roman"/>
          <w:color w:val="auto"/>
          <w:kern w:val="0"/>
          <w:sz w:val="28"/>
          <w:szCs w:val="28"/>
        </w:rPr>
        <w:t xml:space="preserve"> как и педагог, подают ребёнку первый пример нравственности. Пример окружающих имеет огромное значение в нравственном развитии личности обучающегося.</w:t>
      </w:r>
    </w:p>
    <w:p w:rsidR="00CF3A13"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Используются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w:t>
      </w:r>
      <w:r w:rsidRPr="003D3041">
        <w:rPr>
          <w:rFonts w:ascii="Times New Roman" w:eastAsia="Calibri" w:hAnsi="Times New Roman" w:cs="Times New Roman"/>
          <w:color w:val="auto"/>
          <w:kern w:val="0"/>
          <w:sz w:val="28"/>
          <w:szCs w:val="28"/>
        </w:rPr>
        <w:lastRenderedPageBreak/>
        <w:t xml:space="preserve">телевидение и другие источники информации. 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Воспитание гражданственности, патриотизма, уважения к правам, свободам и обязанностям человека:</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любовь к близким, к образовательному учреждению, родному городу, народу, России;</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элементарные представления о своей «малой» Родине, ее людях, о ближайшем окружении и о себе;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стремление активно участвовать в делах класса, школы, семьи, города;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уважение к защитникам Родины;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положительное отношение к своему национальному языку и культуре;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элементарные представления о национальных героях и важнейших событиях истории России и её народов;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умение отвечать за свои поступки;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негативное отношение к нарушениям порядка в классе, дома, на улице, к невыполнению человеком своих обязанностей.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интерес к государственным праздникам и важнейшим событиям в жизни России, родного города. Воспитание нравственных чувств и этического сознания: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различение хороших и плохих поступков; способность признаться в проступке и проанализировать его;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представления о том, что такое «хорошо» и что такое «плохо», касающиеся жизни в семье и в обществе;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представления о правилах поведения в образовательном учреждении, дома, на улице, в населённом пункте, в общественных местах, на природе;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уважительное отношение к родителям, старшим, доброжелательное отношение к сверстникам и младшим;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установление дружеских взаимоотношений в коллективе, основанных на взаимопомощи и взаимной поддержке;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бережное, гуманное отношение ко всему живому;</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представления о недопустимости плохих поступков;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знание правил этики, культуры нетерпимости грубого, невежливого обращения, использования грубых и нецензурных слов и выражений).</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 Воспитание трудолюбия, активного отношения к учению, труду, жизни: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первоначальные представления о нравственных основах учёбы, ведущей роли образования, труда в жизни человека и общества;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уважение к труду и творчеству близких, товарищей по классу и школе;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элементарные представления об основных профессиях;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первоначальные навыки коллективной работы, в том числе при выполнении коллективных заданий, общественно-полезной деятельности;</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lastRenderedPageBreak/>
        <w:sym w:font="Symbol" w:char="F0B7"/>
      </w:r>
      <w:r w:rsidRPr="003D3041">
        <w:rPr>
          <w:rFonts w:ascii="Times New Roman" w:eastAsia="Calibri" w:hAnsi="Times New Roman" w:cs="Times New Roman"/>
          <w:color w:val="auto"/>
          <w:kern w:val="0"/>
          <w:sz w:val="28"/>
          <w:szCs w:val="28"/>
        </w:rPr>
        <w:t xml:space="preserve"> проявление дисциплинированности, последовательности и настойчивости в выполнении учебных и учебно-трудовых заданий;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бережное отношение к результатам своего труда, труда других людей, к школьному имуществу, учебникам, личным вещам;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соблюдение порядка на рабочем месте. Воспитание ценностного отношения к прекрасному, формирование представлений об эстетических идеалах и ценностях (эстетическое воспитание):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различение красивого и некрасивого, прекрасного и безобразного;</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формирование элементарных представлений о красоте;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формирование умения видеть красоту природы и человека;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интерес к продуктам художественного творчества;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представления и положительное отношение к аккуратности и опрятности;</w:t>
      </w:r>
    </w:p>
    <w:p w:rsidR="003D452F"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представления и отрицательное отношение к некрасивым поступкам и неряшливости. </w:t>
      </w:r>
    </w:p>
    <w:p w:rsidR="00CF3A13" w:rsidRPr="00CF3A13" w:rsidRDefault="00722B4E" w:rsidP="003D3041">
      <w:pPr>
        <w:suppressAutoHyphens w:val="0"/>
        <w:spacing w:after="0" w:line="240" w:lineRule="auto"/>
        <w:ind w:firstLine="709"/>
        <w:jc w:val="both"/>
        <w:rPr>
          <w:rFonts w:ascii="Times New Roman" w:eastAsia="Calibri" w:hAnsi="Times New Roman" w:cs="Times New Roman"/>
          <w:b/>
          <w:color w:val="auto"/>
          <w:kern w:val="0"/>
          <w:sz w:val="28"/>
          <w:szCs w:val="28"/>
        </w:rPr>
      </w:pPr>
      <w:r w:rsidRPr="00CF3A13">
        <w:rPr>
          <w:rFonts w:ascii="Times New Roman" w:eastAsia="Calibri" w:hAnsi="Times New Roman" w:cs="Times New Roman"/>
          <w:b/>
          <w:color w:val="auto"/>
          <w:kern w:val="0"/>
          <w:sz w:val="28"/>
          <w:szCs w:val="28"/>
        </w:rPr>
        <w:t>Условия реализации основных направлений нравственного развития обучающихся с РАС</w:t>
      </w:r>
      <w:r w:rsidR="00CF3A13" w:rsidRPr="00CF3A13">
        <w:rPr>
          <w:rFonts w:ascii="Times New Roman" w:eastAsia="Calibri" w:hAnsi="Times New Roman" w:cs="Times New Roman"/>
          <w:b/>
          <w:color w:val="auto"/>
          <w:kern w:val="0"/>
          <w:sz w:val="28"/>
          <w:szCs w:val="28"/>
        </w:rPr>
        <w:t>.</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 Направления коррекционно-воспитательной работы по нравственному развитию обучающихся с РАС реализуются как во внеурочной деятельности, так и в процессе изучения всех учебных предметов.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 и подростков.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1. Совместная деятельность образовательного учреждения, семьи и общественности по нравственному развитию обучающихся Нравственное развитие обучающихся с РАС осуществляются не только учреждением, но и семьёй, внешкольными организациями по месту жительства. Взаимодействие учреждения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разработке и осуществлении программы нравственного развития обучающихся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w:t>
      </w:r>
    </w:p>
    <w:p w:rsidR="00CF3A13"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2. Повышение педагогической культуры родителей (законных представителей) обучающихся. Педагогическая культура родителей (законных </w:t>
      </w:r>
      <w:r w:rsidRPr="003D3041">
        <w:rPr>
          <w:rFonts w:ascii="Times New Roman" w:eastAsia="Calibri" w:hAnsi="Times New Roman" w:cs="Times New Roman"/>
          <w:color w:val="auto"/>
          <w:kern w:val="0"/>
          <w:sz w:val="28"/>
          <w:szCs w:val="28"/>
        </w:rPr>
        <w:lastRenderedPageBreak/>
        <w:t xml:space="preserve">представителей) обучающихся с РАС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«Об образовании РФ».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Система работы учреждения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 </w:t>
      </w:r>
    </w:p>
    <w:p w:rsidR="00FC526A"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совместная педагогическая деятельность семьи и образовательного учреждения в разработке содержания и реализации программ нравственного развития обучающихся, в оценке эффективности этих программ;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сочетание педагогического просвещения с педагогическим самообразованием родителей (законных представителей); </w:t>
      </w:r>
    </w:p>
    <w:p w:rsidR="00FC526A"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педагогическое внимание, уважение и требовательность к родителям (законным представителям);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содействие родителям (законным представителям) в решении индивидуальных проблем воспитания детей; </w:t>
      </w:r>
    </w:p>
    <w:p w:rsidR="00722B4E" w:rsidRPr="003D3041" w:rsidRDefault="00722B4E" w:rsidP="003D3041">
      <w:pPr>
        <w:tabs>
          <w:tab w:val="left" w:pos="7200"/>
        </w:tabs>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опора на положительный опыт семейного воспитания. </w:t>
      </w:r>
      <w:r w:rsidR="003D452F" w:rsidRPr="003D3041">
        <w:rPr>
          <w:rFonts w:ascii="Times New Roman" w:eastAsia="Calibri" w:hAnsi="Times New Roman" w:cs="Times New Roman"/>
          <w:color w:val="auto"/>
          <w:kern w:val="0"/>
          <w:sz w:val="28"/>
          <w:szCs w:val="28"/>
        </w:rPr>
        <w:tab/>
      </w:r>
    </w:p>
    <w:p w:rsidR="00CF3A13"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нравственного развития обучающихся.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Планируемые результаты </w:t>
      </w:r>
      <w:r w:rsidR="003D452F" w:rsidRPr="003D3041">
        <w:rPr>
          <w:rFonts w:ascii="Times New Roman" w:eastAsia="Calibri" w:hAnsi="Times New Roman" w:cs="Times New Roman"/>
          <w:color w:val="auto"/>
          <w:kern w:val="0"/>
          <w:sz w:val="28"/>
          <w:szCs w:val="28"/>
        </w:rPr>
        <w:t>духовно-</w:t>
      </w:r>
      <w:r w:rsidRPr="003D3041">
        <w:rPr>
          <w:rFonts w:ascii="Times New Roman" w:eastAsia="Calibri" w:hAnsi="Times New Roman" w:cs="Times New Roman"/>
          <w:color w:val="auto"/>
          <w:kern w:val="0"/>
          <w:sz w:val="28"/>
          <w:szCs w:val="28"/>
        </w:rPr>
        <w:t xml:space="preserve">нравственного развития обучающихся с РАС Каждое из основных направлений </w:t>
      </w:r>
      <w:r w:rsidR="003D452F" w:rsidRPr="003D3041">
        <w:rPr>
          <w:rFonts w:ascii="Times New Roman" w:eastAsia="Calibri" w:hAnsi="Times New Roman" w:cs="Times New Roman"/>
          <w:color w:val="auto"/>
          <w:kern w:val="0"/>
          <w:sz w:val="28"/>
          <w:szCs w:val="28"/>
        </w:rPr>
        <w:t>духовно-</w:t>
      </w:r>
      <w:r w:rsidRPr="003D3041">
        <w:rPr>
          <w:rFonts w:ascii="Times New Roman" w:eastAsia="Calibri" w:hAnsi="Times New Roman" w:cs="Times New Roman"/>
          <w:color w:val="auto"/>
          <w:kern w:val="0"/>
          <w:sz w:val="28"/>
          <w:szCs w:val="28"/>
        </w:rPr>
        <w:t>нравственного развития обучающихся должно обеспечивать формирование начальных нравственных предс</w:t>
      </w:r>
      <w:r w:rsidR="003D452F" w:rsidRPr="003D3041">
        <w:rPr>
          <w:rFonts w:ascii="Times New Roman" w:eastAsia="Calibri" w:hAnsi="Times New Roman" w:cs="Times New Roman"/>
          <w:color w:val="auto"/>
          <w:kern w:val="0"/>
          <w:sz w:val="28"/>
          <w:szCs w:val="28"/>
        </w:rPr>
        <w:t>тавлений, опыта эмоционально-</w:t>
      </w:r>
      <w:r w:rsidRPr="003D3041">
        <w:rPr>
          <w:rFonts w:ascii="Times New Roman" w:eastAsia="Calibri" w:hAnsi="Times New Roman" w:cs="Times New Roman"/>
          <w:color w:val="auto"/>
          <w:kern w:val="0"/>
          <w:sz w:val="28"/>
          <w:szCs w:val="28"/>
        </w:rPr>
        <w:t xml:space="preserve">ценностного постижения окружающей действительности и форм общественного нравственного взаимодействия. В результате реализации программы нравственного развития должно обеспечиваться: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переживание обучающимися опыта нравственного отношения к социальной реальности (на основе взаимодействия обучающихся между собой на уровне класса, </w:t>
      </w:r>
      <w:r w:rsidRPr="003D3041">
        <w:rPr>
          <w:rFonts w:ascii="Times New Roman" w:eastAsia="Calibri" w:hAnsi="Times New Roman" w:cs="Times New Roman"/>
          <w:color w:val="auto"/>
          <w:kern w:val="0"/>
          <w:sz w:val="28"/>
          <w:szCs w:val="28"/>
        </w:rPr>
        <w:lastRenderedPageBreak/>
        <w:t xml:space="preserve">учреждения и за его пределами); приобретение обучающимся нравственных моделей поведения, которые он усвоил вследствие участия в той или иной общественно значимой деятельности; развитие обучающегося как личности, формирование его социальной компетентности, чувства патриотизма и т. д. 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 </w:t>
      </w:r>
    </w:p>
    <w:p w:rsidR="00CF3A13" w:rsidRDefault="00CF3A13"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w:t>
      </w:r>
      <w:r w:rsidR="00722B4E" w:rsidRPr="003D3041">
        <w:rPr>
          <w:rFonts w:ascii="Times New Roman" w:eastAsia="Calibri" w:hAnsi="Times New Roman" w:cs="Times New Roman"/>
          <w:color w:val="auto"/>
          <w:kern w:val="0"/>
          <w:sz w:val="28"/>
          <w:szCs w:val="28"/>
        </w:rPr>
        <w:t>оспитательные результаты, которые могут быть достигнуты обучающимися.</w:t>
      </w:r>
    </w:p>
    <w:p w:rsidR="00FC526A" w:rsidRPr="00CF3A13" w:rsidRDefault="00722B4E" w:rsidP="00CF3A13">
      <w:pPr>
        <w:suppressAutoHyphens w:val="0"/>
        <w:spacing w:after="0" w:line="240" w:lineRule="auto"/>
        <w:jc w:val="both"/>
        <w:rPr>
          <w:rFonts w:ascii="Times New Roman" w:eastAsia="Calibri" w:hAnsi="Times New Roman" w:cs="Times New Roman"/>
          <w:b/>
          <w:color w:val="auto"/>
          <w:kern w:val="0"/>
          <w:sz w:val="28"/>
          <w:szCs w:val="28"/>
        </w:rPr>
      </w:pPr>
      <w:r w:rsidRPr="00CF3A13">
        <w:rPr>
          <w:rFonts w:ascii="Times New Roman" w:eastAsia="Calibri" w:hAnsi="Times New Roman" w:cs="Times New Roman"/>
          <w:b/>
          <w:color w:val="auto"/>
          <w:kern w:val="0"/>
          <w:sz w:val="28"/>
          <w:szCs w:val="28"/>
        </w:rPr>
        <w:t xml:space="preserve">Воспитание гражданственности, патриотизма, уважения к правам, свободам и обязанностям человека: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положительное отношение и любовь к близким, к образовательному учреждению, к родному городу, народу, России;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опыт ролевого взаимодействия в классе, школе, семье. Воспитание нравственных чувств и этического сознания: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неравнодушие к жизненным проблемам других людей, сочувствие к человеку, находящемуся в трудной ситуации;</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уважительное отношение к родителям (законным представителям), к старшим, заботливое отношение к младшим. </w:t>
      </w:r>
    </w:p>
    <w:p w:rsidR="00722B4E" w:rsidRPr="00CF3A13" w:rsidRDefault="00722B4E" w:rsidP="00CF3A13">
      <w:pPr>
        <w:suppressAutoHyphens w:val="0"/>
        <w:spacing w:after="0" w:line="240" w:lineRule="auto"/>
        <w:jc w:val="both"/>
        <w:rPr>
          <w:rFonts w:ascii="Times New Roman" w:eastAsia="Calibri" w:hAnsi="Times New Roman" w:cs="Times New Roman"/>
          <w:b/>
          <w:color w:val="auto"/>
          <w:kern w:val="0"/>
          <w:sz w:val="28"/>
          <w:szCs w:val="28"/>
        </w:rPr>
      </w:pPr>
      <w:r w:rsidRPr="00CF3A13">
        <w:rPr>
          <w:rFonts w:ascii="Times New Roman" w:eastAsia="Calibri" w:hAnsi="Times New Roman" w:cs="Times New Roman"/>
          <w:b/>
          <w:color w:val="auto"/>
          <w:kern w:val="0"/>
          <w:sz w:val="28"/>
          <w:szCs w:val="28"/>
        </w:rPr>
        <w:t>Воспитание трудолюбия, творческого отношения к учению, труду, жизни:</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положительное отношение к учебному труду;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элементарные представления о различных профессиях;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первоначальные навыки трудового сотрудничества со сверстниками, старшими детьми и взрослыми;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осознание приоритета нравственных основ труда, творчества, создания нового;</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первоначальный опыт участия в различных видах общественно-полезной и личностно значимой деятельности. Воспитание ценностного отношения к прекрасному, формирование представлений об эстетических идеалах и ценностях (эстетическое воспитание);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первоначальные умения видеть красоту в окружающем мире; </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первоначальные умения видеть красоту в поведении, поступках людей;</w:t>
      </w:r>
    </w:p>
    <w:p w:rsidR="00722B4E" w:rsidRPr="003D3041" w:rsidRDefault="00722B4E" w:rsidP="003D3041">
      <w:pPr>
        <w:suppressAutoHyphens w:val="0"/>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sym w:font="Symbol" w:char="F0B7"/>
      </w:r>
      <w:r w:rsidRPr="003D3041">
        <w:rPr>
          <w:rFonts w:ascii="Times New Roman" w:eastAsia="Calibri" w:hAnsi="Times New Roman" w:cs="Times New Roman"/>
          <w:color w:val="auto"/>
          <w:kern w:val="0"/>
          <w:sz w:val="28"/>
          <w:szCs w:val="28"/>
        </w:rPr>
        <w:t xml:space="preserve"> элементарные представления об эстетических и художественных ценностях отечественной культуры. </w:t>
      </w:r>
    </w:p>
    <w:p w:rsidR="002B6E03" w:rsidRPr="003D3041" w:rsidRDefault="0036168F" w:rsidP="003D3041">
      <w:pPr>
        <w:pStyle w:val="14TexstOSNOVA1012"/>
        <w:spacing w:line="240" w:lineRule="auto"/>
        <w:ind w:firstLine="709"/>
        <w:jc w:val="center"/>
        <w:rPr>
          <w:rFonts w:ascii="Times New Roman" w:hAnsi="Times New Roman" w:cs="Times New Roman"/>
          <w:sz w:val="28"/>
          <w:szCs w:val="28"/>
        </w:rPr>
      </w:pPr>
      <w:r w:rsidRPr="003D3041">
        <w:rPr>
          <w:rFonts w:ascii="Times New Roman" w:hAnsi="Times New Roman" w:cs="Times New Roman"/>
          <w:b/>
          <w:sz w:val="28"/>
          <w:szCs w:val="28"/>
        </w:rPr>
        <w:lastRenderedPageBreak/>
        <w:t>Программа формирования экологической культуры, здорового и безопасного образа жизни</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Программа формирования экологической культуры, здорового и безопасного образа жизни разработана на основе системно-деятельностного и культурно-исторического подходов, с уч</w:t>
      </w:r>
      <w:r w:rsidR="00644D4D" w:rsidRPr="003D3041">
        <w:rPr>
          <w:rFonts w:ascii="Times New Roman" w:eastAsia="Times New Roman" w:hAnsi="Times New Roman" w:cs="Times New Roman"/>
          <w:sz w:val="28"/>
          <w:szCs w:val="28"/>
          <w:lang w:eastAsia="ru-RU"/>
        </w:rPr>
        <w:t>е</w:t>
      </w:r>
      <w:r w:rsidRPr="003D3041">
        <w:rPr>
          <w:rFonts w:ascii="Times New Roman" w:eastAsia="Times New Roman" w:hAnsi="Times New Roman" w:cs="Times New Roman"/>
          <w:sz w:val="28"/>
          <w:szCs w:val="28"/>
          <w:lang w:eastAsia="ru-RU"/>
        </w:rPr>
        <w:t>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w:t>
      </w:r>
      <w:r w:rsidR="00644D4D" w:rsidRPr="003D3041">
        <w:rPr>
          <w:rFonts w:ascii="Times New Roman" w:eastAsia="Times New Roman" w:hAnsi="Times New Roman" w:cs="Times New Roman"/>
          <w:sz w:val="28"/>
          <w:szCs w:val="28"/>
          <w:lang w:eastAsia="ru-RU"/>
        </w:rPr>
        <w:t>е</w:t>
      </w:r>
      <w:r w:rsidRPr="003D3041">
        <w:rPr>
          <w:rFonts w:ascii="Times New Roman" w:eastAsia="Times New Roman" w:hAnsi="Times New Roman" w:cs="Times New Roman"/>
          <w:sz w:val="28"/>
          <w:szCs w:val="28"/>
          <w:lang w:eastAsia="ru-RU"/>
        </w:rPr>
        <w:t xml:space="preserve">й, учреждениями дополнительного образования и другими общественными организациями.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Программа формирования экологической культуры, здорового и безопасного образа жизни — комплексная программа формирования у обучающихся</w:t>
      </w:r>
      <w:r w:rsidR="00077B80" w:rsidRPr="003D3041">
        <w:rPr>
          <w:rFonts w:ascii="Times New Roman" w:eastAsia="Times New Roman" w:hAnsi="Times New Roman" w:cs="Times New Roman"/>
          <w:sz w:val="28"/>
          <w:szCs w:val="28"/>
          <w:lang w:eastAsia="ru-RU"/>
        </w:rPr>
        <w:t xml:space="preserve"> </w:t>
      </w:r>
      <w:r w:rsidRPr="003D3041">
        <w:rPr>
          <w:rFonts w:ascii="Times New Roman" w:eastAsia="Times New Roman" w:hAnsi="Times New Roman" w:cs="Times New Roman"/>
          <w:sz w:val="28"/>
          <w:szCs w:val="28"/>
          <w:lang w:eastAsia="ru-RU"/>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w:t>
      </w:r>
      <w:r w:rsidR="00644D4D" w:rsidRPr="003D3041">
        <w:rPr>
          <w:rFonts w:ascii="Times New Roman" w:eastAsia="Times New Roman" w:hAnsi="Times New Roman" w:cs="Times New Roman"/>
          <w:sz w:val="28"/>
          <w:szCs w:val="28"/>
          <w:lang w:eastAsia="ru-RU"/>
        </w:rPr>
        <w:t>е</w:t>
      </w:r>
      <w:r w:rsidRPr="003D3041">
        <w:rPr>
          <w:rFonts w:ascii="Times New Roman" w:eastAsia="Times New Roman" w:hAnsi="Times New Roman" w:cs="Times New Roman"/>
          <w:sz w:val="28"/>
          <w:szCs w:val="28"/>
          <w:lang w:eastAsia="ru-RU"/>
        </w:rPr>
        <w:t>нка.</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При выборе стратегии реализации настоящей программы мы исходили из того, что формирование культуры здорового и безопасного образа жизни —необходимый и обязательный компонент здоровьесберегающей работы образовательной организации, </w:t>
      </w:r>
      <w:bookmarkStart w:id="11" w:name="236"/>
      <w:bookmarkEnd w:id="11"/>
      <w:r w:rsidRPr="003D3041">
        <w:rPr>
          <w:rFonts w:ascii="Times New Roman" w:eastAsia="Times New Roman" w:hAnsi="Times New Roman" w:cs="Times New Roman"/>
          <w:sz w:val="28"/>
          <w:szCs w:val="28"/>
          <w:lang w:eastAsia="ru-RU"/>
        </w:rPr>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Наиболее эффективным пут</w:t>
      </w:r>
      <w:r w:rsidR="00644D4D" w:rsidRPr="003D3041">
        <w:rPr>
          <w:rFonts w:ascii="Times New Roman" w:eastAsia="Times New Roman" w:hAnsi="Times New Roman" w:cs="Times New Roman"/>
          <w:sz w:val="28"/>
          <w:szCs w:val="28"/>
          <w:lang w:eastAsia="ru-RU"/>
        </w:rPr>
        <w:t>е</w:t>
      </w:r>
      <w:r w:rsidRPr="003D3041">
        <w:rPr>
          <w:rFonts w:ascii="Times New Roman" w:eastAsia="Times New Roman" w:hAnsi="Times New Roman" w:cs="Times New Roman"/>
          <w:sz w:val="28"/>
          <w:szCs w:val="28"/>
          <w:lang w:eastAsia="ru-RU"/>
        </w:rPr>
        <w:t>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w:t>
      </w:r>
      <w:r w:rsidR="00644D4D" w:rsidRPr="003D3041">
        <w:rPr>
          <w:rFonts w:ascii="Times New Roman" w:eastAsia="Times New Roman" w:hAnsi="Times New Roman" w:cs="Times New Roman"/>
          <w:sz w:val="28"/>
          <w:szCs w:val="28"/>
          <w:lang w:eastAsia="ru-RU"/>
        </w:rPr>
        <w:t>е</w:t>
      </w:r>
      <w:r w:rsidRPr="003D3041">
        <w:rPr>
          <w:rFonts w:ascii="Times New Roman" w:eastAsia="Times New Roman" w:hAnsi="Times New Roman" w:cs="Times New Roman"/>
          <w:sz w:val="28"/>
          <w:szCs w:val="28"/>
          <w:lang w:eastAsia="ru-RU"/>
        </w:rPr>
        <w:t xml:space="preserve">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w:t>
      </w:r>
      <w:r w:rsidRPr="003D3041">
        <w:rPr>
          <w:rFonts w:ascii="Times New Roman" w:eastAsia="Times New Roman" w:hAnsi="Times New Roman" w:cs="Times New Roman"/>
          <w:sz w:val="28"/>
          <w:szCs w:val="28"/>
          <w:lang w:eastAsia="ru-RU"/>
        </w:rPr>
        <w:lastRenderedPageBreak/>
        <w:t>становится необходимым условием ежедневной жизни реб</w:t>
      </w:r>
      <w:r w:rsidR="00644D4D" w:rsidRPr="003D3041">
        <w:rPr>
          <w:rFonts w:ascii="Times New Roman" w:eastAsia="Times New Roman" w:hAnsi="Times New Roman" w:cs="Times New Roman"/>
          <w:sz w:val="28"/>
          <w:szCs w:val="28"/>
          <w:lang w:eastAsia="ru-RU"/>
        </w:rPr>
        <w:t>е</w:t>
      </w:r>
      <w:r w:rsidRPr="003D3041">
        <w:rPr>
          <w:rFonts w:ascii="Times New Roman" w:eastAsia="Times New Roman" w:hAnsi="Times New Roman" w:cs="Times New Roman"/>
          <w:sz w:val="28"/>
          <w:szCs w:val="28"/>
          <w:lang w:eastAsia="ru-RU"/>
        </w:rPr>
        <w:t xml:space="preserve">нка в семье и социуме.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Реализация программы проходит в единстве урочной</w:t>
      </w:r>
      <w:r w:rsidR="00211FC5" w:rsidRPr="003D3041">
        <w:rPr>
          <w:rFonts w:ascii="Times New Roman" w:eastAsia="Times New Roman" w:hAnsi="Times New Roman" w:cs="Times New Roman"/>
          <w:sz w:val="28"/>
          <w:szCs w:val="28"/>
          <w:lang w:eastAsia="ru-RU"/>
        </w:rPr>
        <w:t>, внеурочной</w:t>
      </w:r>
      <w:r w:rsidRPr="003D3041">
        <w:rPr>
          <w:rFonts w:ascii="Times New Roman" w:eastAsia="Times New Roman" w:hAnsi="Times New Roman" w:cs="Times New Roman"/>
          <w:sz w:val="28"/>
          <w:szCs w:val="28"/>
          <w:lang w:eastAsia="ru-RU"/>
        </w:rPr>
        <w:t xml:space="preserve"> и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внешкольной деятельности, в совместной педагогической работе образовательной организации, семьи и других институтов общества.</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b/>
          <w:sz w:val="28"/>
          <w:szCs w:val="28"/>
          <w:lang w:eastAsia="ru-RU"/>
        </w:rPr>
        <w:t>Целью программы является</w:t>
      </w:r>
      <w:r w:rsidRPr="003D3041">
        <w:rPr>
          <w:rFonts w:ascii="Times New Roman" w:eastAsia="Times New Roman" w:hAnsi="Times New Roman" w:cs="Times New Roman"/>
          <w:sz w:val="28"/>
          <w:szCs w:val="28"/>
          <w:lang w:eastAsia="ru-RU"/>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B6E03" w:rsidRPr="003D3041" w:rsidRDefault="002B6E03" w:rsidP="003D3041">
      <w:pPr>
        <w:spacing w:after="0" w:line="240" w:lineRule="auto"/>
        <w:ind w:firstLine="709"/>
        <w:jc w:val="both"/>
        <w:rPr>
          <w:rFonts w:ascii="Times New Roman" w:eastAsia="Times New Roman" w:hAnsi="Times New Roman" w:cs="Times New Roman"/>
          <w:b/>
          <w:sz w:val="28"/>
          <w:szCs w:val="28"/>
          <w:lang w:eastAsia="ru-RU"/>
        </w:rPr>
      </w:pPr>
      <w:r w:rsidRPr="003D3041">
        <w:rPr>
          <w:rFonts w:ascii="Times New Roman" w:eastAsia="Times New Roman" w:hAnsi="Times New Roman" w:cs="Times New Roman"/>
          <w:b/>
          <w:sz w:val="28"/>
          <w:szCs w:val="28"/>
          <w:lang w:eastAsia="ru-RU"/>
        </w:rPr>
        <w:t>Основные задачи программы:</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 формирование познавательного интереса и бережного отношения к природе;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формирование представлений об основных компонентах культуры здоровья и здорового образа жизни;</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формирование представлений о рациональной организации режима дня, учебы и отдыха, двигательной активности;</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формирование установок на использование здорового питания;</w:t>
      </w:r>
      <w:bookmarkStart w:id="12" w:name="237"/>
      <w:bookmarkEnd w:id="12"/>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 использование оптимальных двигательных режимов для обучающихся с учетом их возрастных, психофизических особенностей,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 развитие потребности в занятиях физической культурой и спортом;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 соблюдение здоровьесозидающих режимов дня;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 развитие готовности самостоятельно поддерживать свое здоровье на основе использования навыков личной гигиены;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становление умений противостояния вовлечению в табакокурение, употребление алкоголя, наркотических и сильнодействующих веществ;</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B6E03" w:rsidRPr="003D3041" w:rsidRDefault="002B6E03" w:rsidP="003D3041">
      <w:pPr>
        <w:spacing w:after="0" w:line="240" w:lineRule="auto"/>
        <w:ind w:firstLine="709"/>
        <w:jc w:val="both"/>
        <w:rPr>
          <w:rFonts w:ascii="Times New Roman" w:eastAsia="Times New Roman" w:hAnsi="Times New Roman" w:cs="Times New Roman"/>
          <w:b/>
          <w:sz w:val="28"/>
          <w:szCs w:val="28"/>
          <w:lang w:eastAsia="ru-RU"/>
        </w:rPr>
      </w:pPr>
      <w:r w:rsidRPr="003D3041">
        <w:rPr>
          <w:rFonts w:ascii="Times New Roman" w:eastAsia="Times New Roman" w:hAnsi="Times New Roman" w:cs="Times New Roman"/>
          <w:b/>
          <w:sz w:val="28"/>
          <w:szCs w:val="28"/>
          <w:lang w:eastAsia="ru-RU"/>
        </w:rPr>
        <w:t>Основные направления, формы реализации программы</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Системная работа по формированию экологической культуры, здорового и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безопасного образа жизни в</w:t>
      </w:r>
      <w:r w:rsidR="00644D4D" w:rsidRPr="003D3041">
        <w:rPr>
          <w:rFonts w:ascii="Times New Roman" w:hAnsi="Times New Roman" w:cs="Times New Roman"/>
          <w:sz w:val="28"/>
          <w:szCs w:val="28"/>
        </w:rPr>
        <w:t xml:space="preserve"> </w:t>
      </w:r>
      <w:r w:rsidR="00644D4D" w:rsidRPr="003D3041">
        <w:rPr>
          <w:rFonts w:ascii="Times New Roman" w:eastAsia="Times New Roman" w:hAnsi="Times New Roman" w:cs="Times New Roman"/>
          <w:sz w:val="28"/>
          <w:szCs w:val="28"/>
          <w:lang w:eastAsia="ru-RU"/>
        </w:rPr>
        <w:t>МАОУ СОШ №217</w:t>
      </w:r>
      <w:r w:rsidRPr="003D3041">
        <w:rPr>
          <w:rFonts w:ascii="Times New Roman" w:eastAsia="Times New Roman" w:hAnsi="Times New Roman" w:cs="Times New Roman"/>
          <w:sz w:val="28"/>
          <w:szCs w:val="28"/>
          <w:lang w:eastAsia="ru-RU"/>
        </w:rPr>
        <w:t xml:space="preserve"> организована по следующим направлениям:</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lastRenderedPageBreak/>
        <w:t xml:space="preserve">1.Создание экологически безопасной, здоровьесберегающей инфраструктуры </w:t>
      </w:r>
      <w:bookmarkStart w:id="13" w:name="_Hlk35591875"/>
      <w:r w:rsidR="00644D4D" w:rsidRPr="003D3041">
        <w:rPr>
          <w:rFonts w:ascii="Times New Roman" w:hAnsi="Times New Roman" w:cs="Times New Roman"/>
          <w:sz w:val="28"/>
          <w:szCs w:val="28"/>
        </w:rPr>
        <w:t xml:space="preserve">МАОУ </w:t>
      </w:r>
      <w:r w:rsidRPr="003D3041">
        <w:rPr>
          <w:rFonts w:ascii="Times New Roman" w:hAnsi="Times New Roman" w:cs="Times New Roman"/>
          <w:sz w:val="28"/>
          <w:szCs w:val="28"/>
        </w:rPr>
        <w:t>СОШ №</w:t>
      </w:r>
      <w:r w:rsidR="00644D4D" w:rsidRPr="003D3041">
        <w:rPr>
          <w:rFonts w:ascii="Times New Roman" w:hAnsi="Times New Roman" w:cs="Times New Roman"/>
          <w:sz w:val="28"/>
          <w:szCs w:val="28"/>
        </w:rPr>
        <w:t>217</w:t>
      </w:r>
    </w:p>
    <w:bookmarkEnd w:id="13"/>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2.Реализация программы формирования экологической культуры и здорового образа жизни в урочной деятельности.</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3.Реализация программы формирования экологической культуры и здорового образа жизни в</w:t>
      </w:r>
      <w:r w:rsidR="00321B2C" w:rsidRPr="003D3041">
        <w:rPr>
          <w:rFonts w:ascii="Times New Roman" w:eastAsia="Times New Roman" w:hAnsi="Times New Roman" w:cs="Times New Roman"/>
          <w:sz w:val="28"/>
          <w:szCs w:val="28"/>
          <w:lang w:eastAsia="ru-RU"/>
        </w:rPr>
        <w:t xml:space="preserve"> </w:t>
      </w:r>
      <w:r w:rsidRPr="003D3041">
        <w:rPr>
          <w:rFonts w:ascii="Times New Roman" w:eastAsia="Times New Roman" w:hAnsi="Times New Roman" w:cs="Times New Roman"/>
          <w:sz w:val="28"/>
          <w:szCs w:val="28"/>
          <w:lang w:eastAsia="ru-RU"/>
        </w:rPr>
        <w:t>урочной деятельности.</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4.Работа с родителями (законными представителями).</w:t>
      </w:r>
    </w:p>
    <w:p w:rsidR="002B6E03" w:rsidRPr="003D3041" w:rsidRDefault="002B6E03" w:rsidP="003D3041">
      <w:pPr>
        <w:spacing w:after="0" w:line="240" w:lineRule="auto"/>
        <w:ind w:firstLine="709"/>
        <w:rPr>
          <w:rFonts w:ascii="Times New Roman" w:hAnsi="Times New Roman" w:cs="Times New Roman"/>
          <w:sz w:val="28"/>
          <w:szCs w:val="28"/>
        </w:rPr>
      </w:pPr>
      <w:r w:rsidRPr="003D3041">
        <w:rPr>
          <w:rFonts w:ascii="Times New Roman" w:eastAsia="Times New Roman" w:hAnsi="Times New Roman" w:cs="Times New Roman"/>
          <w:sz w:val="28"/>
          <w:szCs w:val="28"/>
          <w:lang w:eastAsia="ru-RU"/>
        </w:rPr>
        <w:t xml:space="preserve">5.Просветительская и методическая работа со специалистами </w:t>
      </w:r>
      <w:r w:rsidR="00D449A3" w:rsidRPr="003D3041">
        <w:rPr>
          <w:rFonts w:ascii="Times New Roman" w:hAnsi="Times New Roman" w:cs="Times New Roman"/>
          <w:sz w:val="28"/>
          <w:szCs w:val="28"/>
        </w:rPr>
        <w:t>МАОУ СОШ №217</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Экологически безопасная, здоровьесберегающая инфраструктура включает:</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•наличие и необходимое оснащение помещений для питания обучающихся, а также для хранения и приготовления пищи;</w:t>
      </w:r>
      <w:bookmarkStart w:id="14" w:name="238"/>
      <w:bookmarkEnd w:id="14"/>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•организацию качественного горячего питания обучающихся, в том числе горячих завтраков;</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•оснащ</w:t>
      </w:r>
      <w:r w:rsidR="00644D4D" w:rsidRPr="003D3041">
        <w:rPr>
          <w:rFonts w:ascii="Times New Roman" w:eastAsia="Times New Roman" w:hAnsi="Times New Roman" w:cs="Times New Roman"/>
          <w:sz w:val="28"/>
          <w:szCs w:val="28"/>
          <w:lang w:eastAsia="ru-RU"/>
        </w:rPr>
        <w:t>е</w:t>
      </w:r>
      <w:r w:rsidRPr="003D3041">
        <w:rPr>
          <w:rFonts w:ascii="Times New Roman" w:eastAsia="Times New Roman" w:hAnsi="Times New Roman" w:cs="Times New Roman"/>
          <w:sz w:val="28"/>
          <w:szCs w:val="28"/>
          <w:lang w:eastAsia="ru-RU"/>
        </w:rPr>
        <w:t>нность кабинетов, физкультурного зала, спортплощадок необходимым игровым и спортивным оборудованием и инвентар</w:t>
      </w:r>
      <w:r w:rsidR="00644D4D" w:rsidRPr="003D3041">
        <w:rPr>
          <w:rFonts w:ascii="Times New Roman" w:eastAsia="Times New Roman" w:hAnsi="Times New Roman" w:cs="Times New Roman"/>
          <w:sz w:val="28"/>
          <w:szCs w:val="28"/>
          <w:lang w:eastAsia="ru-RU"/>
        </w:rPr>
        <w:t>е</w:t>
      </w:r>
      <w:r w:rsidRPr="003D3041">
        <w:rPr>
          <w:rFonts w:ascii="Times New Roman" w:eastAsia="Times New Roman" w:hAnsi="Times New Roman" w:cs="Times New Roman"/>
          <w:sz w:val="28"/>
          <w:szCs w:val="28"/>
          <w:lang w:eastAsia="ru-RU"/>
        </w:rPr>
        <w:t>м;</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•наличие помещений для медицинского персонала;</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•наличие необходимого (в расч</w:t>
      </w:r>
      <w:r w:rsidR="00644D4D" w:rsidRPr="003D3041">
        <w:rPr>
          <w:rFonts w:ascii="Times New Roman" w:eastAsia="Times New Roman" w:hAnsi="Times New Roman" w:cs="Times New Roman"/>
          <w:sz w:val="28"/>
          <w:szCs w:val="28"/>
          <w:lang w:eastAsia="ru-RU"/>
        </w:rPr>
        <w:t>е</w:t>
      </w:r>
      <w:r w:rsidRPr="003D3041">
        <w:rPr>
          <w:rFonts w:ascii="Times New Roman" w:eastAsia="Times New Roman" w:hAnsi="Times New Roman" w:cs="Times New Roman"/>
          <w:sz w:val="28"/>
          <w:szCs w:val="28"/>
          <w:lang w:eastAsia="ru-RU"/>
        </w:rPr>
        <w:t>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Ответственность и контроль за реализацию этого направления возлагаются на администрацию образовательной организации.</w:t>
      </w:r>
    </w:p>
    <w:p w:rsidR="002B6E03" w:rsidRPr="003D3041" w:rsidRDefault="002B6E03" w:rsidP="003D3041">
      <w:pPr>
        <w:shd w:val="clear" w:color="auto" w:fill="FFFFFF"/>
        <w:autoSpaceDE w:val="0"/>
        <w:spacing w:after="0" w:line="240" w:lineRule="auto"/>
        <w:ind w:firstLine="709"/>
        <w:jc w:val="both"/>
        <w:rPr>
          <w:rFonts w:ascii="Times New Roman" w:eastAsia="@Arial Unicode MS" w:hAnsi="Times New Roman" w:cs="Times New Roman"/>
          <w:iCs/>
          <w:color w:val="000000"/>
          <w:sz w:val="28"/>
          <w:szCs w:val="28"/>
        </w:rPr>
      </w:pPr>
      <w:r w:rsidRPr="003D3041">
        <w:rPr>
          <w:rFonts w:ascii="Times New Roman" w:hAnsi="Times New Roman" w:cs="Times New Roman"/>
          <w:b/>
          <w:color w:val="000000"/>
          <w:sz w:val="28"/>
          <w:szCs w:val="28"/>
        </w:rPr>
        <w:t>Рациональная организация учебной и внеучебной деятельности обучающихся.</w:t>
      </w:r>
    </w:p>
    <w:p w:rsidR="002B6E03" w:rsidRPr="003D3041" w:rsidRDefault="002B6E03" w:rsidP="003D3041">
      <w:pPr>
        <w:widowControl w:val="0"/>
        <w:tabs>
          <w:tab w:val="left" w:leader="dot" w:pos="624"/>
        </w:tabs>
        <w:autoSpaceDE w:val="0"/>
        <w:spacing w:after="0" w:line="240" w:lineRule="auto"/>
        <w:ind w:firstLine="709"/>
        <w:jc w:val="both"/>
        <w:rPr>
          <w:rFonts w:ascii="Times New Roman" w:eastAsia="@Arial Unicode MS" w:hAnsi="Times New Roman" w:cs="Times New Roman"/>
          <w:color w:val="000000"/>
          <w:sz w:val="28"/>
          <w:szCs w:val="28"/>
        </w:rPr>
      </w:pPr>
      <w:r w:rsidRPr="003D3041">
        <w:rPr>
          <w:rFonts w:ascii="Times New Roman" w:eastAsia="@Arial Unicode MS" w:hAnsi="Times New Roman" w:cs="Times New Roman"/>
          <w:iCs/>
          <w:color w:val="000000"/>
          <w:sz w:val="28"/>
          <w:szCs w:val="28"/>
        </w:rPr>
        <w:t xml:space="preserve">Рациональная организация учебной и внеучебной деятельности обучающихся, </w:t>
      </w:r>
      <w:r w:rsidRPr="003D3041">
        <w:rPr>
          <w:rFonts w:ascii="Times New Roman" w:eastAsia="@Arial Unicode MS" w:hAnsi="Times New Roman" w:cs="Times New Roman"/>
          <w:color w:val="000000"/>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2B6E03" w:rsidRPr="003D3041" w:rsidRDefault="002B6E03" w:rsidP="003D3041">
      <w:pPr>
        <w:tabs>
          <w:tab w:val="left" w:leader="dot" w:pos="624"/>
        </w:tabs>
        <w:spacing w:after="0" w:line="240" w:lineRule="auto"/>
        <w:ind w:firstLine="709"/>
        <w:jc w:val="both"/>
        <w:rPr>
          <w:rFonts w:ascii="Times New Roman" w:eastAsia="@Arial Unicode MS" w:hAnsi="Times New Roman" w:cs="Times New Roman"/>
          <w:color w:val="000000"/>
          <w:sz w:val="28"/>
          <w:szCs w:val="28"/>
        </w:rPr>
      </w:pPr>
      <w:r w:rsidRPr="003D3041">
        <w:rPr>
          <w:rFonts w:ascii="Times New Roman" w:eastAsia="@Arial Unicode MS" w:hAnsi="Times New Roman" w:cs="Times New Roman"/>
          <w:color w:val="000000"/>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2B6E03" w:rsidRPr="003D3041" w:rsidRDefault="002B6E03" w:rsidP="003D3041">
      <w:pPr>
        <w:tabs>
          <w:tab w:val="left" w:leader="dot" w:pos="624"/>
        </w:tabs>
        <w:spacing w:after="0" w:line="240" w:lineRule="auto"/>
        <w:ind w:firstLine="709"/>
        <w:jc w:val="both"/>
        <w:rPr>
          <w:rFonts w:ascii="Times New Roman" w:eastAsia="@Arial Unicode MS" w:hAnsi="Times New Roman" w:cs="Times New Roman"/>
          <w:color w:val="000000"/>
          <w:sz w:val="28"/>
          <w:szCs w:val="28"/>
        </w:rPr>
      </w:pPr>
      <w:r w:rsidRPr="003D3041">
        <w:rPr>
          <w:rFonts w:ascii="Times New Roman" w:eastAsia="@Arial Unicode MS" w:hAnsi="Times New Roman" w:cs="Times New Roman"/>
          <w:color w:val="000000"/>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B6E03" w:rsidRPr="003D3041" w:rsidRDefault="002B6E03" w:rsidP="003D3041">
      <w:pPr>
        <w:tabs>
          <w:tab w:val="left" w:leader="dot" w:pos="624"/>
        </w:tabs>
        <w:spacing w:after="0" w:line="240" w:lineRule="auto"/>
        <w:ind w:firstLine="709"/>
        <w:jc w:val="both"/>
        <w:rPr>
          <w:rFonts w:ascii="Times New Roman" w:eastAsia="@Arial Unicode MS" w:hAnsi="Times New Roman" w:cs="Times New Roman"/>
          <w:color w:val="000000"/>
          <w:sz w:val="28"/>
          <w:szCs w:val="28"/>
        </w:rPr>
      </w:pPr>
      <w:r w:rsidRPr="003D3041">
        <w:rPr>
          <w:rFonts w:ascii="Times New Roman" w:eastAsia="@Arial Unicode MS" w:hAnsi="Times New Roman" w:cs="Times New Roman"/>
          <w:color w:val="000000"/>
          <w:sz w:val="28"/>
          <w:szCs w:val="28"/>
        </w:rPr>
        <w:t>- введение любых инноваций в учебный процесс только под контролем специалистов;</w:t>
      </w:r>
    </w:p>
    <w:p w:rsidR="002B6E03" w:rsidRPr="003D3041" w:rsidRDefault="002B6E03" w:rsidP="003D3041">
      <w:pPr>
        <w:tabs>
          <w:tab w:val="left" w:leader="dot" w:pos="624"/>
        </w:tabs>
        <w:spacing w:after="0" w:line="240" w:lineRule="auto"/>
        <w:ind w:firstLine="709"/>
        <w:jc w:val="both"/>
        <w:rPr>
          <w:rFonts w:ascii="Times New Roman" w:eastAsia="@Arial Unicode MS" w:hAnsi="Times New Roman" w:cs="Times New Roman"/>
          <w:color w:val="000000"/>
          <w:sz w:val="28"/>
          <w:szCs w:val="28"/>
        </w:rPr>
      </w:pPr>
      <w:r w:rsidRPr="003D3041">
        <w:rPr>
          <w:rFonts w:ascii="Times New Roman" w:eastAsia="@Arial Unicode MS" w:hAnsi="Times New Roman" w:cs="Times New Roman"/>
          <w:color w:val="000000"/>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2B6E03" w:rsidRPr="003D3041" w:rsidRDefault="002B6E03" w:rsidP="003D3041">
      <w:pPr>
        <w:tabs>
          <w:tab w:val="left" w:leader="dot" w:pos="624"/>
        </w:tabs>
        <w:spacing w:after="0" w:line="240" w:lineRule="auto"/>
        <w:ind w:firstLine="709"/>
        <w:jc w:val="both"/>
        <w:rPr>
          <w:rFonts w:ascii="Times New Roman" w:eastAsia="@Arial Unicode MS" w:hAnsi="Times New Roman" w:cs="Times New Roman"/>
          <w:color w:val="000000"/>
          <w:sz w:val="28"/>
          <w:szCs w:val="28"/>
        </w:rPr>
      </w:pPr>
      <w:r w:rsidRPr="003D3041">
        <w:rPr>
          <w:rFonts w:ascii="Times New Roman" w:eastAsia="@Arial Unicode MS" w:hAnsi="Times New Roman" w:cs="Times New Roman"/>
          <w:color w:val="000000"/>
          <w:sz w:val="28"/>
          <w:szCs w:val="28"/>
        </w:rPr>
        <w:lastRenderedPageBreak/>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2B6E03" w:rsidRPr="003D3041" w:rsidRDefault="002B6E03" w:rsidP="00CF3A13">
      <w:pPr>
        <w:tabs>
          <w:tab w:val="left" w:leader="dot" w:pos="624"/>
        </w:tabs>
        <w:spacing w:after="0" w:line="240" w:lineRule="auto"/>
        <w:ind w:firstLine="709"/>
        <w:jc w:val="both"/>
        <w:rPr>
          <w:rFonts w:ascii="Times New Roman" w:hAnsi="Times New Roman" w:cs="Times New Roman"/>
          <w:color w:val="000000"/>
          <w:sz w:val="28"/>
          <w:szCs w:val="28"/>
        </w:rPr>
      </w:pPr>
      <w:r w:rsidRPr="003D3041">
        <w:rPr>
          <w:rFonts w:ascii="Times New Roman" w:eastAsia="@Arial Unicode MS" w:hAnsi="Times New Roman" w:cs="Times New Roman"/>
          <w:color w:val="000000"/>
          <w:sz w:val="28"/>
          <w:szCs w:val="28"/>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2B6E03" w:rsidRPr="003D3041" w:rsidRDefault="002B6E03" w:rsidP="003D3041">
      <w:pPr>
        <w:shd w:val="clear" w:color="auto" w:fill="FFFFFF"/>
        <w:autoSpaceDE w:val="0"/>
        <w:spacing w:after="0" w:line="240" w:lineRule="auto"/>
        <w:ind w:firstLine="709"/>
        <w:jc w:val="both"/>
        <w:rPr>
          <w:rFonts w:ascii="Times New Roman" w:hAnsi="Times New Roman" w:cs="Times New Roman"/>
          <w:color w:val="000000"/>
          <w:sz w:val="28"/>
          <w:szCs w:val="28"/>
        </w:rPr>
      </w:pPr>
      <w:r w:rsidRPr="003D3041">
        <w:rPr>
          <w:rFonts w:ascii="Times New Roman" w:hAnsi="Times New Roman" w:cs="Times New Roman"/>
          <w:color w:val="000000"/>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2B6E03" w:rsidRPr="003D3041" w:rsidRDefault="002B6E03" w:rsidP="003D3041">
      <w:pPr>
        <w:shd w:val="clear" w:color="auto" w:fill="FFFFFF"/>
        <w:autoSpaceDE w:val="0"/>
        <w:spacing w:after="0" w:line="240" w:lineRule="auto"/>
        <w:ind w:firstLine="709"/>
        <w:jc w:val="both"/>
        <w:rPr>
          <w:rFonts w:ascii="Times New Roman" w:hAnsi="Times New Roman" w:cs="Times New Roman"/>
          <w:color w:val="000000"/>
          <w:sz w:val="28"/>
          <w:szCs w:val="28"/>
        </w:rPr>
      </w:pPr>
      <w:r w:rsidRPr="003D3041">
        <w:rPr>
          <w:rFonts w:ascii="Times New Roman" w:hAnsi="Times New Roman" w:cs="Times New Roman"/>
          <w:color w:val="000000"/>
          <w:sz w:val="28"/>
          <w:szCs w:val="28"/>
        </w:rPr>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2B6E03" w:rsidRPr="003D3041" w:rsidRDefault="002B6E03" w:rsidP="003D3041">
      <w:pPr>
        <w:autoSpaceDE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color w:val="000000"/>
          <w:sz w:val="28"/>
          <w:szCs w:val="28"/>
        </w:rPr>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Используемые в школе учебно-методический комплексы </w:t>
      </w:r>
      <w:r w:rsidRPr="003D3041">
        <w:rPr>
          <w:rFonts w:ascii="Times New Roman" w:hAnsi="Times New Roman" w:cs="Times New Roman"/>
          <w:sz w:val="28"/>
          <w:szCs w:val="28"/>
        </w:rPr>
        <w:t>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B6E03" w:rsidRPr="003D3041" w:rsidRDefault="002B6E03" w:rsidP="003D3041">
      <w:pPr>
        <w:shd w:val="clear" w:color="auto" w:fill="FFFFFF"/>
        <w:autoSpaceDE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средствами урочной деятельности реализуется с помощью предметов УМК «Школа России» для начальной школы.</w:t>
      </w:r>
    </w:p>
    <w:p w:rsidR="002B6E03" w:rsidRPr="003D3041" w:rsidRDefault="002B6E03"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Система учебников формирует установку школьников на безопасный, здоровый образ жизни (с этой целью предусмотрены соответствующие разделы и темы).</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2B6E03" w:rsidRPr="003D3041" w:rsidRDefault="002B6E03"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 В курсе «Окружающий мир»</w:t>
      </w:r>
      <w:r w:rsidRPr="003D3041">
        <w:rPr>
          <w:rFonts w:ascii="Times New Roman" w:hAnsi="Times New Roman" w:cs="Times New Roman"/>
          <w:b/>
          <w:color w:val="auto"/>
          <w:sz w:val="28"/>
          <w:szCs w:val="28"/>
        </w:rPr>
        <w:t xml:space="preserve"> — </w:t>
      </w:r>
      <w:r w:rsidRPr="003D3041">
        <w:rPr>
          <w:rFonts w:ascii="Times New Roman" w:hAnsi="Times New Roman" w:cs="Times New Roman"/>
          <w:color w:val="auto"/>
          <w:sz w:val="28"/>
          <w:szCs w:val="28"/>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 xml:space="preserve">«Зачем мы </w:t>
      </w:r>
      <w:r w:rsidRPr="003D3041">
        <w:rPr>
          <w:rFonts w:ascii="Times New Roman" w:hAnsi="Times New Roman" w:cs="Times New Roman"/>
          <w:color w:val="auto"/>
          <w:sz w:val="28"/>
          <w:szCs w:val="28"/>
        </w:rPr>
        <w:lastRenderedPageBreak/>
        <w:t>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2B6E03" w:rsidRPr="003D3041" w:rsidRDefault="002B6E03" w:rsidP="003D3041">
      <w:pPr>
        <w:shd w:val="clear" w:color="auto" w:fill="FFFFFF"/>
        <w:autoSpaceDE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r w:rsidR="00077B80" w:rsidRPr="003D3041">
        <w:rPr>
          <w:rFonts w:ascii="Times New Roman" w:hAnsi="Times New Roman" w:cs="Times New Roman"/>
          <w:sz w:val="28"/>
          <w:szCs w:val="28"/>
        </w:rPr>
        <w:t xml:space="preserve"> </w:t>
      </w:r>
    </w:p>
    <w:p w:rsidR="002B6E03" w:rsidRPr="003D3041" w:rsidRDefault="002B6E03" w:rsidP="003D3041">
      <w:pPr>
        <w:shd w:val="clear" w:color="auto" w:fill="FFFFFF"/>
        <w:autoSpaceDE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2B6E03" w:rsidRPr="003D3041" w:rsidRDefault="002B6E03" w:rsidP="003D3041">
      <w:pPr>
        <w:shd w:val="clear" w:color="auto" w:fill="FFFFFF"/>
        <w:autoSpaceDE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В курсе «Физическая культура» весь материал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B6E03" w:rsidRPr="003D3041" w:rsidRDefault="002B6E03" w:rsidP="003D3041">
      <w:pPr>
        <w:shd w:val="clear" w:color="auto" w:fill="FFFFFF"/>
        <w:autoSpaceDE w:val="0"/>
        <w:spacing w:after="0" w:line="240" w:lineRule="auto"/>
        <w:ind w:firstLine="709"/>
        <w:jc w:val="both"/>
        <w:rPr>
          <w:rFonts w:ascii="Times New Roman" w:hAnsi="Times New Roman" w:cs="Times New Roman"/>
          <w:color w:val="000000"/>
          <w:sz w:val="28"/>
          <w:szCs w:val="28"/>
        </w:rPr>
      </w:pPr>
      <w:r w:rsidRPr="003D3041">
        <w:rPr>
          <w:rFonts w:ascii="Times New Roman" w:hAnsi="Times New Roman" w:cs="Times New Roman"/>
          <w:sz w:val="28"/>
          <w:szCs w:val="28"/>
        </w:rPr>
        <w:t>Развитию мотивации к творческому труду, работе на результат служат материалы для создания обучающимися мини - проектов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(организация данной деятельности необходимо простроить таким образом, что бы она охватывала как учебную, так и внеурочную деятельность обучающихся).</w:t>
      </w:r>
    </w:p>
    <w:p w:rsidR="002B6E03" w:rsidRPr="003D3041" w:rsidRDefault="002B6E03" w:rsidP="003D3041">
      <w:pPr>
        <w:shd w:val="clear" w:color="auto" w:fill="FFFFFF"/>
        <w:autoSpaceDE w:val="0"/>
        <w:spacing w:after="0" w:line="240" w:lineRule="auto"/>
        <w:ind w:firstLine="709"/>
        <w:jc w:val="both"/>
        <w:rPr>
          <w:rFonts w:ascii="Times New Roman" w:hAnsi="Times New Roman" w:cs="Times New Roman"/>
          <w:color w:val="000000"/>
          <w:sz w:val="28"/>
          <w:szCs w:val="28"/>
        </w:rPr>
      </w:pPr>
      <w:r w:rsidRPr="003D3041">
        <w:rPr>
          <w:rFonts w:ascii="Times New Roman" w:hAnsi="Times New Roman" w:cs="Times New Roman"/>
          <w:color w:val="000000"/>
          <w:sz w:val="28"/>
          <w:szCs w:val="28"/>
        </w:rPr>
        <w:t xml:space="preserve">В </w:t>
      </w:r>
      <w:r w:rsidR="00AA6AE5" w:rsidRPr="003D3041">
        <w:rPr>
          <w:rFonts w:ascii="Times New Roman" w:hAnsi="Times New Roman" w:cs="Times New Roman"/>
          <w:color w:val="000000"/>
          <w:sz w:val="28"/>
          <w:szCs w:val="28"/>
        </w:rPr>
        <w:t xml:space="preserve">МАОУ СОШ №217 </w:t>
      </w:r>
      <w:r w:rsidRPr="003D3041">
        <w:rPr>
          <w:rFonts w:ascii="Times New Roman" w:hAnsi="Times New Roman" w:cs="Times New Roman"/>
          <w:color w:val="000000"/>
          <w:sz w:val="28"/>
          <w:szCs w:val="28"/>
        </w:rPr>
        <w:t xml:space="preserve">строго соблюдаются все требования к использованию технических средств обучения, в том числе компьютеров и аудиовизуальных средств. </w:t>
      </w:r>
    </w:p>
    <w:p w:rsidR="002B6E03" w:rsidRPr="003D3041" w:rsidRDefault="002B6E03" w:rsidP="003D3041">
      <w:pPr>
        <w:shd w:val="clear" w:color="auto" w:fill="FFFFFF"/>
        <w:autoSpaceDE w:val="0"/>
        <w:spacing w:after="0" w:line="240" w:lineRule="auto"/>
        <w:ind w:firstLine="709"/>
        <w:jc w:val="both"/>
        <w:rPr>
          <w:rFonts w:ascii="Times New Roman" w:hAnsi="Times New Roman" w:cs="Times New Roman"/>
          <w:b/>
          <w:color w:val="000000"/>
          <w:sz w:val="28"/>
          <w:szCs w:val="28"/>
        </w:rPr>
      </w:pPr>
      <w:r w:rsidRPr="003D3041">
        <w:rPr>
          <w:rFonts w:ascii="Times New Roman" w:hAnsi="Times New Roman" w:cs="Times New Roman"/>
          <w:color w:val="000000"/>
          <w:sz w:val="28"/>
          <w:szCs w:val="28"/>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Должны быть</w:t>
      </w:r>
      <w:r w:rsidRPr="003D3041">
        <w:rPr>
          <w:rFonts w:ascii="Times New Roman" w:hAnsi="Times New Roman" w:cs="Times New Roman"/>
          <w:sz w:val="28"/>
          <w:szCs w:val="28"/>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детей младшего школьного возраста от игровой деятельности</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к учебной.</w:t>
      </w:r>
    </w:p>
    <w:p w:rsidR="002B6E03" w:rsidRPr="003D3041" w:rsidRDefault="002B6E03" w:rsidP="003D3041">
      <w:pPr>
        <w:shd w:val="clear" w:color="auto" w:fill="FFFFFF"/>
        <w:autoSpaceDE w:val="0"/>
        <w:spacing w:after="0" w:line="240" w:lineRule="auto"/>
        <w:ind w:firstLine="709"/>
        <w:jc w:val="both"/>
        <w:rPr>
          <w:rFonts w:ascii="Times New Roman" w:eastAsia="@Arial Unicode MS" w:hAnsi="Times New Roman" w:cs="Times New Roman"/>
          <w:iCs/>
          <w:color w:val="000000"/>
          <w:sz w:val="28"/>
          <w:szCs w:val="28"/>
        </w:rPr>
      </w:pPr>
      <w:r w:rsidRPr="003D3041">
        <w:rPr>
          <w:rFonts w:ascii="Times New Roman" w:hAnsi="Times New Roman" w:cs="Times New Roman"/>
          <w:b/>
          <w:color w:val="000000"/>
          <w:sz w:val="28"/>
          <w:szCs w:val="28"/>
        </w:rPr>
        <w:t>Организация физкультурно-оздоровительной работы</w:t>
      </w:r>
    </w:p>
    <w:p w:rsidR="002B6E03" w:rsidRPr="003D3041" w:rsidRDefault="002B6E03" w:rsidP="003D3041">
      <w:pPr>
        <w:widowControl w:val="0"/>
        <w:tabs>
          <w:tab w:val="left" w:leader="dot" w:pos="624"/>
        </w:tabs>
        <w:autoSpaceDE w:val="0"/>
        <w:spacing w:after="0" w:line="240" w:lineRule="auto"/>
        <w:ind w:firstLine="709"/>
        <w:jc w:val="both"/>
        <w:rPr>
          <w:rFonts w:ascii="Times New Roman" w:eastAsia="@Arial Unicode MS" w:hAnsi="Times New Roman" w:cs="Times New Roman"/>
          <w:color w:val="000000"/>
          <w:sz w:val="28"/>
          <w:szCs w:val="28"/>
        </w:rPr>
      </w:pPr>
      <w:r w:rsidRPr="003D3041">
        <w:rPr>
          <w:rFonts w:ascii="Times New Roman" w:eastAsia="@Arial Unicode MS" w:hAnsi="Times New Roman" w:cs="Times New Roman"/>
          <w:iCs/>
          <w:color w:val="000000"/>
          <w:sz w:val="28"/>
          <w:szCs w:val="28"/>
        </w:rPr>
        <w:t xml:space="preserve">Эффективная организация физкультурно-оздоровительной работы, </w:t>
      </w:r>
      <w:r w:rsidRPr="003D3041">
        <w:rPr>
          <w:rFonts w:ascii="Times New Roman" w:eastAsia="@Arial Unicode MS" w:hAnsi="Times New Roman" w:cs="Times New Roman"/>
          <w:iCs/>
          <w:color w:val="000000"/>
          <w:sz w:val="28"/>
          <w:szCs w:val="28"/>
        </w:rPr>
        <w:lastRenderedPageBreak/>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B6E03" w:rsidRPr="003D3041" w:rsidRDefault="002B6E03" w:rsidP="003D3041">
      <w:pPr>
        <w:tabs>
          <w:tab w:val="left" w:leader="dot" w:pos="624"/>
        </w:tabs>
        <w:spacing w:after="0" w:line="240" w:lineRule="auto"/>
        <w:ind w:firstLine="709"/>
        <w:jc w:val="both"/>
        <w:rPr>
          <w:rFonts w:ascii="Times New Roman" w:eastAsia="@Arial Unicode MS" w:hAnsi="Times New Roman" w:cs="Times New Roman"/>
          <w:color w:val="000000"/>
          <w:sz w:val="28"/>
          <w:szCs w:val="28"/>
        </w:rPr>
      </w:pPr>
      <w:r w:rsidRPr="003D3041">
        <w:rPr>
          <w:rFonts w:ascii="Times New Roman" w:eastAsia="@Arial Unicode MS" w:hAnsi="Times New Roman" w:cs="Times New Roman"/>
          <w:color w:val="000000"/>
          <w:sz w:val="28"/>
          <w:szCs w:val="28"/>
        </w:rPr>
        <w:t>- полноценную и эффективную работу с обучающимися всех групп здоровья (на уроках физкультуры, в секциях и т. п.);</w:t>
      </w:r>
    </w:p>
    <w:p w:rsidR="002B6E03" w:rsidRPr="003D3041" w:rsidRDefault="002B6E03" w:rsidP="003D3041">
      <w:pPr>
        <w:tabs>
          <w:tab w:val="left" w:leader="dot" w:pos="624"/>
        </w:tabs>
        <w:spacing w:after="0" w:line="240" w:lineRule="auto"/>
        <w:ind w:firstLine="709"/>
        <w:jc w:val="both"/>
        <w:rPr>
          <w:rFonts w:ascii="Times New Roman" w:eastAsia="@Arial Unicode MS" w:hAnsi="Times New Roman" w:cs="Times New Roman"/>
          <w:color w:val="000000"/>
          <w:sz w:val="28"/>
          <w:szCs w:val="28"/>
        </w:rPr>
      </w:pPr>
      <w:r w:rsidRPr="003D3041">
        <w:rPr>
          <w:rFonts w:ascii="Times New Roman" w:eastAsia="@Arial Unicode MS" w:hAnsi="Times New Roman" w:cs="Times New Roman"/>
          <w:color w:val="000000"/>
          <w:sz w:val="28"/>
          <w:szCs w:val="28"/>
        </w:rPr>
        <w:t xml:space="preserve"> -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B6E03" w:rsidRPr="003D3041" w:rsidRDefault="002B6E03" w:rsidP="003D3041">
      <w:pPr>
        <w:tabs>
          <w:tab w:val="left" w:leader="dot" w:pos="624"/>
        </w:tabs>
        <w:spacing w:after="0" w:line="240" w:lineRule="auto"/>
        <w:ind w:firstLine="709"/>
        <w:jc w:val="both"/>
        <w:rPr>
          <w:rFonts w:ascii="Times New Roman" w:eastAsia="@Arial Unicode MS" w:hAnsi="Times New Roman" w:cs="Times New Roman"/>
          <w:color w:val="000000"/>
          <w:sz w:val="28"/>
          <w:szCs w:val="28"/>
        </w:rPr>
      </w:pPr>
      <w:r w:rsidRPr="003D3041">
        <w:rPr>
          <w:rFonts w:ascii="Times New Roman" w:eastAsia="@Arial Unicode MS" w:hAnsi="Times New Roman" w:cs="Times New Roman"/>
          <w:color w:val="000000"/>
          <w:sz w:val="28"/>
          <w:szCs w:val="28"/>
        </w:rPr>
        <w:t>- организацию часа активных движени</w:t>
      </w:r>
      <w:r w:rsidR="00806702">
        <w:rPr>
          <w:rFonts w:ascii="Times New Roman" w:eastAsia="@Arial Unicode MS" w:hAnsi="Times New Roman" w:cs="Times New Roman"/>
          <w:color w:val="000000"/>
          <w:sz w:val="28"/>
          <w:szCs w:val="28"/>
        </w:rPr>
        <w:t>й (динамической паузы) в течение</w:t>
      </w:r>
      <w:r w:rsidRPr="003D3041">
        <w:rPr>
          <w:rFonts w:ascii="Times New Roman" w:eastAsia="@Arial Unicode MS" w:hAnsi="Times New Roman" w:cs="Times New Roman"/>
          <w:color w:val="000000"/>
          <w:sz w:val="28"/>
          <w:szCs w:val="28"/>
        </w:rPr>
        <w:t xml:space="preserve"> учебного дня;</w:t>
      </w:r>
    </w:p>
    <w:p w:rsidR="002B6E03" w:rsidRPr="003D3041" w:rsidRDefault="002B6E03" w:rsidP="003D3041">
      <w:pPr>
        <w:tabs>
          <w:tab w:val="left" w:leader="dot" w:pos="624"/>
        </w:tabs>
        <w:spacing w:after="0" w:line="240" w:lineRule="auto"/>
        <w:ind w:firstLine="709"/>
        <w:jc w:val="both"/>
        <w:rPr>
          <w:rFonts w:ascii="Times New Roman" w:eastAsia="@Arial Unicode MS" w:hAnsi="Times New Roman" w:cs="Times New Roman"/>
          <w:color w:val="000000"/>
          <w:sz w:val="28"/>
          <w:szCs w:val="28"/>
        </w:rPr>
      </w:pPr>
      <w:r w:rsidRPr="003D3041">
        <w:rPr>
          <w:rFonts w:ascii="Times New Roman" w:eastAsia="@Arial Unicode MS" w:hAnsi="Times New Roman" w:cs="Times New Roman"/>
          <w:color w:val="000000"/>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B6E03" w:rsidRPr="003D3041" w:rsidRDefault="002B6E03" w:rsidP="003D3041">
      <w:pPr>
        <w:tabs>
          <w:tab w:val="left" w:leader="dot" w:pos="624"/>
        </w:tabs>
        <w:spacing w:after="0" w:line="240" w:lineRule="auto"/>
        <w:ind w:firstLine="709"/>
        <w:jc w:val="both"/>
        <w:rPr>
          <w:rFonts w:ascii="Times New Roman" w:eastAsia="@Arial Unicode MS" w:hAnsi="Times New Roman" w:cs="Times New Roman"/>
          <w:color w:val="000000"/>
          <w:sz w:val="28"/>
          <w:szCs w:val="28"/>
        </w:rPr>
      </w:pPr>
      <w:r w:rsidRPr="003D3041">
        <w:rPr>
          <w:rFonts w:ascii="Times New Roman" w:eastAsia="@Arial Unicode MS" w:hAnsi="Times New Roman" w:cs="Times New Roman"/>
          <w:color w:val="000000"/>
          <w:sz w:val="28"/>
          <w:szCs w:val="28"/>
        </w:rPr>
        <w:t>- организацию работы спортивных секций и создание условий для их эффективного функционирования;</w:t>
      </w:r>
    </w:p>
    <w:p w:rsidR="002B6E03" w:rsidRPr="003D3041" w:rsidRDefault="002B6E03" w:rsidP="003D3041">
      <w:pPr>
        <w:tabs>
          <w:tab w:val="left" w:leader="dot" w:pos="624"/>
        </w:tabs>
        <w:spacing w:after="0" w:line="240" w:lineRule="auto"/>
        <w:ind w:firstLine="709"/>
        <w:jc w:val="both"/>
        <w:rPr>
          <w:rFonts w:ascii="Times New Roman" w:eastAsia="@Arial Unicode MS" w:hAnsi="Times New Roman" w:cs="Times New Roman"/>
          <w:iCs/>
          <w:sz w:val="28"/>
          <w:szCs w:val="28"/>
        </w:rPr>
      </w:pPr>
      <w:r w:rsidRPr="003D3041">
        <w:rPr>
          <w:rFonts w:ascii="Times New Roman" w:eastAsia="@Arial Unicode MS" w:hAnsi="Times New Roman" w:cs="Times New Roman"/>
          <w:color w:val="000000"/>
          <w:sz w:val="28"/>
          <w:szCs w:val="28"/>
        </w:rPr>
        <w:t>- регулярное проведение спортивно-оздоровительных мероприятий (дней спорта, соревнований, олимпиад и т. п.).</w:t>
      </w:r>
    </w:p>
    <w:p w:rsidR="002B6E03" w:rsidRPr="003D3041" w:rsidRDefault="002B6E03" w:rsidP="003D3041">
      <w:pPr>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Целью экологического воспитания</w:t>
      </w:r>
      <w:r w:rsidRPr="003D3041">
        <w:rPr>
          <w:rFonts w:ascii="Times New Roman" w:hAnsi="Times New Roman" w:cs="Times New Roman"/>
          <w:sz w:val="28"/>
          <w:szCs w:val="28"/>
        </w:rPr>
        <w:t xml:space="preserve"> является воспитание потребности к расширению знаний, ответственности за состояние окружающей среды и стремление к конкретной деятельности по ее охране</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
          <w:sz w:val="28"/>
          <w:szCs w:val="28"/>
        </w:rPr>
        <w:t>Задачи экологического воспитания</w:t>
      </w:r>
      <w:r w:rsidRPr="003D3041">
        <w:rPr>
          <w:rFonts w:ascii="Times New Roman" w:hAnsi="Times New Roman" w:cs="Times New Roman"/>
          <w:sz w:val="28"/>
          <w:szCs w:val="28"/>
        </w:rPr>
        <w:t>:</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·ценностное отношение к природе и всем формам жизни;</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·приобретение элементарного опыта природоохранительной деятельности;</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·бережное отношение к растениям и животным.</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участие в создании и реализации коллективных природоохранных проектов;</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xml:space="preserve">·посильное участие в деятельности детско-юношеских общественных экологических организаций </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·личный опыт участия в экологических инициативах, проектах.</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Основным содержанием экологического воспитания учащихся начальных классов является формирование осознано - правильного отношения к природным явлением. Осознанный характер отношения при этом проявляется в том, что дети могут объяснить сами или понять объяснения взрослых, могут выполнить самостоятельно отдельные трудовые действия на основе понимания ситуации и знания потребностей живого существа или включиться в совместную со взрослыми деятельность, направленную на сохранение растений, животных и условий их жизни. </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xml:space="preserve">Одним из важнейших принципов экологического образования считается </w:t>
      </w:r>
      <w:r w:rsidRPr="003D3041">
        <w:rPr>
          <w:bCs/>
          <w:sz w:val="28"/>
          <w:szCs w:val="28"/>
        </w:rPr>
        <w:t>принцип непрерывности.</w:t>
      </w:r>
      <w:r w:rsidRPr="003D3041">
        <w:rPr>
          <w:sz w:val="28"/>
          <w:szCs w:val="28"/>
        </w:rPr>
        <w:t xml:space="preserve"> Это взаимосвязанный </w:t>
      </w:r>
      <w:r w:rsidRPr="003D3041">
        <w:rPr>
          <w:bCs/>
          <w:sz w:val="28"/>
          <w:szCs w:val="28"/>
        </w:rPr>
        <w:t>процесс обучения, воспитания и развития</w:t>
      </w:r>
      <w:r w:rsidRPr="003D3041">
        <w:rPr>
          <w:sz w:val="28"/>
          <w:szCs w:val="28"/>
        </w:rPr>
        <w:t xml:space="preserve"> человека на протяжении всей его жизни. </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Особую роль в этом процессе занимают детские годы – дошкольный и в особенности младший школьный возраст. В наши дни под влиянием новейших психолого-педагогических исследований и передовой педагогической практики идёт переосмысление роли и значимости этого возрастного этапа в системе общешкольного образования. Детство — это период бурного развития ребёнка, интенсивного накопления знаний об окружающей среде, мире, в котором мы живём; формирование многогранных отношений к природе и людям. Отсюда — непременный спутник детской любознательности — вопрос “Почему” и общепринятое утверждение о том, что этот возраст — возраст “Почемучек”.</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Исследования психологов В.В. Давыдова, Л.Н. Занкова, Д.Б. Эльконина, В.С. Мухиной, С.Д. Дерябо и других доказали возможность формирования у младших школьников значительно более высокого уровня психологического развития, элементов логического, абстрактного мышления, культуры поведения в природном и социальном отношении.</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xml:space="preserve">Особая чувствительность и эмоциональность младших школьников создают особые предпосылки для появления интереса к самому себе, к людям, к своему здоровью, к состоянию природной и социальной среды, что является непременным условием эффективности экологического образования на этом возрастном этапе. </w:t>
      </w:r>
    </w:p>
    <w:p w:rsidR="00FC526A"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xml:space="preserve">Можно сказать, что начальная школа — важнейший этап в становлении научно-познавательных, эмоционально-нравственных, практически - деятельностных отношений детей к окружающей среде и своему здоровью на основе единства чувственного и рационального познания природного и социального окружения человека. </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bCs/>
          <w:sz w:val="28"/>
          <w:szCs w:val="28"/>
        </w:rPr>
        <w:lastRenderedPageBreak/>
        <w:t>Конечная цель экологического образования — ответственное отношение к окружающей среде.</w:t>
      </w:r>
      <w:r w:rsidR="005914C1" w:rsidRPr="003D3041">
        <w:rPr>
          <w:bCs/>
          <w:sz w:val="28"/>
          <w:szCs w:val="28"/>
        </w:rPr>
        <w:t xml:space="preserve"> </w:t>
      </w:r>
      <w:r w:rsidRPr="003D3041">
        <w:rPr>
          <w:sz w:val="28"/>
          <w:szCs w:val="28"/>
        </w:rPr>
        <w:t>Это сложное комплексное образование и в связи с этим один учебный предмет,</w:t>
      </w:r>
      <w:r w:rsidR="005914C1" w:rsidRPr="003D3041">
        <w:rPr>
          <w:sz w:val="28"/>
          <w:szCs w:val="28"/>
        </w:rPr>
        <w:t xml:space="preserve"> </w:t>
      </w:r>
      <w:r w:rsidRPr="003D3041">
        <w:rPr>
          <w:sz w:val="28"/>
          <w:szCs w:val="28"/>
        </w:rPr>
        <w:t>формирующий в основном естественно - научные знания, в том числе и знания побиологической экологии (естествознание), справится с формированием многогранных отношений младших школьников к природной и социальной среде не может. Важная роль в экологическом образовании отводится межпредметным связям. Оптимальные возможности для становления экологической культуры младших школьников представляет смешанная модель, при которой все учебные предметы сохраняют свои специфические учебно-воспитательные цели, а координирующую роль возьмёт на себя предмет естественно - научного цикла. Особую роль играет введение в обучение элементов экологичес</w:t>
      </w:r>
      <w:r w:rsidR="005914C1" w:rsidRPr="003D3041">
        <w:rPr>
          <w:sz w:val="28"/>
          <w:szCs w:val="28"/>
        </w:rPr>
        <w:t>кой направленности: (</w:t>
      </w:r>
      <w:r w:rsidRPr="003D3041">
        <w:rPr>
          <w:sz w:val="28"/>
          <w:szCs w:val="28"/>
        </w:rPr>
        <w:t xml:space="preserve">ОБЖ). </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xml:space="preserve">Современная экология исследует экосистемную структуру природы Земли, природные законы, которые определяют условия жизни и существования человека и общества, социально-экологические и нравственные принципы природопользования. Поэтому содержательную сущность комплексной экологии составляют экосистемы разного уровня: организм — среда; природное сообщество — среда; человек — окружающая среда. </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У младших школьников на этой основе может быть сформировано понимание о природе как взаимосвязанной и чувствительной к вмешательству человека целостности; нравственные установки на невозможность нанесения ущерба природным ценностям, в том числе к себе подобным; начальный опыт защиты окружающей среды. Экологическое содержание направлено на формирование отношений, представляющих из себя, по образному выражению психологов, сплав знаний, чувств и действий, поэтому оно должно включать в себя, кроме научно-познавательного компонента, целостные, нормативные и практически - деятельностные компоненты.</w:t>
      </w:r>
    </w:p>
    <w:p w:rsidR="002B6E03" w:rsidRPr="003D3041" w:rsidRDefault="002B6E03" w:rsidP="003D3041">
      <w:pPr>
        <w:pStyle w:val="af1"/>
        <w:tabs>
          <w:tab w:val="left" w:pos="0"/>
        </w:tabs>
        <w:spacing w:before="0" w:after="0" w:line="240" w:lineRule="auto"/>
        <w:ind w:firstLine="709"/>
        <w:jc w:val="both"/>
        <w:rPr>
          <w:bCs/>
          <w:sz w:val="28"/>
          <w:szCs w:val="28"/>
        </w:rPr>
      </w:pPr>
      <w:r w:rsidRPr="003D3041">
        <w:rPr>
          <w:sz w:val="28"/>
          <w:szCs w:val="28"/>
        </w:rPr>
        <w:t>Нормативный аспект содержания — это правила (предписания и запреты) поведения человека и его деятельности в природе социуме.</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sz w:val="28"/>
          <w:szCs w:val="28"/>
        </w:rPr>
        <w:t>Этические принципы и экологическое мировоззрение</w:t>
      </w:r>
    </w:p>
    <w:p w:rsidR="002B6E03" w:rsidRPr="003D3041" w:rsidRDefault="002B6E03" w:rsidP="00C028EC">
      <w:pPr>
        <w:numPr>
          <w:ilvl w:val="0"/>
          <w:numId w:val="2"/>
        </w:numPr>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Принцип единства - все мы являемся частью природы.  </w:t>
      </w:r>
    </w:p>
    <w:p w:rsidR="002B6E03" w:rsidRPr="003D3041" w:rsidRDefault="002B6E03" w:rsidP="00C028EC">
      <w:pPr>
        <w:numPr>
          <w:ilvl w:val="0"/>
          <w:numId w:val="2"/>
        </w:numPr>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Принцип уважения к природе - каждое живое существо имеет право на жизнь. Наличие этого права не зависит от степени его полезности для нас. </w:t>
      </w:r>
    </w:p>
    <w:p w:rsidR="002B6E03" w:rsidRPr="003D3041" w:rsidRDefault="002B6E03" w:rsidP="00C028EC">
      <w:pPr>
        <w:numPr>
          <w:ilvl w:val="0"/>
          <w:numId w:val="2"/>
        </w:numPr>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Принцип сотрудничества - наша роль заключается в понимании и сотрудничестве с природой, а не в ее завоевании. </w:t>
      </w:r>
    </w:p>
    <w:p w:rsidR="002B6E03" w:rsidRPr="003D3041" w:rsidRDefault="002B6E03" w:rsidP="00C028EC">
      <w:pPr>
        <w:numPr>
          <w:ilvl w:val="0"/>
          <w:numId w:val="2"/>
        </w:numPr>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Принцип любви, заботы и радости - лучшее в жизни - не материальное. </w:t>
      </w:r>
    </w:p>
    <w:p w:rsidR="002B6E03" w:rsidRPr="003D3041" w:rsidRDefault="002B6E03" w:rsidP="00C028EC">
      <w:pPr>
        <w:numPr>
          <w:ilvl w:val="0"/>
          <w:numId w:val="2"/>
        </w:numPr>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Принцип охраны природы - недостойно человека быть причиной преждевременного исчезновения каких-либо видов, существующих в природе. </w:t>
      </w:r>
    </w:p>
    <w:p w:rsidR="002B6E03" w:rsidRPr="003D3041" w:rsidRDefault="002B6E03" w:rsidP="00C028EC">
      <w:pPr>
        <w:numPr>
          <w:ilvl w:val="0"/>
          <w:numId w:val="2"/>
        </w:numPr>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Принцип "Чти свои корни" - Земля без нас сможет существовать, а мы без нее - нет, истощенная Земля - истощенная экономика. </w:t>
      </w:r>
    </w:p>
    <w:p w:rsidR="002B6E03" w:rsidRPr="003D3041" w:rsidRDefault="002B6E03" w:rsidP="00C028EC">
      <w:pPr>
        <w:numPr>
          <w:ilvl w:val="0"/>
          <w:numId w:val="2"/>
        </w:numPr>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Принцип "Непосредственный опыт - Лучший учитель" - чтобы любить и понимать природу и самого себя, необходимо затратить время на непосредственное познание, чувственное восприятие воздуха, воды, почвы, </w:t>
      </w:r>
      <w:r w:rsidRPr="003D3041">
        <w:rPr>
          <w:rFonts w:ascii="Times New Roman" w:hAnsi="Times New Roman" w:cs="Times New Roman"/>
          <w:sz w:val="28"/>
          <w:szCs w:val="28"/>
        </w:rPr>
        <w:lastRenderedPageBreak/>
        <w:t xml:space="preserve">растений, животных и других компонентов природы. Теоретического изучения Земли по книгам и телевизионным программам недостаточно. </w:t>
      </w:r>
    </w:p>
    <w:p w:rsidR="002B6E03" w:rsidRPr="003D3041" w:rsidRDefault="002B6E03" w:rsidP="00C028EC">
      <w:pPr>
        <w:numPr>
          <w:ilvl w:val="0"/>
          <w:numId w:val="2"/>
        </w:numPr>
        <w:spacing w:after="0" w:line="240" w:lineRule="auto"/>
        <w:ind w:left="0" w:firstLine="709"/>
        <w:jc w:val="both"/>
        <w:rPr>
          <w:rFonts w:ascii="Times New Roman" w:hAnsi="Times New Roman" w:cs="Times New Roman"/>
          <w:bCs/>
          <w:sz w:val="28"/>
          <w:szCs w:val="28"/>
        </w:rPr>
      </w:pPr>
      <w:r w:rsidRPr="003D3041">
        <w:rPr>
          <w:rFonts w:ascii="Times New Roman" w:hAnsi="Times New Roman" w:cs="Times New Roman"/>
          <w:sz w:val="28"/>
          <w:szCs w:val="28"/>
        </w:rPr>
        <w:t xml:space="preserve">Принцип "Люби свой край" - изучайте и любите природу своего края, живите в согласии с ней, ступайте по Земле с осторожностью. </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Cs/>
          <w:sz w:val="28"/>
          <w:szCs w:val="28"/>
        </w:rPr>
        <w:t>Формы работы:</w:t>
      </w:r>
    </w:p>
    <w:p w:rsidR="002B6E03" w:rsidRPr="003D3041" w:rsidRDefault="002B6E03" w:rsidP="00C028EC">
      <w:pPr>
        <w:numPr>
          <w:ilvl w:val="0"/>
          <w:numId w:val="1"/>
        </w:numPr>
        <w:tabs>
          <w:tab w:val="clear" w:pos="1165"/>
          <w:tab w:val="num" w:pos="720"/>
        </w:tabs>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Внеклассная работа по предметам </w:t>
      </w:r>
    </w:p>
    <w:p w:rsidR="002B6E03" w:rsidRPr="003D3041" w:rsidRDefault="002B6E03" w:rsidP="00C028EC">
      <w:pPr>
        <w:numPr>
          <w:ilvl w:val="0"/>
          <w:numId w:val="1"/>
        </w:numPr>
        <w:tabs>
          <w:tab w:val="clear" w:pos="1165"/>
          <w:tab w:val="num" w:pos="720"/>
        </w:tabs>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Практические работы в классе и на местности </w:t>
      </w:r>
    </w:p>
    <w:p w:rsidR="002B6E03" w:rsidRPr="003D3041" w:rsidRDefault="002B6E03" w:rsidP="00C028EC">
      <w:pPr>
        <w:numPr>
          <w:ilvl w:val="0"/>
          <w:numId w:val="1"/>
        </w:numPr>
        <w:tabs>
          <w:tab w:val="clear" w:pos="1165"/>
          <w:tab w:val="num" w:pos="720"/>
        </w:tabs>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Экскурсии </w:t>
      </w:r>
    </w:p>
    <w:p w:rsidR="002B6E03" w:rsidRPr="003D3041" w:rsidRDefault="002B6E03" w:rsidP="00C028EC">
      <w:pPr>
        <w:numPr>
          <w:ilvl w:val="0"/>
          <w:numId w:val="1"/>
        </w:numPr>
        <w:tabs>
          <w:tab w:val="clear" w:pos="1165"/>
          <w:tab w:val="num" w:pos="720"/>
        </w:tabs>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Труд на пришкольном участке</w:t>
      </w:r>
    </w:p>
    <w:p w:rsidR="002B6E03" w:rsidRPr="003D3041" w:rsidRDefault="002B6E03" w:rsidP="00C028EC">
      <w:pPr>
        <w:numPr>
          <w:ilvl w:val="0"/>
          <w:numId w:val="1"/>
        </w:numPr>
        <w:tabs>
          <w:tab w:val="clear" w:pos="1165"/>
          <w:tab w:val="num" w:pos="720"/>
        </w:tabs>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Просмотр видеофильмов</w:t>
      </w:r>
    </w:p>
    <w:p w:rsidR="002B6E03" w:rsidRPr="003D3041" w:rsidRDefault="002B6E03" w:rsidP="00C028EC">
      <w:pPr>
        <w:numPr>
          <w:ilvl w:val="0"/>
          <w:numId w:val="1"/>
        </w:numPr>
        <w:tabs>
          <w:tab w:val="clear" w:pos="1165"/>
          <w:tab w:val="num" w:pos="720"/>
        </w:tabs>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Дидактические и ролевые игры</w:t>
      </w:r>
    </w:p>
    <w:p w:rsidR="002B6E03" w:rsidRPr="003D3041" w:rsidRDefault="002B6E03" w:rsidP="00C028EC">
      <w:pPr>
        <w:numPr>
          <w:ilvl w:val="0"/>
          <w:numId w:val="1"/>
        </w:numPr>
        <w:tabs>
          <w:tab w:val="clear" w:pos="1165"/>
          <w:tab w:val="num" w:pos="720"/>
        </w:tabs>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Экологические сказки </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Используемые УМК способствуют экологическому воспитанию младших школьников. На уроках литературного чтения учащиеся знакомятся с различными художественными текстами о природе и ее охране. Учебники по окружающему миру предполагают проведение экскурсий по родному краю с целью изучения экологической обстановки. При сборе природного материала на уроках технологии ребята знакомятся с правилами безопасного сбора природных материалов, чтобы не нарушить экосистему природного сообщества.</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b/>
          <w:sz w:val="28"/>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В качестве содержательной и критериальной базы оценки выступают планируемые личностные результаты обучения:</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ценностное отношение к своему здоровью, здоровью близких и окружающих людей;</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первоначальный личный опыт здоровьесберегающей деятельности;</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lastRenderedPageBreak/>
        <w:t>Знания о возможном негативном влиянии компьютерных игр, телевидения, рекламы на здоровье человека.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b/>
          <w:sz w:val="28"/>
          <w:szCs w:val="28"/>
        </w:rPr>
        <w:t>Взаимосвязь направлений, задач, видов и форм воспитания</w:t>
      </w:r>
    </w:p>
    <w:tbl>
      <w:tblPr>
        <w:tblW w:w="9639" w:type="dxa"/>
        <w:jc w:val="center"/>
        <w:tblLayout w:type="fixed"/>
        <w:tblCellMar>
          <w:left w:w="0" w:type="dxa"/>
          <w:right w:w="0" w:type="dxa"/>
        </w:tblCellMar>
        <w:tblLook w:val="0000" w:firstRow="0" w:lastRow="0" w:firstColumn="0" w:lastColumn="0" w:noHBand="0" w:noVBand="0"/>
      </w:tblPr>
      <w:tblGrid>
        <w:gridCol w:w="2410"/>
        <w:gridCol w:w="3402"/>
        <w:gridCol w:w="3827"/>
      </w:tblGrid>
      <w:tr w:rsidR="002B6E03" w:rsidRPr="003D3041" w:rsidTr="00D5757B">
        <w:trPr>
          <w:jc w:val="center"/>
        </w:trPr>
        <w:tc>
          <w:tcPr>
            <w:tcW w:w="2410" w:type="dxa"/>
            <w:tcBorders>
              <w:top w:val="single" w:sz="8" w:space="0" w:color="000000"/>
              <w:left w:val="single" w:sz="8" w:space="0" w:color="000000"/>
              <w:bottom w:val="single" w:sz="8" w:space="0" w:color="000000"/>
            </w:tcBorders>
            <w:shd w:val="clear" w:color="auto" w:fill="FFFFFF"/>
          </w:tcPr>
          <w:p w:rsidR="002B6E03" w:rsidRPr="003D3041" w:rsidRDefault="002B6E03" w:rsidP="004B3770">
            <w:pPr>
              <w:pStyle w:val="af1"/>
              <w:tabs>
                <w:tab w:val="left" w:pos="0"/>
              </w:tabs>
              <w:spacing w:before="0" w:after="0" w:line="240" w:lineRule="auto"/>
            </w:pPr>
            <w:r w:rsidRPr="003D3041">
              <w:t>Направления формирования здорового образа жизни</w:t>
            </w:r>
          </w:p>
        </w:tc>
        <w:tc>
          <w:tcPr>
            <w:tcW w:w="3402" w:type="dxa"/>
            <w:tcBorders>
              <w:top w:val="single" w:sz="8" w:space="0" w:color="000000"/>
              <w:left w:val="single" w:sz="8" w:space="0" w:color="000000"/>
              <w:bottom w:val="single" w:sz="8" w:space="0" w:color="000000"/>
            </w:tcBorders>
            <w:shd w:val="clear" w:color="auto" w:fill="FFFFFF"/>
          </w:tcPr>
          <w:p w:rsidR="002B6E03" w:rsidRPr="003D3041" w:rsidRDefault="002B6E03" w:rsidP="004B3770">
            <w:pPr>
              <w:pStyle w:val="af1"/>
              <w:tabs>
                <w:tab w:val="left" w:pos="0"/>
              </w:tabs>
              <w:spacing w:before="0" w:after="0" w:line="240" w:lineRule="auto"/>
            </w:pPr>
            <w:r w:rsidRPr="003D3041">
              <w:t>Задачи формирования здорового образа жизни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2B6E03" w:rsidRPr="003D3041" w:rsidRDefault="002B6E03" w:rsidP="004B3770">
            <w:pPr>
              <w:pStyle w:val="af1"/>
              <w:tabs>
                <w:tab w:val="left" w:pos="0"/>
              </w:tabs>
              <w:spacing w:before="0" w:after="0" w:line="240" w:lineRule="auto"/>
            </w:pPr>
            <w:r w:rsidRPr="003D3041">
              <w:t>Виды и формы</w:t>
            </w:r>
            <w:r w:rsidR="004B3770">
              <w:t xml:space="preserve"> </w:t>
            </w:r>
            <w:r w:rsidRPr="003D3041">
              <w:t>здоровьесберегающих</w:t>
            </w:r>
            <w:r w:rsidR="004B3770">
              <w:t xml:space="preserve"> </w:t>
            </w:r>
            <w:r w:rsidRPr="003D3041">
              <w:t>мероприятий</w:t>
            </w:r>
          </w:p>
        </w:tc>
      </w:tr>
      <w:tr w:rsidR="002B6E03" w:rsidRPr="003D3041" w:rsidTr="00D5757B">
        <w:trPr>
          <w:jc w:val="center"/>
        </w:trPr>
        <w:tc>
          <w:tcPr>
            <w:tcW w:w="2410" w:type="dxa"/>
            <w:tcBorders>
              <w:left w:val="single" w:sz="8" w:space="0" w:color="000000"/>
              <w:bottom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Формирование ценностного отношения к здоровью и здоровому образу жизни</w:t>
            </w:r>
          </w:p>
        </w:tc>
        <w:tc>
          <w:tcPr>
            <w:tcW w:w="3402" w:type="dxa"/>
            <w:tcBorders>
              <w:left w:val="single" w:sz="8" w:space="0" w:color="000000"/>
              <w:bottom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Пробуждение в детях желания заботиться о своём здоровье (формирование заинтересованного отношения к собственному здоровью). Обеспечение заинтересованного отношения педагогов, родителей к здоровью детей.</w:t>
            </w:r>
          </w:p>
        </w:tc>
        <w:tc>
          <w:tcPr>
            <w:tcW w:w="3827" w:type="dxa"/>
            <w:tcBorders>
              <w:left w:val="single" w:sz="8" w:space="0" w:color="000000"/>
              <w:bottom w:val="single" w:sz="8" w:space="0" w:color="000000"/>
              <w:right w:val="single" w:sz="8" w:space="0" w:color="000000"/>
            </w:tcBorders>
            <w:shd w:val="clear" w:color="auto" w:fill="FFFFFF"/>
          </w:tcPr>
          <w:p w:rsidR="002B6E03" w:rsidRPr="003D3041" w:rsidRDefault="002B6E03" w:rsidP="004B3770">
            <w:pPr>
              <w:pStyle w:val="af1"/>
              <w:tabs>
                <w:tab w:val="left" w:pos="0"/>
              </w:tabs>
              <w:spacing w:before="0" w:after="0" w:line="240" w:lineRule="auto"/>
            </w:pPr>
            <w:r w:rsidRPr="003D3041">
              <w:t>Беседа (урочная, внеурочная,</w:t>
            </w:r>
            <w:r w:rsidR="004B3770">
              <w:t xml:space="preserve"> </w:t>
            </w:r>
            <w:r w:rsidRPr="003D3041">
              <w:t>внешкольная).</w:t>
            </w:r>
          </w:p>
          <w:p w:rsidR="002B6E03" w:rsidRPr="003D3041" w:rsidRDefault="002B6E03" w:rsidP="004B3770">
            <w:pPr>
              <w:pStyle w:val="af1"/>
              <w:tabs>
                <w:tab w:val="left" w:pos="0"/>
              </w:tabs>
              <w:spacing w:before="0" w:after="0" w:line="240" w:lineRule="auto"/>
            </w:pPr>
            <w:r w:rsidRPr="003D3041">
              <w:t>Спортивные секции,</w:t>
            </w:r>
            <w:r w:rsidR="004B3770">
              <w:t xml:space="preserve"> </w:t>
            </w:r>
            <w:r w:rsidRPr="003D3041">
              <w:t>(внеурочная, внешкольная).</w:t>
            </w:r>
          </w:p>
          <w:p w:rsidR="002B6E03" w:rsidRPr="003D3041" w:rsidRDefault="00834351" w:rsidP="00834351">
            <w:pPr>
              <w:pStyle w:val="af1"/>
              <w:tabs>
                <w:tab w:val="left" w:pos="0"/>
              </w:tabs>
              <w:spacing w:before="0" w:after="0" w:line="240" w:lineRule="auto"/>
            </w:pPr>
            <w:r>
              <w:t>У</w:t>
            </w:r>
            <w:r w:rsidR="002B6E03" w:rsidRPr="003D3041">
              <w:t>рок физической культуры (урочная).</w:t>
            </w:r>
          </w:p>
          <w:p w:rsidR="002B6E03" w:rsidRPr="003D3041" w:rsidRDefault="002B6E03" w:rsidP="00834351">
            <w:pPr>
              <w:pStyle w:val="af1"/>
              <w:tabs>
                <w:tab w:val="left" w:pos="0"/>
              </w:tabs>
              <w:spacing w:before="0" w:after="0" w:line="240" w:lineRule="auto"/>
            </w:pPr>
            <w:r w:rsidRPr="003D3041">
              <w:t>Спортивные</w:t>
            </w:r>
            <w:r w:rsidR="00077B80" w:rsidRPr="003D3041">
              <w:t xml:space="preserve"> </w:t>
            </w:r>
            <w:r w:rsidRPr="003D3041">
              <w:t>соревнования, игровые и тренинговые программы</w:t>
            </w:r>
            <w:r w:rsidR="00834351">
              <w:t xml:space="preserve"> </w:t>
            </w:r>
            <w:r w:rsidRPr="003D3041">
              <w:t>(внешкольная)</w:t>
            </w:r>
          </w:p>
        </w:tc>
      </w:tr>
      <w:tr w:rsidR="002B6E03" w:rsidRPr="003D3041" w:rsidTr="00D5757B">
        <w:trPr>
          <w:jc w:val="center"/>
        </w:trPr>
        <w:tc>
          <w:tcPr>
            <w:tcW w:w="2410" w:type="dxa"/>
            <w:tcBorders>
              <w:left w:val="single" w:sz="8" w:space="0" w:color="000000"/>
              <w:bottom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Создание здоровьесберегающей инфраструктуры М</w:t>
            </w:r>
            <w:r w:rsidR="00AD2E1D" w:rsidRPr="003D3041">
              <w:t>АОУ</w:t>
            </w:r>
            <w:r w:rsidRPr="003D3041">
              <w:t xml:space="preserve"> СОШ №</w:t>
            </w:r>
            <w:r w:rsidR="00AD2E1D" w:rsidRPr="003D3041">
              <w:t>217</w:t>
            </w:r>
          </w:p>
        </w:tc>
        <w:tc>
          <w:tcPr>
            <w:tcW w:w="3402" w:type="dxa"/>
            <w:tcBorders>
              <w:left w:val="single" w:sz="8" w:space="0" w:color="000000"/>
              <w:bottom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Организация качественного горячего питания учащихся. Оснащение кабинетов (в т.ч.медицинского), физкультурного зала, спортплощадок с необходимым оборуд</w:t>
            </w:r>
            <w:r w:rsidR="00D5757B" w:rsidRPr="003D3041">
              <w:t>ование и инвентарём (</w:t>
            </w:r>
            <w:r w:rsidRPr="003D3041">
              <w:t>спортивным, игровым).</w:t>
            </w:r>
          </w:p>
        </w:tc>
        <w:tc>
          <w:tcPr>
            <w:tcW w:w="3827" w:type="dxa"/>
            <w:tcBorders>
              <w:left w:val="single" w:sz="8" w:space="0" w:color="000000"/>
              <w:bottom w:val="single" w:sz="8" w:space="0" w:color="000000"/>
              <w:right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Укрепление</w:t>
            </w:r>
            <w:r w:rsidR="00CF3A13">
              <w:t xml:space="preserve"> </w:t>
            </w:r>
            <w:r w:rsidRPr="003D3041">
              <w:t>материально-технической базы.</w:t>
            </w:r>
          </w:p>
          <w:p w:rsidR="002B6E03" w:rsidRPr="003D3041" w:rsidRDefault="002B6E03" w:rsidP="00CF3A13">
            <w:pPr>
              <w:pStyle w:val="af1"/>
              <w:tabs>
                <w:tab w:val="left" w:pos="0"/>
              </w:tabs>
              <w:spacing w:before="0" w:after="0" w:line="240" w:lineRule="auto"/>
            </w:pPr>
            <w:r w:rsidRPr="003D3041">
              <w:t>Комплектование необходимого и</w:t>
            </w:r>
            <w:r w:rsidR="00CF3A13">
              <w:t xml:space="preserve"> </w:t>
            </w:r>
            <w:r w:rsidRPr="003D3041">
              <w:t>квалифицированного состава</w:t>
            </w:r>
            <w:r w:rsidR="00CF3A13">
              <w:t xml:space="preserve"> </w:t>
            </w:r>
            <w:r w:rsidRPr="003D3041">
              <w:t>специалистов, обеспечивающих</w:t>
            </w:r>
            <w:r w:rsidR="00CF3A13">
              <w:t xml:space="preserve"> </w:t>
            </w:r>
            <w:r w:rsidRPr="003D3041">
              <w:t>оздоровительную работу с</w:t>
            </w:r>
            <w:r w:rsidR="00CF3A13">
              <w:t xml:space="preserve"> </w:t>
            </w:r>
            <w:r w:rsidRPr="003D3041">
              <w:t>обучающимися (логопеды, учителя физической культуры, психологи, медицинские работники)</w:t>
            </w:r>
          </w:p>
        </w:tc>
      </w:tr>
      <w:tr w:rsidR="002B6E03" w:rsidRPr="003D3041" w:rsidTr="00D5757B">
        <w:trPr>
          <w:jc w:val="center"/>
        </w:trPr>
        <w:tc>
          <w:tcPr>
            <w:tcW w:w="2410" w:type="dxa"/>
            <w:tcBorders>
              <w:left w:val="single" w:sz="8" w:space="0" w:color="000000"/>
              <w:bottom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Рациональная организация образовательного процесса</w:t>
            </w:r>
          </w:p>
        </w:tc>
        <w:tc>
          <w:tcPr>
            <w:tcW w:w="3402" w:type="dxa"/>
            <w:tcBorders>
              <w:left w:val="single" w:sz="8" w:space="0" w:color="000000"/>
              <w:bottom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3827" w:type="dxa"/>
            <w:tcBorders>
              <w:left w:val="single" w:sz="8" w:space="0" w:color="000000"/>
              <w:bottom w:val="single" w:sz="8" w:space="0" w:color="000000"/>
              <w:right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Использование методов и</w:t>
            </w:r>
            <w:r w:rsidR="00CF3A13">
              <w:t xml:space="preserve"> </w:t>
            </w:r>
            <w:r w:rsidRPr="003D3041">
              <w:t>методик обучения, адекватных</w:t>
            </w:r>
            <w:r w:rsidR="00E139CF" w:rsidRPr="003D3041">
              <w:t xml:space="preserve"> </w:t>
            </w:r>
            <w:r w:rsidRPr="003D3041">
              <w:t>возрастным возможностям и</w:t>
            </w:r>
            <w:r w:rsidR="00CF3A13">
              <w:t xml:space="preserve"> </w:t>
            </w:r>
            <w:r w:rsidRPr="003D3041">
              <w:t>особенностям обучающихся</w:t>
            </w:r>
            <w:r w:rsidR="00E139CF" w:rsidRPr="003D3041">
              <w:t xml:space="preserve"> </w:t>
            </w:r>
            <w:r w:rsidRPr="003D3041">
              <w:t>(использование методик,</w:t>
            </w:r>
            <w:r w:rsidR="00CF3A13">
              <w:t xml:space="preserve"> </w:t>
            </w:r>
            <w:r w:rsidRPr="003D3041">
              <w:t>прошедших апробацию).</w:t>
            </w:r>
          </w:p>
          <w:p w:rsidR="002B6E03" w:rsidRPr="003D3041" w:rsidRDefault="002B6E03" w:rsidP="00CF3A13">
            <w:pPr>
              <w:pStyle w:val="af1"/>
              <w:tabs>
                <w:tab w:val="left" w:pos="0"/>
              </w:tabs>
              <w:spacing w:before="0" w:after="0" w:line="240" w:lineRule="auto"/>
            </w:pPr>
            <w:r w:rsidRPr="003D3041">
              <w:t>Индивидуализация обучения</w:t>
            </w:r>
            <w:r w:rsidR="00CF3A13">
              <w:t xml:space="preserve"> </w:t>
            </w:r>
            <w:r w:rsidRPr="003D3041">
              <w:t>(учёт индивидуальных особенностей</w:t>
            </w:r>
            <w:r w:rsidR="00CF3A13">
              <w:t xml:space="preserve"> </w:t>
            </w:r>
            <w:r w:rsidRPr="003D3041">
              <w:t>развития: темпа</w:t>
            </w:r>
            <w:r w:rsidR="00CF3A13">
              <w:t xml:space="preserve"> </w:t>
            </w:r>
            <w:r w:rsidRPr="003D3041">
              <w:t>развития и темпа деятельности),</w:t>
            </w:r>
            <w:r w:rsidR="00CF3A13">
              <w:t xml:space="preserve"> </w:t>
            </w:r>
            <w:r w:rsidRPr="003D3041">
              <w:t>работа по индивидуальным</w:t>
            </w:r>
            <w:r w:rsidR="00CF3A13">
              <w:t xml:space="preserve"> </w:t>
            </w:r>
            <w:r w:rsidRPr="003D3041">
              <w:t>программам начального</w:t>
            </w:r>
            <w:r w:rsidR="00CF3A13">
              <w:t xml:space="preserve"> </w:t>
            </w:r>
            <w:r w:rsidRPr="003D3041">
              <w:t>общего образования.</w:t>
            </w:r>
          </w:p>
        </w:tc>
      </w:tr>
      <w:tr w:rsidR="002B6E03" w:rsidRPr="003D3041" w:rsidTr="00D5757B">
        <w:trPr>
          <w:jc w:val="center"/>
        </w:trPr>
        <w:tc>
          <w:tcPr>
            <w:tcW w:w="2410" w:type="dxa"/>
            <w:tcBorders>
              <w:left w:val="single" w:sz="8" w:space="0" w:color="000000"/>
              <w:bottom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Организация физкультурно-оздоровительной работы</w:t>
            </w:r>
          </w:p>
        </w:tc>
        <w:tc>
          <w:tcPr>
            <w:tcW w:w="3402" w:type="dxa"/>
            <w:tcBorders>
              <w:left w:val="single" w:sz="8" w:space="0" w:color="000000"/>
              <w:bottom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w:t>
            </w:r>
            <w:r w:rsidRPr="003D3041">
              <w:lastRenderedPageBreak/>
              <w:t>укрепление здоровья обучающихся и формирование культуры здоровья.</w:t>
            </w:r>
          </w:p>
        </w:tc>
        <w:tc>
          <w:tcPr>
            <w:tcW w:w="3827" w:type="dxa"/>
            <w:tcBorders>
              <w:left w:val="single" w:sz="8" w:space="0" w:color="000000"/>
              <w:bottom w:val="single" w:sz="8" w:space="0" w:color="000000"/>
              <w:right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lastRenderedPageBreak/>
              <w:t>Организация занятий</w:t>
            </w:r>
            <w:r w:rsidR="00CF3A13">
              <w:t xml:space="preserve"> </w:t>
            </w:r>
            <w:r w:rsidRPr="003D3041">
              <w:t>по лечебной физкультуре;</w:t>
            </w:r>
          </w:p>
          <w:p w:rsidR="002B6E03" w:rsidRPr="003D3041" w:rsidRDefault="002B6E03" w:rsidP="00CF3A13">
            <w:pPr>
              <w:pStyle w:val="af1"/>
              <w:tabs>
                <w:tab w:val="left" w:pos="0"/>
              </w:tabs>
              <w:spacing w:before="0" w:after="0" w:line="240" w:lineRule="auto"/>
            </w:pPr>
            <w:r w:rsidRPr="003D3041">
              <w:t>динамических перемен,</w:t>
            </w:r>
            <w:r w:rsidR="00CF3A13">
              <w:t xml:space="preserve"> </w:t>
            </w:r>
            <w:r w:rsidRPr="003D3041">
              <w:t>физкультминуток на</w:t>
            </w:r>
            <w:r w:rsidR="00CF3A13">
              <w:t xml:space="preserve"> </w:t>
            </w:r>
            <w:r w:rsidRPr="003D3041">
              <w:t>уроках. Организация работы</w:t>
            </w:r>
            <w:r w:rsidR="00CF3A13">
              <w:t xml:space="preserve"> </w:t>
            </w:r>
            <w:r w:rsidRPr="003D3041">
              <w:t>спортивных секций и</w:t>
            </w:r>
            <w:r w:rsidR="00CF3A13">
              <w:t xml:space="preserve"> </w:t>
            </w:r>
            <w:r w:rsidRPr="003D3041">
              <w:t>создание условий для их</w:t>
            </w:r>
            <w:r w:rsidR="00CF3A13">
              <w:t xml:space="preserve"> </w:t>
            </w:r>
            <w:r w:rsidRPr="003D3041">
              <w:t>эффективного</w:t>
            </w:r>
            <w:r w:rsidR="00CF3A13">
              <w:t xml:space="preserve"> </w:t>
            </w:r>
            <w:r w:rsidRPr="003D3041">
              <w:t>функционирования.</w:t>
            </w:r>
          </w:p>
          <w:p w:rsidR="002B6E03" w:rsidRPr="003D3041" w:rsidRDefault="002B6E03" w:rsidP="00CF3A13">
            <w:pPr>
              <w:pStyle w:val="af1"/>
              <w:tabs>
                <w:tab w:val="left" w:pos="0"/>
              </w:tabs>
              <w:spacing w:before="0" w:after="0" w:line="240" w:lineRule="auto"/>
            </w:pPr>
            <w:r w:rsidRPr="003D3041">
              <w:t>Проведение спортивно-оздоровительных</w:t>
            </w:r>
            <w:r w:rsidR="00CF3A13">
              <w:t xml:space="preserve"> </w:t>
            </w:r>
            <w:r w:rsidRPr="003D3041">
              <w:t xml:space="preserve">мероприятий </w:t>
            </w:r>
            <w:r w:rsidRPr="003D3041">
              <w:lastRenderedPageBreak/>
              <w:t>(дней спорта,</w:t>
            </w:r>
            <w:r w:rsidR="00CF3A13">
              <w:t xml:space="preserve"> </w:t>
            </w:r>
            <w:r w:rsidRPr="003D3041">
              <w:t>соревнований олимпиад,</w:t>
            </w:r>
            <w:r w:rsidR="00CF3A13">
              <w:t xml:space="preserve"> </w:t>
            </w:r>
            <w:r w:rsidRPr="003D3041">
              <w:t>походов и т.п.)</w:t>
            </w:r>
          </w:p>
        </w:tc>
      </w:tr>
      <w:tr w:rsidR="002B6E03" w:rsidRPr="003D3041" w:rsidTr="00D5757B">
        <w:trPr>
          <w:jc w:val="center"/>
        </w:trPr>
        <w:tc>
          <w:tcPr>
            <w:tcW w:w="2410" w:type="dxa"/>
            <w:tcBorders>
              <w:left w:val="single" w:sz="8" w:space="0" w:color="000000"/>
              <w:bottom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lastRenderedPageBreak/>
              <w:t>Реализация дополнительных образовательных программ.</w:t>
            </w:r>
          </w:p>
        </w:tc>
        <w:tc>
          <w:tcPr>
            <w:tcW w:w="3402" w:type="dxa"/>
            <w:tcBorders>
              <w:left w:val="single" w:sz="8" w:space="0" w:color="000000"/>
              <w:bottom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Включение каждого учащегося в здоровьесберегающую деятельность.</w:t>
            </w:r>
          </w:p>
        </w:tc>
        <w:tc>
          <w:tcPr>
            <w:tcW w:w="3827" w:type="dxa"/>
            <w:tcBorders>
              <w:left w:val="single" w:sz="8" w:space="0" w:color="000000"/>
              <w:bottom w:val="single" w:sz="8" w:space="0" w:color="000000"/>
              <w:right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Проведение дней здоровья,</w:t>
            </w:r>
            <w:r w:rsidR="00CF3A13">
              <w:t xml:space="preserve"> </w:t>
            </w:r>
            <w:r w:rsidRPr="003D3041">
              <w:t>конкурсов, праздников и т.п.</w:t>
            </w:r>
          </w:p>
          <w:p w:rsidR="002B6E03" w:rsidRPr="003D3041" w:rsidRDefault="002B6E03" w:rsidP="003D3041">
            <w:pPr>
              <w:pStyle w:val="af1"/>
              <w:tabs>
                <w:tab w:val="left" w:pos="0"/>
              </w:tabs>
              <w:spacing w:before="0" w:after="0" w:line="240" w:lineRule="auto"/>
              <w:ind w:firstLine="709"/>
              <w:jc w:val="both"/>
            </w:pPr>
          </w:p>
        </w:tc>
      </w:tr>
      <w:tr w:rsidR="002B6E03" w:rsidRPr="003D3041" w:rsidTr="00D5757B">
        <w:trPr>
          <w:jc w:val="center"/>
        </w:trPr>
        <w:tc>
          <w:tcPr>
            <w:tcW w:w="2410" w:type="dxa"/>
            <w:tcBorders>
              <w:left w:val="single" w:sz="8" w:space="0" w:color="000000"/>
              <w:bottom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Просветительская работа с родителями (законными представителями)</w:t>
            </w:r>
          </w:p>
        </w:tc>
        <w:tc>
          <w:tcPr>
            <w:tcW w:w="3402" w:type="dxa"/>
            <w:tcBorders>
              <w:left w:val="single" w:sz="8" w:space="0" w:color="000000"/>
              <w:bottom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Включение родителей (законных представителей) в здоровьесберегающую и здоровьеукрепляющую деятельность школы.</w:t>
            </w:r>
          </w:p>
        </w:tc>
        <w:tc>
          <w:tcPr>
            <w:tcW w:w="3827" w:type="dxa"/>
            <w:tcBorders>
              <w:left w:val="single" w:sz="8" w:space="0" w:color="000000"/>
              <w:bottom w:val="single" w:sz="8" w:space="0" w:color="000000"/>
              <w:right w:val="single" w:sz="8" w:space="0" w:color="000000"/>
            </w:tcBorders>
            <w:shd w:val="clear" w:color="auto" w:fill="FFFFFF"/>
          </w:tcPr>
          <w:p w:rsidR="002B6E03" w:rsidRPr="003D3041" w:rsidRDefault="002B6E03" w:rsidP="00CF3A13">
            <w:pPr>
              <w:pStyle w:val="af1"/>
              <w:tabs>
                <w:tab w:val="left" w:pos="0"/>
              </w:tabs>
              <w:spacing w:before="0" w:after="0" w:line="240" w:lineRule="auto"/>
            </w:pPr>
            <w:r w:rsidRPr="003D3041">
              <w:t>Лекции, семинары,</w:t>
            </w:r>
            <w:r w:rsidR="00E139CF" w:rsidRPr="003D3041">
              <w:t xml:space="preserve"> </w:t>
            </w:r>
            <w:r w:rsidRPr="003D3041">
              <w:t>консультации, курсы по</w:t>
            </w:r>
            <w:r w:rsidR="00E139CF" w:rsidRPr="003D3041">
              <w:t xml:space="preserve"> </w:t>
            </w:r>
            <w:r w:rsidRPr="003D3041">
              <w:t>различным вопросам</w:t>
            </w:r>
            <w:r w:rsidR="00E139CF" w:rsidRPr="003D3041">
              <w:t xml:space="preserve"> </w:t>
            </w:r>
            <w:r w:rsidRPr="003D3041">
              <w:t>роста и развития</w:t>
            </w:r>
            <w:r w:rsidR="00CF3A13">
              <w:t xml:space="preserve"> </w:t>
            </w:r>
            <w:r w:rsidRPr="003D3041">
              <w:t>ребёнка, его здоровья,</w:t>
            </w:r>
            <w:r w:rsidR="00E139CF" w:rsidRPr="003D3041">
              <w:t xml:space="preserve"> </w:t>
            </w:r>
            <w:r w:rsidRPr="003D3041">
              <w:t>факторам, положительно</w:t>
            </w:r>
            <w:r w:rsidR="00E139CF" w:rsidRPr="003D3041">
              <w:t xml:space="preserve"> </w:t>
            </w:r>
            <w:r w:rsidRPr="003D3041">
              <w:t>и отрицательно влияющим</w:t>
            </w:r>
            <w:r w:rsidR="00E139CF" w:rsidRPr="003D3041">
              <w:t xml:space="preserve"> </w:t>
            </w:r>
            <w:r w:rsidRPr="003D3041">
              <w:t>на здоровье детей.</w:t>
            </w:r>
          </w:p>
        </w:tc>
      </w:tr>
    </w:tbl>
    <w:p w:rsidR="005A51BC" w:rsidRPr="003D3041" w:rsidRDefault="002B6E03" w:rsidP="003D3041">
      <w:pPr>
        <w:pStyle w:val="af1"/>
        <w:tabs>
          <w:tab w:val="left" w:pos="0"/>
        </w:tabs>
        <w:spacing w:before="0" w:after="0" w:line="240" w:lineRule="auto"/>
        <w:ind w:firstLine="709"/>
        <w:jc w:val="both"/>
        <w:rPr>
          <w:sz w:val="28"/>
          <w:szCs w:val="28"/>
        </w:rPr>
      </w:pPr>
      <w:r w:rsidRPr="003D3041">
        <w:rPr>
          <w:b/>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3D3041">
        <w:rPr>
          <w:sz w:val="28"/>
          <w:szCs w:val="28"/>
        </w:rPr>
        <w:br/>
      </w:r>
      <w:r w:rsidR="00077B80" w:rsidRPr="003D3041">
        <w:rPr>
          <w:sz w:val="28"/>
          <w:szCs w:val="28"/>
        </w:rPr>
        <w:t xml:space="preserve"> </w:t>
      </w:r>
      <w:r w:rsidRPr="003D3041">
        <w:rPr>
          <w:sz w:val="28"/>
          <w:szCs w:val="28"/>
        </w:rPr>
        <w:t>В начале и в конце учебного года учителями физической культуры и меди</w:t>
      </w:r>
      <w:r w:rsidR="005A51BC" w:rsidRPr="003D3041">
        <w:rPr>
          <w:sz w:val="28"/>
          <w:szCs w:val="28"/>
        </w:rPr>
        <w:t>цинскими работниками МАОУ СОШ №</w:t>
      </w:r>
      <w:r w:rsidR="00097BB2" w:rsidRPr="003D3041">
        <w:rPr>
          <w:sz w:val="28"/>
          <w:szCs w:val="28"/>
        </w:rPr>
        <w:t>2</w:t>
      </w:r>
      <w:r w:rsidR="005A51BC" w:rsidRPr="003D3041">
        <w:rPr>
          <w:sz w:val="28"/>
          <w:szCs w:val="28"/>
        </w:rPr>
        <w:t>17</w:t>
      </w:r>
      <w:r w:rsidRPr="003D3041">
        <w:rPr>
          <w:sz w:val="28"/>
          <w:szCs w:val="28"/>
        </w:rPr>
        <w:t xml:space="preserve"> ведется мониторинг физического развития обучающихся. Мониторинг включает в себя изучение антропометрических и динамометрических показателей физического развития обучающихся, их анализ и определение направлений дальнейшей деятельности учреждения.</w:t>
      </w:r>
      <w:r w:rsidRPr="003D3041">
        <w:rPr>
          <w:sz w:val="28"/>
          <w:szCs w:val="28"/>
        </w:rPr>
        <w:br/>
        <w:t>Ежегодно проводятся медицинские осмотры, данные которых доводятся до сведения педагогов и родителей, обсуждаются на заседаниях педагогического совета с целью коррекции дальнейшей деятельности по выстраиванию здоровьесберегающей среды.</w:t>
      </w:r>
      <w:r w:rsidR="00077B80" w:rsidRPr="003D3041">
        <w:rPr>
          <w:sz w:val="28"/>
          <w:szCs w:val="28"/>
        </w:rPr>
        <w:t xml:space="preserve"> </w:t>
      </w:r>
      <w:r w:rsidRPr="003D3041">
        <w:rPr>
          <w:sz w:val="28"/>
          <w:szCs w:val="28"/>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w:t>
      </w:r>
      <w:r w:rsidR="005A51BC" w:rsidRPr="003D3041">
        <w:rPr>
          <w:sz w:val="28"/>
          <w:szCs w:val="28"/>
        </w:rPr>
        <w:t>оздоровительной направленности.</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Для оценки результативности программы используются следующие критерии:</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результаты участия в конкурсах экологической направленности (личностные и школьные);</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количество акций, мероприятий экологической направленности;</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сформированность личностного заинтересованного отношения к своему здоровью (анкетирование, наблюдение);</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использование здоровьесберегающих технологий в учебной деятельности;</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психологический комфорт классного коллектива (диагностика);</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уровень развития познавательного интереса, в том числе к предметам с экологическим содержанием (диагностика);</w:t>
      </w:r>
    </w:p>
    <w:p w:rsidR="002B6E03" w:rsidRPr="003D3041" w:rsidRDefault="002B6E03" w:rsidP="003D3041">
      <w:pPr>
        <w:pStyle w:val="af1"/>
        <w:tabs>
          <w:tab w:val="left" w:pos="0"/>
        </w:tabs>
        <w:spacing w:before="0" w:after="0" w:line="240" w:lineRule="auto"/>
        <w:ind w:firstLine="709"/>
        <w:jc w:val="both"/>
        <w:rPr>
          <w:sz w:val="28"/>
          <w:szCs w:val="28"/>
        </w:rPr>
      </w:pPr>
      <w:r w:rsidRPr="003D3041">
        <w:rPr>
          <w:sz w:val="28"/>
          <w:szCs w:val="28"/>
        </w:rPr>
        <w:t>- степень соответствия организации школьного питания гигиеническим нормам;</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сформированность основ здоровьесберегающей учебной культуры. (Наблюдение)</w:t>
      </w:r>
    </w:p>
    <w:p w:rsidR="002B6E03" w:rsidRPr="003D3041" w:rsidRDefault="002B6E03" w:rsidP="003D3041">
      <w:pPr>
        <w:spacing w:after="0" w:line="240" w:lineRule="auto"/>
        <w:ind w:firstLine="709"/>
        <w:jc w:val="both"/>
        <w:rPr>
          <w:rFonts w:ascii="Times New Roman" w:eastAsia="Times New Roman" w:hAnsi="Times New Roman" w:cs="Times New Roman"/>
          <w:b/>
          <w:sz w:val="28"/>
          <w:szCs w:val="28"/>
          <w:lang w:eastAsia="ru-RU"/>
        </w:rPr>
      </w:pPr>
      <w:r w:rsidRPr="003D3041">
        <w:rPr>
          <w:rFonts w:ascii="Times New Roman" w:eastAsia="Times New Roman" w:hAnsi="Times New Roman" w:cs="Times New Roman"/>
          <w:b/>
          <w:sz w:val="28"/>
          <w:szCs w:val="28"/>
          <w:lang w:eastAsia="ru-RU"/>
        </w:rPr>
        <w:t>Просветительская работа с родителями</w:t>
      </w:r>
    </w:p>
    <w:p w:rsidR="002B6E03" w:rsidRPr="003D3041" w:rsidRDefault="002B6E03" w:rsidP="00CF3A13">
      <w:pPr>
        <w:spacing w:after="0" w:line="240" w:lineRule="auto"/>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 проведение родительских собраний, семинаров, лекций, тренингов, конференций, круглых столов и т.п.;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ab/>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поведения, повышением адаптивных возможностей организма, профилактикой вредных привычек, дорожно-транспортного травматизма и т.д.</w:t>
      </w:r>
    </w:p>
    <w:p w:rsidR="002B6E03" w:rsidRPr="003D3041" w:rsidRDefault="002B6E03" w:rsidP="003D3041">
      <w:pPr>
        <w:spacing w:after="0" w:line="240" w:lineRule="auto"/>
        <w:ind w:firstLine="709"/>
        <w:jc w:val="both"/>
        <w:rPr>
          <w:rFonts w:ascii="Times New Roman" w:eastAsia="Times New Roman" w:hAnsi="Times New Roman" w:cs="Times New Roman"/>
          <w:b/>
          <w:sz w:val="28"/>
          <w:szCs w:val="28"/>
          <w:lang w:eastAsia="ru-RU"/>
        </w:rPr>
      </w:pPr>
      <w:r w:rsidRPr="003D3041">
        <w:rPr>
          <w:rFonts w:ascii="Times New Roman" w:eastAsia="Times New Roman" w:hAnsi="Times New Roman" w:cs="Times New Roman"/>
          <w:b/>
          <w:sz w:val="28"/>
          <w:szCs w:val="28"/>
          <w:lang w:eastAsia="ru-RU"/>
        </w:rPr>
        <w:t>Просветительская и методическая работа с педагогами, специалистами</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ab/>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•приобретение для педагогов, специалистов и родителей (законных представителей) необходимой научно-методической литературы;</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2B6E03" w:rsidRPr="003D3041" w:rsidRDefault="008D09CA" w:rsidP="003D3041">
      <w:pPr>
        <w:spacing w:after="0" w:line="240" w:lineRule="auto"/>
        <w:ind w:firstLine="709"/>
        <w:jc w:val="center"/>
        <w:rPr>
          <w:rFonts w:ascii="Times New Roman" w:eastAsia="Times New Roman" w:hAnsi="Times New Roman" w:cs="Times New Roman"/>
          <w:b/>
          <w:sz w:val="28"/>
          <w:szCs w:val="28"/>
          <w:lang w:eastAsia="ru-RU"/>
        </w:rPr>
      </w:pPr>
      <w:r w:rsidRPr="003D3041">
        <w:rPr>
          <w:rFonts w:ascii="Times New Roman" w:eastAsia="Times New Roman" w:hAnsi="Times New Roman" w:cs="Times New Roman"/>
          <w:b/>
          <w:sz w:val="28"/>
          <w:szCs w:val="28"/>
          <w:lang w:eastAsia="ru-RU"/>
        </w:rPr>
        <w:t>Программа коррекционной работы</w:t>
      </w:r>
    </w:p>
    <w:p w:rsidR="00390F56" w:rsidRPr="003D3041" w:rsidRDefault="00390F56" w:rsidP="003D3041">
      <w:pPr>
        <w:spacing w:after="0" w:line="240" w:lineRule="auto"/>
        <w:ind w:firstLine="709"/>
        <w:jc w:val="both"/>
        <w:rPr>
          <w:rFonts w:ascii="Times New Roman" w:eastAsia="Times New Roman" w:hAnsi="Times New Roman" w:cs="Times New Roman"/>
          <w:b/>
          <w:sz w:val="28"/>
          <w:szCs w:val="28"/>
          <w:lang w:eastAsia="ru-RU"/>
        </w:rPr>
      </w:pPr>
      <w:r w:rsidRPr="003D3041">
        <w:rPr>
          <w:rFonts w:ascii="Times New Roman" w:eastAsia="Calibri" w:hAnsi="Times New Roman" w:cs="Times New Roman"/>
          <w:color w:val="auto"/>
          <w:kern w:val="0"/>
          <w:sz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В соответствии с требованиями ФГОС для обучающихся с РАС </w:t>
      </w:r>
      <w:r w:rsidRPr="003D3041">
        <w:rPr>
          <w:rFonts w:ascii="Times New Roman" w:eastAsia="Calibri" w:hAnsi="Times New Roman" w:cs="Times New Roman"/>
          <w:b/>
          <w:color w:val="auto"/>
          <w:kern w:val="0"/>
          <w:sz w:val="28"/>
          <w:szCs w:val="28"/>
        </w:rPr>
        <w:t>целью</w:t>
      </w:r>
      <w:r w:rsidRPr="003D3041">
        <w:rPr>
          <w:rFonts w:ascii="Times New Roman" w:eastAsia="Calibri" w:hAnsi="Times New Roman" w:cs="Times New Roman"/>
          <w:color w:val="auto"/>
          <w:kern w:val="0"/>
          <w:sz w:val="28"/>
          <w:szCs w:val="28"/>
        </w:rPr>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
          <w:sz w:val="28"/>
          <w:szCs w:val="28"/>
        </w:rPr>
        <w:t>Задачи</w:t>
      </w:r>
      <w:r w:rsidR="00390F56" w:rsidRPr="003D3041">
        <w:rPr>
          <w:rFonts w:ascii="Times New Roman" w:hAnsi="Times New Roman" w:cs="Times New Roman"/>
          <w:sz w:val="28"/>
          <w:szCs w:val="28"/>
        </w:rPr>
        <w:t xml:space="preserve"> коррекционной работы:</w:t>
      </w:r>
    </w:p>
    <w:p w:rsidR="00390F56" w:rsidRPr="003D3041" w:rsidRDefault="00390F56"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xml:space="preserve">-выявление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w:t>
      </w:r>
    </w:p>
    <w:p w:rsidR="00390F56" w:rsidRPr="003D3041" w:rsidRDefault="00390F56"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390F56" w:rsidRPr="003D3041" w:rsidRDefault="00390F56"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390F56" w:rsidRPr="003D3041" w:rsidRDefault="00390F56"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-реализация системы мероприятий по социальной адаптации обучающихся с РАС; </w:t>
      </w:r>
    </w:p>
    <w:p w:rsidR="00390F56" w:rsidRPr="003D3041" w:rsidRDefault="00390F56"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
          <w:sz w:val="28"/>
          <w:szCs w:val="28"/>
        </w:rPr>
        <w:t>Принципы</w:t>
      </w:r>
      <w:r w:rsidRPr="003D3041">
        <w:rPr>
          <w:rFonts w:ascii="Times New Roman" w:hAnsi="Times New Roman" w:cs="Times New Roman"/>
          <w:sz w:val="28"/>
          <w:szCs w:val="28"/>
        </w:rPr>
        <w:t xml:space="preserve"> коррекционной работы: </w:t>
      </w:r>
    </w:p>
    <w:p w:rsidR="002B6E03" w:rsidRPr="003D3041" w:rsidRDefault="002B6E03" w:rsidP="00C028EC">
      <w:pPr>
        <w:numPr>
          <w:ilvl w:val="0"/>
          <w:numId w:val="3"/>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принцип системности - обеспечивает единство всех элементов коррекционно-воспитательной работы: целей и задач, направлений осуществления и содержания, форм, методов и приемов организации, взаимодействия участников;</w:t>
      </w:r>
    </w:p>
    <w:p w:rsidR="002B6E03" w:rsidRPr="003D3041" w:rsidRDefault="002B6E03" w:rsidP="00C028EC">
      <w:pPr>
        <w:numPr>
          <w:ilvl w:val="0"/>
          <w:numId w:val="3"/>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B6E03" w:rsidRPr="003D3041" w:rsidRDefault="002B6E03" w:rsidP="00C028EC">
      <w:pPr>
        <w:numPr>
          <w:ilvl w:val="0"/>
          <w:numId w:val="3"/>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B6E03" w:rsidRPr="003D3041" w:rsidRDefault="002B6E03" w:rsidP="00C028EC">
      <w:pPr>
        <w:numPr>
          <w:ilvl w:val="0"/>
          <w:numId w:val="3"/>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B6E03" w:rsidRPr="003D3041" w:rsidRDefault="002B6E03" w:rsidP="00C028EC">
      <w:pPr>
        <w:numPr>
          <w:ilvl w:val="0"/>
          <w:numId w:val="3"/>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2B6E03" w:rsidRPr="003D3041" w:rsidRDefault="002B6E03" w:rsidP="00C028EC">
      <w:pPr>
        <w:numPr>
          <w:ilvl w:val="0"/>
          <w:numId w:val="3"/>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B6E03" w:rsidRPr="003D3041" w:rsidRDefault="002B6E03" w:rsidP="003D3041">
      <w:pPr>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Организация коррекционной работы с обучающимися с РАС</w:t>
      </w:r>
    </w:p>
    <w:p w:rsidR="00390F56" w:rsidRPr="003D3041" w:rsidRDefault="00390F56" w:rsidP="003D3041">
      <w:pPr>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Коррекционная работа с обучающимися с РАС проводится: </w:t>
      </w:r>
    </w:p>
    <w:p w:rsidR="00390F56" w:rsidRPr="003D3041" w:rsidRDefault="00390F56" w:rsidP="003D3041">
      <w:pPr>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w:t>
      </w:r>
      <w:r w:rsidRPr="003D3041">
        <w:rPr>
          <w:rFonts w:ascii="Times New Roman" w:eastAsia="Calibri" w:hAnsi="Times New Roman" w:cs="Times New Roman"/>
          <w:color w:val="auto"/>
          <w:kern w:val="0"/>
          <w:sz w:val="28"/>
          <w:szCs w:val="28"/>
        </w:rPr>
        <w:lastRenderedPageBreak/>
        <w:t xml:space="preserve">сниженный темп обучения, структурная простота содержания, повторность в обучении, активность и сознательность в обучении); </w:t>
      </w:r>
    </w:p>
    <w:p w:rsidR="00390F56" w:rsidRPr="003D3041" w:rsidRDefault="00390F56" w:rsidP="003D3041">
      <w:pPr>
        <w:spacing w:after="0" w:line="240" w:lineRule="auto"/>
        <w:ind w:firstLine="709"/>
        <w:jc w:val="both"/>
        <w:rPr>
          <w:rFonts w:ascii="Times New Roman" w:eastAsia="Calibri" w:hAnsi="Times New Roman" w:cs="Times New Roman"/>
          <w:color w:val="auto"/>
          <w:kern w:val="0"/>
          <w:sz w:val="28"/>
          <w:szCs w:val="28"/>
        </w:rPr>
      </w:pPr>
      <w:r w:rsidRPr="003D3041">
        <w:rPr>
          <w:rFonts w:ascii="Times New Roman" w:eastAsia="Calibri" w:hAnsi="Times New Roman" w:cs="Times New Roman"/>
          <w:color w:val="auto"/>
          <w:kern w:val="0"/>
          <w:sz w:val="28"/>
          <w:szCs w:val="28"/>
        </w:rPr>
        <w:t>-в рамках внеурочной деятельности в форме специально организованных индивидуальных и групповых занятий (коррекционно</w:t>
      </w:r>
      <w:r w:rsidR="00CF3A13">
        <w:rPr>
          <w:rFonts w:ascii="Times New Roman" w:eastAsia="Calibri" w:hAnsi="Times New Roman" w:cs="Times New Roman"/>
          <w:color w:val="auto"/>
          <w:kern w:val="0"/>
          <w:sz w:val="28"/>
          <w:szCs w:val="28"/>
        </w:rPr>
        <w:t xml:space="preserve"> </w:t>
      </w:r>
      <w:r w:rsidRPr="003D3041">
        <w:rPr>
          <w:rFonts w:ascii="Times New Roman" w:eastAsia="Calibri" w:hAnsi="Times New Roman" w:cs="Times New Roman"/>
          <w:color w:val="auto"/>
          <w:kern w:val="0"/>
          <w:sz w:val="28"/>
          <w:szCs w:val="28"/>
        </w:rPr>
        <w:t>развивающие и логопедические занятия, занятия ритмикой);</w:t>
      </w:r>
    </w:p>
    <w:p w:rsidR="002B6E03" w:rsidRPr="003D3041" w:rsidRDefault="00390F56" w:rsidP="003D3041">
      <w:pPr>
        <w:spacing w:after="0" w:line="240" w:lineRule="auto"/>
        <w:ind w:firstLine="709"/>
        <w:jc w:val="both"/>
        <w:rPr>
          <w:rFonts w:ascii="Times New Roman" w:hAnsi="Times New Roman" w:cs="Times New Roman"/>
          <w:b/>
          <w:sz w:val="28"/>
          <w:szCs w:val="28"/>
        </w:rPr>
      </w:pPr>
      <w:r w:rsidRPr="003D3041">
        <w:rPr>
          <w:rFonts w:ascii="Times New Roman" w:eastAsia="Calibri" w:hAnsi="Times New Roman" w:cs="Times New Roman"/>
          <w:color w:val="auto"/>
          <w:kern w:val="0"/>
          <w:sz w:val="28"/>
          <w:szCs w:val="28"/>
        </w:rPr>
        <w:t xml:space="preserve"> -в рамках психологического и социально-педагогического сопровождения обучающихся</w:t>
      </w:r>
    </w:p>
    <w:p w:rsidR="002B6E03" w:rsidRPr="003D3041" w:rsidRDefault="002B6E03" w:rsidP="003D3041">
      <w:pPr>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Направления коррекционной работы:</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
          <w:sz w:val="28"/>
          <w:szCs w:val="28"/>
        </w:rPr>
        <w:t>Диагностическая работа</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Позволяет выявлять особенности развития и здоровья обучающихся</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 xml:space="preserve">с целью создания благоприятных условий для овладения ими содержанием основной образовательной программы и предполагает осуществление: </w:t>
      </w:r>
    </w:p>
    <w:p w:rsidR="002B6E03" w:rsidRPr="003D3041" w:rsidRDefault="002B6E03" w:rsidP="00C028EC">
      <w:pPr>
        <w:numPr>
          <w:ilvl w:val="0"/>
          <w:numId w:val="4"/>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психолого-педагогического и медицинского обследования с целью выявления их особых образовательных потребностей;</w:t>
      </w:r>
    </w:p>
    <w:p w:rsidR="002B6E03" w:rsidRPr="003D3041" w:rsidRDefault="002B6E03" w:rsidP="00C028EC">
      <w:pPr>
        <w:numPr>
          <w:ilvl w:val="0"/>
          <w:numId w:val="4"/>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мониторинга динамики развития обучающихся с РАС, их успешности в освоении адаптированной основной образовательной программы общего образования; </w:t>
      </w:r>
    </w:p>
    <w:p w:rsidR="002B6E03" w:rsidRPr="003D3041" w:rsidRDefault="002B6E03" w:rsidP="00C028EC">
      <w:pPr>
        <w:numPr>
          <w:ilvl w:val="0"/>
          <w:numId w:val="4"/>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анализа результатов обследования с целью проектирования и корректировки коррекционных мероприятий.</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Использование форм и методов работы: </w:t>
      </w:r>
    </w:p>
    <w:p w:rsidR="002B6E03" w:rsidRPr="003D3041" w:rsidRDefault="002B6E03" w:rsidP="00C028EC">
      <w:pPr>
        <w:numPr>
          <w:ilvl w:val="0"/>
          <w:numId w:val="5"/>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сбор сведений о ребенке у педагогов, родителей (беседы, анкетирование, интервьюирование), </w:t>
      </w:r>
    </w:p>
    <w:p w:rsidR="002B6E03" w:rsidRPr="003D3041" w:rsidRDefault="002B6E03" w:rsidP="00C028EC">
      <w:pPr>
        <w:numPr>
          <w:ilvl w:val="0"/>
          <w:numId w:val="5"/>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психолого-педагогический эксперимент, </w:t>
      </w:r>
    </w:p>
    <w:p w:rsidR="002B6E03" w:rsidRPr="003D3041" w:rsidRDefault="002B6E03" w:rsidP="00C028EC">
      <w:pPr>
        <w:numPr>
          <w:ilvl w:val="0"/>
          <w:numId w:val="5"/>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наблюдение за учениками во время учебной и внеурочной деятельности, </w:t>
      </w:r>
    </w:p>
    <w:p w:rsidR="002B6E03" w:rsidRPr="003D3041" w:rsidRDefault="002B6E03" w:rsidP="00C028EC">
      <w:pPr>
        <w:numPr>
          <w:ilvl w:val="0"/>
          <w:numId w:val="5"/>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беседы с учащимися, учителями и родителями, </w:t>
      </w:r>
    </w:p>
    <w:p w:rsidR="002B6E03" w:rsidRPr="003D3041" w:rsidRDefault="002B6E03" w:rsidP="00C028EC">
      <w:pPr>
        <w:numPr>
          <w:ilvl w:val="0"/>
          <w:numId w:val="5"/>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изучение работ ребенка (тетради, рисунки, поделки и т. п.) и др. </w:t>
      </w:r>
    </w:p>
    <w:p w:rsidR="002B6E03" w:rsidRPr="003D3041" w:rsidRDefault="002B6E03" w:rsidP="00C028EC">
      <w:pPr>
        <w:numPr>
          <w:ilvl w:val="0"/>
          <w:numId w:val="5"/>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оформление документации (психолого-педагогические дневники наблюдения за учащимися и др.). </w:t>
      </w:r>
    </w:p>
    <w:tbl>
      <w:tblPr>
        <w:tblW w:w="9781" w:type="dxa"/>
        <w:tblInd w:w="-147" w:type="dxa"/>
        <w:tblLayout w:type="fixed"/>
        <w:tblLook w:val="0000" w:firstRow="0" w:lastRow="0" w:firstColumn="0" w:lastColumn="0" w:noHBand="0" w:noVBand="0"/>
      </w:tblPr>
      <w:tblGrid>
        <w:gridCol w:w="1256"/>
        <w:gridCol w:w="2592"/>
        <w:gridCol w:w="1980"/>
        <w:gridCol w:w="1800"/>
        <w:gridCol w:w="2153"/>
      </w:tblGrid>
      <w:tr w:rsidR="002B6E03" w:rsidRPr="003D3041" w:rsidTr="00D7297B">
        <w:trPr>
          <w:trHeight w:val="148"/>
        </w:trPr>
        <w:tc>
          <w:tcPr>
            <w:tcW w:w="1256"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Задачи (направления деятельности)</w:t>
            </w:r>
          </w:p>
        </w:tc>
        <w:tc>
          <w:tcPr>
            <w:tcW w:w="2592" w:type="dxa"/>
            <w:tcBorders>
              <w:top w:val="single" w:sz="4" w:space="0" w:color="000000"/>
              <w:left w:val="single" w:sz="4" w:space="0" w:color="000000"/>
              <w:bottom w:val="single" w:sz="4" w:space="0" w:color="000000"/>
            </w:tcBorders>
            <w:shd w:val="clear" w:color="auto" w:fill="auto"/>
          </w:tcPr>
          <w:p w:rsidR="002B6E03" w:rsidRPr="003D3041" w:rsidRDefault="002B6E03" w:rsidP="003D3041">
            <w:pPr>
              <w:spacing w:after="0" w:line="240" w:lineRule="auto"/>
              <w:ind w:firstLine="709"/>
              <w:jc w:val="center"/>
              <w:rPr>
                <w:rFonts w:ascii="Times New Roman" w:hAnsi="Times New Roman" w:cs="Times New Roman"/>
                <w:sz w:val="24"/>
                <w:szCs w:val="24"/>
              </w:rPr>
            </w:pPr>
            <w:r w:rsidRPr="003D3041">
              <w:rPr>
                <w:rFonts w:ascii="Times New Roman" w:hAnsi="Times New Roman" w:cs="Times New Roman"/>
                <w:sz w:val="24"/>
                <w:szCs w:val="24"/>
              </w:rPr>
              <w:t>Планируемые результаты</w:t>
            </w:r>
          </w:p>
        </w:tc>
        <w:tc>
          <w:tcPr>
            <w:tcW w:w="1980" w:type="dxa"/>
            <w:tcBorders>
              <w:top w:val="single" w:sz="4" w:space="0" w:color="000000"/>
              <w:left w:val="single" w:sz="4" w:space="0" w:color="000000"/>
              <w:bottom w:val="single" w:sz="4" w:space="0" w:color="000000"/>
            </w:tcBorders>
            <w:shd w:val="clear" w:color="auto" w:fill="auto"/>
          </w:tcPr>
          <w:p w:rsidR="002B6E03" w:rsidRPr="003D3041" w:rsidRDefault="002B6E03" w:rsidP="003D3041">
            <w:pPr>
              <w:spacing w:after="0" w:line="240" w:lineRule="auto"/>
              <w:ind w:firstLine="709"/>
              <w:jc w:val="center"/>
              <w:rPr>
                <w:rFonts w:ascii="Times New Roman" w:hAnsi="Times New Roman" w:cs="Times New Roman"/>
                <w:sz w:val="24"/>
                <w:szCs w:val="24"/>
              </w:rPr>
            </w:pPr>
            <w:r w:rsidRPr="003D3041">
              <w:rPr>
                <w:rFonts w:ascii="Times New Roman" w:hAnsi="Times New Roman" w:cs="Times New Roman"/>
                <w:sz w:val="24"/>
                <w:szCs w:val="24"/>
              </w:rPr>
              <w:t>Виды и формы деятельности, мероприятия</w:t>
            </w:r>
          </w:p>
        </w:tc>
        <w:tc>
          <w:tcPr>
            <w:tcW w:w="1800" w:type="dxa"/>
            <w:tcBorders>
              <w:top w:val="single" w:sz="4" w:space="0" w:color="000000"/>
              <w:left w:val="single" w:sz="4" w:space="0" w:color="000000"/>
              <w:bottom w:val="single" w:sz="4" w:space="0" w:color="000000"/>
            </w:tcBorders>
            <w:shd w:val="clear" w:color="auto" w:fill="auto"/>
          </w:tcPr>
          <w:p w:rsidR="002B6E03" w:rsidRPr="003D3041" w:rsidRDefault="002B6E03" w:rsidP="003D3041">
            <w:pPr>
              <w:spacing w:after="0" w:line="240" w:lineRule="auto"/>
              <w:ind w:firstLine="709"/>
              <w:jc w:val="center"/>
              <w:rPr>
                <w:rFonts w:ascii="Times New Roman" w:hAnsi="Times New Roman" w:cs="Times New Roman"/>
                <w:sz w:val="24"/>
                <w:szCs w:val="24"/>
              </w:rPr>
            </w:pPr>
            <w:r w:rsidRPr="003D3041">
              <w:rPr>
                <w:rFonts w:ascii="Times New Roman" w:hAnsi="Times New Roman" w:cs="Times New Roman"/>
                <w:sz w:val="24"/>
                <w:szCs w:val="24"/>
              </w:rPr>
              <w:t>Сроки (периодич-ность в течение года)</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2B6E03" w:rsidP="003D3041">
            <w:pPr>
              <w:spacing w:after="0" w:line="240" w:lineRule="auto"/>
              <w:ind w:firstLine="709"/>
              <w:jc w:val="center"/>
              <w:rPr>
                <w:rFonts w:ascii="Times New Roman" w:hAnsi="Times New Roman" w:cs="Times New Roman"/>
                <w:sz w:val="24"/>
                <w:szCs w:val="24"/>
              </w:rPr>
            </w:pPr>
            <w:r w:rsidRPr="003D3041">
              <w:rPr>
                <w:rFonts w:ascii="Times New Roman" w:hAnsi="Times New Roman" w:cs="Times New Roman"/>
                <w:sz w:val="24"/>
                <w:szCs w:val="24"/>
              </w:rPr>
              <w:t>Ответственные</w:t>
            </w:r>
          </w:p>
        </w:tc>
      </w:tr>
      <w:tr w:rsidR="002B6E03" w:rsidRPr="003D3041" w:rsidTr="00D7297B">
        <w:trPr>
          <w:trHeight w:val="148"/>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B6E03" w:rsidRPr="003D3041" w:rsidRDefault="002B6E03" w:rsidP="003D3041">
            <w:pPr>
              <w:spacing w:after="0" w:line="240" w:lineRule="auto"/>
              <w:ind w:firstLine="709"/>
              <w:jc w:val="center"/>
              <w:rPr>
                <w:rFonts w:ascii="Times New Roman" w:hAnsi="Times New Roman" w:cs="Times New Roman"/>
                <w:sz w:val="24"/>
                <w:szCs w:val="24"/>
              </w:rPr>
            </w:pPr>
            <w:r w:rsidRPr="003D3041">
              <w:rPr>
                <w:rFonts w:ascii="Times New Roman" w:hAnsi="Times New Roman" w:cs="Times New Roman"/>
                <w:sz w:val="24"/>
                <w:szCs w:val="24"/>
              </w:rPr>
              <w:t>Медицинская диагностика</w:t>
            </w:r>
          </w:p>
        </w:tc>
      </w:tr>
      <w:tr w:rsidR="002B6E03" w:rsidRPr="003D3041" w:rsidTr="00D7297B">
        <w:trPr>
          <w:trHeight w:val="1972"/>
        </w:trPr>
        <w:tc>
          <w:tcPr>
            <w:tcW w:w="1256"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Определить состояние физического и психического здоровья детей.</w:t>
            </w:r>
          </w:p>
          <w:p w:rsidR="002B6E03" w:rsidRPr="003D3041" w:rsidRDefault="002B6E03" w:rsidP="003D3041">
            <w:pPr>
              <w:spacing w:after="0" w:line="240" w:lineRule="auto"/>
              <w:ind w:firstLine="709"/>
              <w:jc w:val="center"/>
              <w:rPr>
                <w:rFonts w:ascii="Times New Roman" w:hAnsi="Times New Roman" w:cs="Times New Roman"/>
                <w:sz w:val="24"/>
                <w:szCs w:val="24"/>
              </w:rPr>
            </w:pPr>
          </w:p>
        </w:tc>
        <w:tc>
          <w:tcPr>
            <w:tcW w:w="2592"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Выявление состояния физического и психического здоровья детей.</w:t>
            </w:r>
          </w:p>
          <w:p w:rsidR="002B6E03" w:rsidRPr="003D3041" w:rsidRDefault="002B6E03" w:rsidP="003D3041">
            <w:pPr>
              <w:spacing w:after="0" w:line="240" w:lineRule="auto"/>
              <w:ind w:firstLine="709"/>
              <w:jc w:val="cente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Изучение истории развития ребенка, беседа с родителями,</w:t>
            </w:r>
            <w:r w:rsidR="00CF3A13">
              <w:rPr>
                <w:rFonts w:ascii="Times New Roman" w:hAnsi="Times New Roman" w:cs="Times New Roman"/>
                <w:sz w:val="24"/>
                <w:szCs w:val="24"/>
              </w:rPr>
              <w:t xml:space="preserve"> </w:t>
            </w:r>
            <w:r w:rsidRPr="003D3041">
              <w:rPr>
                <w:rFonts w:ascii="Times New Roman" w:hAnsi="Times New Roman" w:cs="Times New Roman"/>
                <w:sz w:val="24"/>
                <w:szCs w:val="24"/>
              </w:rPr>
              <w:t>наблюдение классного руководителя,</w:t>
            </w:r>
            <w:r w:rsidR="00CF3A13">
              <w:rPr>
                <w:rFonts w:ascii="Times New Roman" w:hAnsi="Times New Roman" w:cs="Times New Roman"/>
                <w:sz w:val="24"/>
                <w:szCs w:val="24"/>
              </w:rPr>
              <w:t xml:space="preserve"> </w:t>
            </w:r>
            <w:r w:rsidRPr="003D3041">
              <w:rPr>
                <w:rFonts w:ascii="Times New Roman" w:hAnsi="Times New Roman" w:cs="Times New Roman"/>
                <w:sz w:val="24"/>
                <w:szCs w:val="24"/>
              </w:rPr>
              <w:t>анализ работ обучающихся</w:t>
            </w:r>
          </w:p>
        </w:tc>
        <w:tc>
          <w:tcPr>
            <w:tcW w:w="1800" w:type="dxa"/>
            <w:tcBorders>
              <w:top w:val="single" w:sz="4" w:space="0" w:color="000000"/>
              <w:left w:val="single" w:sz="4" w:space="0" w:color="000000"/>
              <w:bottom w:val="single" w:sz="4" w:space="0" w:color="000000"/>
            </w:tcBorders>
            <w:shd w:val="clear" w:color="auto" w:fill="auto"/>
          </w:tcPr>
          <w:p w:rsidR="002B6E03" w:rsidRPr="003D3041" w:rsidRDefault="0096719E"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По отдельному плану-графику</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Классный руководитель</w:t>
            </w:r>
          </w:p>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Медицинский работник</w:t>
            </w:r>
          </w:p>
          <w:p w:rsidR="002B6E03" w:rsidRPr="003D3041" w:rsidRDefault="002B6E03" w:rsidP="003D3041">
            <w:pPr>
              <w:spacing w:after="0" w:line="240" w:lineRule="auto"/>
              <w:ind w:firstLine="709"/>
              <w:jc w:val="center"/>
              <w:rPr>
                <w:rFonts w:ascii="Times New Roman" w:hAnsi="Times New Roman" w:cs="Times New Roman"/>
                <w:sz w:val="24"/>
                <w:szCs w:val="24"/>
              </w:rPr>
            </w:pPr>
          </w:p>
        </w:tc>
      </w:tr>
      <w:tr w:rsidR="002B6E03" w:rsidRPr="003D3041" w:rsidTr="00D7297B">
        <w:trPr>
          <w:trHeight w:val="388"/>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2B6E03" w:rsidP="003D3041">
            <w:pPr>
              <w:spacing w:after="0" w:line="240" w:lineRule="auto"/>
              <w:ind w:firstLine="709"/>
              <w:jc w:val="center"/>
              <w:rPr>
                <w:rFonts w:ascii="Times New Roman" w:hAnsi="Times New Roman" w:cs="Times New Roman"/>
                <w:sz w:val="24"/>
                <w:szCs w:val="24"/>
              </w:rPr>
            </w:pPr>
            <w:r w:rsidRPr="003D3041">
              <w:rPr>
                <w:rFonts w:ascii="Times New Roman" w:hAnsi="Times New Roman" w:cs="Times New Roman"/>
                <w:sz w:val="24"/>
                <w:szCs w:val="24"/>
              </w:rPr>
              <w:t>Психолого-педагогическая диагностика</w:t>
            </w:r>
          </w:p>
        </w:tc>
      </w:tr>
      <w:tr w:rsidR="002B6E03" w:rsidRPr="003D3041" w:rsidTr="00D7297B">
        <w:trPr>
          <w:trHeight w:val="148"/>
        </w:trPr>
        <w:tc>
          <w:tcPr>
            <w:tcW w:w="1256"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Углублен</w:t>
            </w:r>
            <w:r w:rsidRPr="003D3041">
              <w:rPr>
                <w:rFonts w:ascii="Times New Roman" w:hAnsi="Times New Roman" w:cs="Times New Roman"/>
                <w:sz w:val="24"/>
                <w:szCs w:val="24"/>
              </w:rPr>
              <w:lastRenderedPageBreak/>
              <w:t>ная</w:t>
            </w:r>
            <w:r w:rsidR="00077B80" w:rsidRPr="003D3041">
              <w:rPr>
                <w:rFonts w:ascii="Times New Roman" w:hAnsi="Times New Roman" w:cs="Times New Roman"/>
                <w:sz w:val="24"/>
                <w:szCs w:val="24"/>
              </w:rPr>
              <w:t xml:space="preserve"> </w:t>
            </w:r>
            <w:r w:rsidRPr="003D3041">
              <w:rPr>
                <w:rFonts w:ascii="Times New Roman" w:hAnsi="Times New Roman" w:cs="Times New Roman"/>
                <w:sz w:val="24"/>
                <w:szCs w:val="24"/>
              </w:rPr>
              <w:t>диагностика детей с РАС</w:t>
            </w:r>
          </w:p>
          <w:p w:rsidR="002B6E03" w:rsidRPr="003D3041" w:rsidRDefault="002B6E03" w:rsidP="003D3041">
            <w:pPr>
              <w:spacing w:after="0" w:line="240" w:lineRule="auto"/>
              <w:ind w:firstLine="709"/>
              <w:jc w:val="center"/>
              <w:rPr>
                <w:rFonts w:ascii="Times New Roman" w:hAnsi="Times New Roman" w:cs="Times New Roman"/>
                <w:sz w:val="24"/>
                <w:szCs w:val="24"/>
              </w:rPr>
            </w:pPr>
          </w:p>
        </w:tc>
        <w:tc>
          <w:tcPr>
            <w:tcW w:w="2592"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lastRenderedPageBreak/>
              <w:t xml:space="preserve">Получение </w:t>
            </w:r>
            <w:r w:rsidRPr="003D3041">
              <w:rPr>
                <w:rFonts w:ascii="Times New Roman" w:hAnsi="Times New Roman" w:cs="Times New Roman"/>
                <w:sz w:val="24"/>
                <w:szCs w:val="24"/>
              </w:rPr>
              <w:lastRenderedPageBreak/>
              <w:t>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lastRenderedPageBreak/>
              <w:t>Диагностирован</w:t>
            </w:r>
            <w:r w:rsidRPr="003D3041">
              <w:rPr>
                <w:rFonts w:ascii="Times New Roman" w:hAnsi="Times New Roman" w:cs="Times New Roman"/>
                <w:sz w:val="24"/>
                <w:szCs w:val="24"/>
              </w:rPr>
              <w:lastRenderedPageBreak/>
              <w:t>ие.</w:t>
            </w:r>
          </w:p>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Заполнение диагностичес-ких документов специалистами (Речевой карты, протокола обследования)</w:t>
            </w:r>
          </w:p>
        </w:tc>
        <w:tc>
          <w:tcPr>
            <w:tcW w:w="1800" w:type="dxa"/>
            <w:tcBorders>
              <w:top w:val="single" w:sz="4" w:space="0" w:color="000000"/>
              <w:left w:val="single" w:sz="4" w:space="0" w:color="000000"/>
              <w:bottom w:val="single" w:sz="4" w:space="0" w:color="000000"/>
            </w:tcBorders>
            <w:shd w:val="clear" w:color="auto" w:fill="auto"/>
          </w:tcPr>
          <w:p w:rsidR="002B6E03" w:rsidRPr="003D3041" w:rsidRDefault="0096719E"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lastRenderedPageBreak/>
              <w:t xml:space="preserve">По отдельному </w:t>
            </w:r>
            <w:r w:rsidRPr="003D3041">
              <w:rPr>
                <w:rFonts w:ascii="Times New Roman" w:hAnsi="Times New Roman" w:cs="Times New Roman"/>
                <w:sz w:val="24"/>
                <w:szCs w:val="24"/>
              </w:rPr>
              <w:lastRenderedPageBreak/>
              <w:t>плану-графику</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lastRenderedPageBreak/>
              <w:t>Педагог-психолог</w:t>
            </w:r>
          </w:p>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lastRenderedPageBreak/>
              <w:t>Учитель-логопед</w:t>
            </w:r>
          </w:p>
          <w:p w:rsidR="002B6E03" w:rsidRPr="003D3041" w:rsidRDefault="002B6E03" w:rsidP="003D3041">
            <w:pPr>
              <w:spacing w:after="0" w:line="240" w:lineRule="auto"/>
              <w:ind w:firstLine="709"/>
              <w:jc w:val="center"/>
              <w:rPr>
                <w:rFonts w:ascii="Times New Roman" w:hAnsi="Times New Roman" w:cs="Times New Roman"/>
                <w:sz w:val="24"/>
                <w:szCs w:val="24"/>
              </w:rPr>
            </w:pPr>
          </w:p>
        </w:tc>
      </w:tr>
      <w:tr w:rsidR="002B6E03" w:rsidRPr="003D3041" w:rsidTr="00D7297B">
        <w:trPr>
          <w:trHeight w:val="148"/>
        </w:trPr>
        <w:tc>
          <w:tcPr>
            <w:tcW w:w="1256" w:type="dxa"/>
            <w:tcBorders>
              <w:top w:val="single" w:sz="4" w:space="0" w:color="000000"/>
              <w:left w:val="single" w:sz="4" w:space="0" w:color="000000"/>
              <w:bottom w:val="single" w:sz="4" w:space="0" w:color="000000"/>
            </w:tcBorders>
            <w:shd w:val="clear" w:color="auto" w:fill="auto"/>
          </w:tcPr>
          <w:p w:rsidR="002B6E03" w:rsidRPr="003D3041" w:rsidRDefault="00CF3A13" w:rsidP="00CF3A1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Проанализиро</w:t>
            </w:r>
            <w:r w:rsidRPr="003D3041">
              <w:rPr>
                <w:rFonts w:ascii="Times New Roman" w:hAnsi="Times New Roman" w:cs="Times New Roman"/>
                <w:sz w:val="24"/>
                <w:szCs w:val="24"/>
              </w:rPr>
              <w:t>вать</w:t>
            </w:r>
            <w:r w:rsidR="002B6E03" w:rsidRPr="003D3041">
              <w:rPr>
                <w:rFonts w:ascii="Times New Roman" w:hAnsi="Times New Roman" w:cs="Times New Roman"/>
                <w:sz w:val="24"/>
                <w:szCs w:val="24"/>
              </w:rPr>
              <w:t xml:space="preserve"> причины возникновения трудностей в обучении.</w:t>
            </w:r>
          </w:p>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Выявить резервные возможности</w:t>
            </w:r>
          </w:p>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Сбор данных о поведенческих особенностях</w:t>
            </w:r>
          </w:p>
        </w:tc>
        <w:tc>
          <w:tcPr>
            <w:tcW w:w="2592"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Индивидуальная коррекционная программа, соответствующая выявленному уровню развития обучающегося</w:t>
            </w:r>
          </w:p>
        </w:tc>
        <w:tc>
          <w:tcPr>
            <w:tcW w:w="1980"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Разработ</w:t>
            </w:r>
            <w:r w:rsidR="00CF3A13">
              <w:rPr>
                <w:rFonts w:ascii="Times New Roman" w:hAnsi="Times New Roman" w:cs="Times New Roman"/>
                <w:sz w:val="24"/>
                <w:szCs w:val="24"/>
              </w:rPr>
              <w:t>ка индивидуального образователь</w:t>
            </w:r>
            <w:r w:rsidRPr="003D3041">
              <w:rPr>
                <w:rFonts w:ascii="Times New Roman" w:hAnsi="Times New Roman" w:cs="Times New Roman"/>
                <w:sz w:val="24"/>
                <w:szCs w:val="24"/>
              </w:rPr>
              <w:t>ного маршрута</w:t>
            </w:r>
          </w:p>
        </w:tc>
        <w:tc>
          <w:tcPr>
            <w:tcW w:w="1800" w:type="dxa"/>
            <w:tcBorders>
              <w:top w:val="single" w:sz="4" w:space="0" w:color="000000"/>
              <w:left w:val="single" w:sz="4" w:space="0" w:color="000000"/>
              <w:bottom w:val="single" w:sz="4" w:space="0" w:color="000000"/>
            </w:tcBorders>
            <w:shd w:val="clear" w:color="auto" w:fill="auto"/>
          </w:tcPr>
          <w:p w:rsidR="002B6E03" w:rsidRPr="003D3041" w:rsidRDefault="0096719E"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По отдельному плану-графику</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Педагог-психолог</w:t>
            </w:r>
          </w:p>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Учитель-логопед</w:t>
            </w:r>
          </w:p>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Учитель</w:t>
            </w:r>
          </w:p>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Соц.</w:t>
            </w:r>
            <w:r w:rsidR="00CF3A13">
              <w:rPr>
                <w:rFonts w:ascii="Times New Roman" w:hAnsi="Times New Roman" w:cs="Times New Roman"/>
                <w:sz w:val="24"/>
                <w:szCs w:val="24"/>
              </w:rPr>
              <w:t xml:space="preserve"> </w:t>
            </w:r>
            <w:r w:rsidRPr="003D3041">
              <w:rPr>
                <w:rFonts w:ascii="Times New Roman" w:hAnsi="Times New Roman" w:cs="Times New Roman"/>
                <w:sz w:val="24"/>
                <w:szCs w:val="24"/>
              </w:rPr>
              <w:t>педагог</w:t>
            </w:r>
          </w:p>
        </w:tc>
      </w:tr>
      <w:tr w:rsidR="002B6E03" w:rsidRPr="003D3041" w:rsidTr="00D7297B">
        <w:trPr>
          <w:trHeight w:val="28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2B6E03" w:rsidP="003D3041">
            <w:pPr>
              <w:spacing w:after="0" w:line="240" w:lineRule="auto"/>
              <w:ind w:firstLine="709"/>
              <w:jc w:val="center"/>
              <w:rPr>
                <w:rFonts w:ascii="Times New Roman" w:hAnsi="Times New Roman" w:cs="Times New Roman"/>
                <w:sz w:val="24"/>
                <w:szCs w:val="24"/>
              </w:rPr>
            </w:pPr>
            <w:r w:rsidRPr="003D3041">
              <w:rPr>
                <w:rFonts w:ascii="Times New Roman" w:hAnsi="Times New Roman" w:cs="Times New Roman"/>
                <w:sz w:val="24"/>
                <w:szCs w:val="24"/>
              </w:rPr>
              <w:t>Социально – педагогическая диагностика</w:t>
            </w:r>
          </w:p>
        </w:tc>
      </w:tr>
      <w:tr w:rsidR="002B6E03" w:rsidRPr="003D3041" w:rsidTr="00D7297B">
        <w:trPr>
          <w:trHeight w:val="2513"/>
        </w:trPr>
        <w:tc>
          <w:tcPr>
            <w:tcW w:w="1256"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Определить уровень организованности ребенка, особенности эмоционально-волевой</w:t>
            </w:r>
            <w:r w:rsidR="00077B80" w:rsidRPr="003D3041">
              <w:rPr>
                <w:rFonts w:ascii="Times New Roman" w:hAnsi="Times New Roman" w:cs="Times New Roman"/>
                <w:sz w:val="24"/>
                <w:szCs w:val="24"/>
              </w:rPr>
              <w:t xml:space="preserve"> </w:t>
            </w:r>
            <w:r w:rsidRPr="003D3041">
              <w:rPr>
                <w:rFonts w:ascii="Times New Roman" w:hAnsi="Times New Roman" w:cs="Times New Roman"/>
                <w:sz w:val="24"/>
                <w:szCs w:val="24"/>
              </w:rPr>
              <w:t>и личностной сферы; уровень знаний по предметам</w:t>
            </w:r>
          </w:p>
        </w:tc>
        <w:tc>
          <w:tcPr>
            <w:tcW w:w="2592"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Получение объективной информации об организованности ребенка, умении учиться, особенности личности, уровню знаний по предметам.</w:t>
            </w:r>
          </w:p>
          <w:p w:rsidR="002B6E03" w:rsidRPr="003D3041" w:rsidRDefault="002B6E03" w:rsidP="003D3041">
            <w:pPr>
              <w:pStyle w:val="ad"/>
              <w:spacing w:line="240" w:lineRule="auto"/>
              <w:ind w:left="0" w:firstLine="709"/>
              <w:jc w:val="center"/>
            </w:pPr>
          </w:p>
        </w:tc>
        <w:tc>
          <w:tcPr>
            <w:tcW w:w="1980"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1800" w:type="dxa"/>
            <w:tcBorders>
              <w:top w:val="single" w:sz="4" w:space="0" w:color="000000"/>
              <w:left w:val="single" w:sz="4" w:space="0" w:color="000000"/>
              <w:bottom w:val="single" w:sz="4" w:space="0" w:color="000000"/>
            </w:tcBorders>
            <w:shd w:val="clear" w:color="auto" w:fill="auto"/>
          </w:tcPr>
          <w:p w:rsidR="002B6E03" w:rsidRPr="003D3041" w:rsidRDefault="0096719E"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По отдельному плану-графику</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Классный руководитель</w:t>
            </w:r>
          </w:p>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Педагог-психолог</w:t>
            </w:r>
          </w:p>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Социальный педагог</w:t>
            </w:r>
          </w:p>
          <w:p w:rsidR="002B6E03" w:rsidRPr="003D3041" w:rsidRDefault="002B6E03" w:rsidP="00CF3A13">
            <w:pPr>
              <w:spacing w:after="0" w:line="240" w:lineRule="auto"/>
              <w:rPr>
                <w:rFonts w:ascii="Times New Roman" w:hAnsi="Times New Roman" w:cs="Times New Roman"/>
                <w:sz w:val="24"/>
                <w:szCs w:val="24"/>
              </w:rPr>
            </w:pPr>
            <w:r w:rsidRPr="003D3041">
              <w:rPr>
                <w:rFonts w:ascii="Times New Roman" w:hAnsi="Times New Roman" w:cs="Times New Roman"/>
                <w:sz w:val="24"/>
                <w:szCs w:val="24"/>
              </w:rPr>
              <w:t>Учитель-предметник</w:t>
            </w:r>
          </w:p>
        </w:tc>
      </w:tr>
    </w:tbl>
    <w:p w:rsidR="002B6E03" w:rsidRPr="003D3041" w:rsidRDefault="002B6E03" w:rsidP="003D3041">
      <w:pPr>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Коррекционно-развивающая работа</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Способствует личностному развитию учащихся, коррекции недостатков в психическом развитии, освоению ими содержания образования и включает: </w:t>
      </w:r>
    </w:p>
    <w:p w:rsidR="002B6E03" w:rsidRPr="003D3041" w:rsidRDefault="002B6E03" w:rsidP="00C028EC">
      <w:pPr>
        <w:numPr>
          <w:ilvl w:val="0"/>
          <w:numId w:val="6"/>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составление индивидуальной программы психологического сопровождения учащегося;</w:t>
      </w:r>
    </w:p>
    <w:p w:rsidR="002B6E03" w:rsidRPr="003D3041" w:rsidRDefault="002B6E03" w:rsidP="00C028EC">
      <w:pPr>
        <w:numPr>
          <w:ilvl w:val="0"/>
          <w:numId w:val="6"/>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xml:space="preserve">формирование психологического климата комфортного для всех обучающихся; </w:t>
      </w:r>
    </w:p>
    <w:p w:rsidR="002B6E03" w:rsidRPr="003D3041" w:rsidRDefault="002B6E03" w:rsidP="00C028EC">
      <w:pPr>
        <w:numPr>
          <w:ilvl w:val="0"/>
          <w:numId w:val="6"/>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B6E03" w:rsidRPr="003D3041" w:rsidRDefault="002B6E03" w:rsidP="00C028EC">
      <w:pPr>
        <w:numPr>
          <w:ilvl w:val="0"/>
          <w:numId w:val="6"/>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разработку оптимальных для развития школьников с РАС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rsidR="002B6E03" w:rsidRPr="003D3041" w:rsidRDefault="002B6E03" w:rsidP="00C028EC">
      <w:pPr>
        <w:numPr>
          <w:ilvl w:val="0"/>
          <w:numId w:val="6"/>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2B6E03" w:rsidRPr="003D3041" w:rsidRDefault="002B6E03" w:rsidP="00C028EC">
      <w:pPr>
        <w:numPr>
          <w:ilvl w:val="0"/>
          <w:numId w:val="6"/>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развитие эмоционально-волевой и личностной сферы ученика и коррекцию его поведения; </w:t>
      </w:r>
    </w:p>
    <w:p w:rsidR="002B6E03" w:rsidRPr="003D3041" w:rsidRDefault="002B6E03" w:rsidP="00C028EC">
      <w:pPr>
        <w:numPr>
          <w:ilvl w:val="0"/>
          <w:numId w:val="6"/>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социальное сопровождение ученика в случае неблагоприятных условий жизни при психотравмирующих обстоятельствах. </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Формы и методы работы: </w:t>
      </w:r>
    </w:p>
    <w:p w:rsidR="002B6E03" w:rsidRPr="003D3041" w:rsidRDefault="002B6E03" w:rsidP="00C028EC">
      <w:pPr>
        <w:numPr>
          <w:ilvl w:val="0"/>
          <w:numId w:val="7"/>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занятия индивидуальные и групповые; </w:t>
      </w:r>
    </w:p>
    <w:p w:rsidR="002B6E03" w:rsidRPr="003D3041" w:rsidRDefault="002B6E03" w:rsidP="00C028EC">
      <w:pPr>
        <w:numPr>
          <w:ilvl w:val="0"/>
          <w:numId w:val="7"/>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игры, упражнения, наблюдение;</w:t>
      </w:r>
    </w:p>
    <w:p w:rsidR="002B6E03" w:rsidRPr="003D3041" w:rsidRDefault="002B6E03" w:rsidP="00C028EC">
      <w:pPr>
        <w:numPr>
          <w:ilvl w:val="0"/>
          <w:numId w:val="7"/>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психокоррекционные методики; </w:t>
      </w:r>
    </w:p>
    <w:p w:rsidR="002B6E03" w:rsidRPr="003D3041" w:rsidRDefault="002B6E03" w:rsidP="00C028EC">
      <w:pPr>
        <w:numPr>
          <w:ilvl w:val="0"/>
          <w:numId w:val="7"/>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беседы с учащимися; </w:t>
      </w:r>
    </w:p>
    <w:p w:rsidR="002B6E03" w:rsidRPr="003D3041" w:rsidRDefault="002B6E03" w:rsidP="00C028EC">
      <w:pPr>
        <w:numPr>
          <w:ilvl w:val="0"/>
          <w:numId w:val="7"/>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организация деятельности (игра, труд, изобразительная, конструирование и др.). </w:t>
      </w:r>
    </w:p>
    <w:p w:rsidR="002B6E03" w:rsidRPr="003D3041" w:rsidRDefault="002B6E03" w:rsidP="003D3041">
      <w:pPr>
        <w:tabs>
          <w:tab w:val="left" w:pos="3261"/>
        </w:tabs>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 xml:space="preserve"> Консультативная работа</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Позволяет обеспечить непрерывность специального сопровождения образования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sidR="00077B80" w:rsidRPr="003D3041">
        <w:rPr>
          <w:rFonts w:ascii="Times New Roman" w:hAnsi="Times New Roman" w:cs="Times New Roman"/>
          <w:sz w:val="28"/>
          <w:szCs w:val="28"/>
        </w:rPr>
        <w:t xml:space="preserve"> </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Консультативная работа включает: </w:t>
      </w:r>
    </w:p>
    <w:p w:rsidR="002B6E03" w:rsidRPr="003D3041" w:rsidRDefault="002B6E03" w:rsidP="00C028EC">
      <w:pPr>
        <w:numPr>
          <w:ilvl w:val="0"/>
          <w:numId w:val="8"/>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B6E03" w:rsidRPr="003D3041" w:rsidRDefault="002B6E03" w:rsidP="00C028EC">
      <w:pPr>
        <w:numPr>
          <w:ilvl w:val="0"/>
          <w:numId w:val="8"/>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консультативную помощь семье в вопросах решения конкретных вопросов воспитания и оказания возможной помощи ребенку в освоении образовательной программы. </w:t>
      </w:r>
    </w:p>
    <w:p w:rsidR="002B6E03" w:rsidRPr="003D3041" w:rsidRDefault="002B6E03" w:rsidP="003D3041">
      <w:pPr>
        <w:tabs>
          <w:tab w:val="left" w:pos="3261"/>
        </w:tabs>
        <w:spacing w:after="0" w:line="240" w:lineRule="auto"/>
        <w:ind w:firstLine="709"/>
        <w:rPr>
          <w:rFonts w:ascii="Times New Roman" w:hAnsi="Times New Roman" w:cs="Times New Roman"/>
          <w:sz w:val="28"/>
          <w:szCs w:val="28"/>
        </w:rPr>
      </w:pPr>
      <w:r w:rsidRPr="003D3041">
        <w:rPr>
          <w:rFonts w:ascii="Times New Roman" w:hAnsi="Times New Roman" w:cs="Times New Roman"/>
          <w:sz w:val="28"/>
          <w:szCs w:val="28"/>
        </w:rPr>
        <w:t>Формы и методы консультативной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Соблюдаются принципы анонимности, доброжелательности и безоценочного отношения.</w:t>
      </w:r>
    </w:p>
    <w:tbl>
      <w:tblPr>
        <w:tblW w:w="9894" w:type="dxa"/>
        <w:tblInd w:w="-147" w:type="dxa"/>
        <w:tblLayout w:type="fixed"/>
        <w:tblLook w:val="0000" w:firstRow="0" w:lastRow="0" w:firstColumn="0" w:lastColumn="0" w:noHBand="0" w:noVBand="0"/>
      </w:tblPr>
      <w:tblGrid>
        <w:gridCol w:w="1436"/>
        <w:gridCol w:w="2160"/>
        <w:gridCol w:w="2340"/>
        <w:gridCol w:w="1620"/>
        <w:gridCol w:w="2338"/>
      </w:tblGrid>
      <w:tr w:rsidR="002B6E03" w:rsidRPr="003D3041" w:rsidTr="00D7297B">
        <w:trPr>
          <w:trHeight w:val="1078"/>
        </w:trPr>
        <w:tc>
          <w:tcPr>
            <w:tcW w:w="1436"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Задачи (направления) деятельности</w:t>
            </w:r>
          </w:p>
        </w:tc>
        <w:tc>
          <w:tcPr>
            <w:tcW w:w="2160"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Планируемые результаты</w:t>
            </w:r>
          </w:p>
          <w:p w:rsidR="002B6E03" w:rsidRPr="003D3041" w:rsidRDefault="002B6E03" w:rsidP="003D3041">
            <w:pPr>
              <w:tabs>
                <w:tab w:val="left" w:pos="3261"/>
              </w:tabs>
              <w:spacing w:after="0" w:line="240" w:lineRule="auto"/>
              <w:ind w:firstLine="709"/>
              <w:jc w:val="center"/>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Виды и формы деятельности, мероприятия</w:t>
            </w:r>
          </w:p>
        </w:tc>
        <w:tc>
          <w:tcPr>
            <w:tcW w:w="1620"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Сроки (периодичность в течение года)</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Ответственные</w:t>
            </w:r>
          </w:p>
          <w:p w:rsidR="002B6E03" w:rsidRPr="003D3041" w:rsidRDefault="002B6E03" w:rsidP="003D3041">
            <w:pPr>
              <w:tabs>
                <w:tab w:val="left" w:pos="3261"/>
              </w:tabs>
              <w:spacing w:after="0" w:line="240" w:lineRule="auto"/>
              <w:ind w:firstLine="709"/>
              <w:jc w:val="center"/>
              <w:rPr>
                <w:rFonts w:ascii="Times New Roman" w:hAnsi="Times New Roman" w:cs="Times New Roman"/>
                <w:sz w:val="24"/>
                <w:szCs w:val="24"/>
              </w:rPr>
            </w:pPr>
          </w:p>
        </w:tc>
      </w:tr>
      <w:tr w:rsidR="002B6E03" w:rsidRPr="003D3041" w:rsidTr="00D7297B">
        <w:trPr>
          <w:trHeight w:val="381"/>
        </w:trPr>
        <w:tc>
          <w:tcPr>
            <w:tcW w:w="1436"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lastRenderedPageBreak/>
              <w:t>Консультирова-ниепедагогичес-ких работников по</w:t>
            </w:r>
            <w:r w:rsidR="00077B80" w:rsidRPr="003D3041">
              <w:rPr>
                <w:rFonts w:ascii="Times New Roman" w:hAnsi="Times New Roman" w:cs="Times New Roman"/>
                <w:sz w:val="24"/>
                <w:szCs w:val="24"/>
              </w:rPr>
              <w:t xml:space="preserve"> </w:t>
            </w:r>
            <w:r w:rsidRPr="003D3041">
              <w:rPr>
                <w:rFonts w:ascii="Times New Roman" w:hAnsi="Times New Roman" w:cs="Times New Roman"/>
                <w:sz w:val="24"/>
                <w:szCs w:val="24"/>
              </w:rPr>
              <w:t>вопросам обучения и воспитания детей с РАС</w:t>
            </w:r>
          </w:p>
        </w:tc>
        <w:tc>
          <w:tcPr>
            <w:tcW w:w="2160"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1. Рекомендации, приёмы, упраж-нения и др. материалы.</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2. Разработка плана консуль-тивной работы с ребенком, роди-телями, классом, работниками Центра</w:t>
            </w:r>
          </w:p>
        </w:tc>
        <w:tc>
          <w:tcPr>
            <w:tcW w:w="2340" w:type="dxa"/>
            <w:tcBorders>
              <w:top w:val="single" w:sz="4" w:space="0" w:color="000000"/>
              <w:left w:val="single" w:sz="4" w:space="0" w:color="000000"/>
              <w:bottom w:val="single" w:sz="4" w:space="0" w:color="000000"/>
            </w:tcBorders>
            <w:shd w:val="clear" w:color="auto" w:fill="auto"/>
          </w:tcPr>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Индивидуальные, групповые, тематические консультации</w:t>
            </w:r>
          </w:p>
          <w:p w:rsidR="002B6E03" w:rsidRPr="003D3041" w:rsidRDefault="002B6E03" w:rsidP="003D3041">
            <w:pPr>
              <w:tabs>
                <w:tab w:val="left" w:pos="3261"/>
              </w:tabs>
              <w:spacing w:after="0" w:line="240" w:lineRule="auto"/>
              <w:ind w:firstLine="709"/>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По отдельному плану-графику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96719E"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Специалисты ПМПк</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Учитель – логопед</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Педагог – психолог</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Социальный педагог</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Заместитель директора по УВР</w:t>
            </w:r>
          </w:p>
        </w:tc>
      </w:tr>
      <w:tr w:rsidR="002B6E03" w:rsidRPr="003D3041" w:rsidTr="00D7297B">
        <w:trPr>
          <w:trHeight w:val="381"/>
        </w:trPr>
        <w:tc>
          <w:tcPr>
            <w:tcW w:w="1436" w:type="dxa"/>
            <w:tcBorders>
              <w:top w:val="single" w:sz="4" w:space="0" w:color="000000"/>
              <w:left w:val="single" w:sz="4" w:space="0" w:color="000000"/>
              <w:bottom w:val="single" w:sz="4" w:space="0" w:color="000000"/>
            </w:tcBorders>
            <w:shd w:val="clear" w:color="auto" w:fill="auto"/>
          </w:tcPr>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Консультирова-ние обучаю-щихся по выявленных проблемам, оказание превен-тивной помощи</w:t>
            </w:r>
          </w:p>
        </w:tc>
        <w:tc>
          <w:tcPr>
            <w:tcW w:w="2160" w:type="dxa"/>
            <w:tcBorders>
              <w:top w:val="single" w:sz="4" w:space="0" w:color="000000"/>
              <w:left w:val="single" w:sz="4" w:space="0" w:color="000000"/>
              <w:bottom w:val="single" w:sz="4" w:space="0" w:color="000000"/>
            </w:tcBorders>
            <w:shd w:val="clear" w:color="auto" w:fill="auto"/>
          </w:tcPr>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1. Рекомендации, приёмы, упраж-нения и др. материалы.</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2. Разработка плана консуль-тивной работы с ребенком</w:t>
            </w:r>
          </w:p>
        </w:tc>
        <w:tc>
          <w:tcPr>
            <w:tcW w:w="2340" w:type="dxa"/>
            <w:tcBorders>
              <w:top w:val="single" w:sz="4" w:space="0" w:color="000000"/>
              <w:left w:val="single" w:sz="4" w:space="0" w:color="000000"/>
              <w:bottom w:val="single" w:sz="4" w:space="0" w:color="000000"/>
            </w:tcBorders>
            <w:shd w:val="clear" w:color="auto" w:fill="auto"/>
          </w:tcPr>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Индивидуальные, групповые, тематические консультации</w:t>
            </w:r>
          </w:p>
          <w:p w:rsidR="002B6E03" w:rsidRPr="003D3041" w:rsidRDefault="002B6E03" w:rsidP="003D3041">
            <w:pPr>
              <w:tabs>
                <w:tab w:val="left" w:pos="3261"/>
              </w:tabs>
              <w:spacing w:after="0" w:line="240" w:lineRule="auto"/>
              <w:ind w:firstLine="709"/>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По отдельному плану-графику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96719E"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Специалисты ПМПк</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Учитель – логопед</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Педагог – психолог</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Социальный педагог</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Заместитель директора по УВР</w:t>
            </w:r>
          </w:p>
          <w:p w:rsidR="002B6E03" w:rsidRPr="003D3041" w:rsidRDefault="002B6E03" w:rsidP="003D3041">
            <w:pPr>
              <w:tabs>
                <w:tab w:val="left" w:pos="3261"/>
              </w:tabs>
              <w:spacing w:after="0" w:line="240" w:lineRule="auto"/>
              <w:ind w:firstLine="709"/>
              <w:jc w:val="center"/>
              <w:rPr>
                <w:rFonts w:ascii="Times New Roman" w:hAnsi="Times New Roman" w:cs="Times New Roman"/>
                <w:sz w:val="24"/>
                <w:szCs w:val="24"/>
              </w:rPr>
            </w:pPr>
          </w:p>
        </w:tc>
      </w:tr>
      <w:tr w:rsidR="002B6E03" w:rsidRPr="003D3041" w:rsidTr="00D7297B">
        <w:trPr>
          <w:trHeight w:val="381"/>
        </w:trPr>
        <w:tc>
          <w:tcPr>
            <w:tcW w:w="1436" w:type="dxa"/>
            <w:tcBorders>
              <w:top w:val="single" w:sz="4" w:space="0" w:color="000000"/>
              <w:left w:val="single" w:sz="4" w:space="0" w:color="000000"/>
              <w:bottom w:val="single" w:sz="4" w:space="0" w:color="000000"/>
            </w:tcBorders>
            <w:shd w:val="clear" w:color="auto" w:fill="auto"/>
          </w:tcPr>
          <w:p w:rsidR="002B6E03" w:rsidRPr="003D3041" w:rsidRDefault="00CF3A13" w:rsidP="00CF3A13">
            <w:pPr>
              <w:tabs>
                <w:tab w:val="left" w:pos="3261"/>
              </w:tabs>
              <w:spacing w:after="0" w:line="240" w:lineRule="auto"/>
              <w:rPr>
                <w:rFonts w:ascii="Times New Roman" w:hAnsi="Times New Roman" w:cs="Times New Roman"/>
                <w:sz w:val="24"/>
                <w:szCs w:val="24"/>
              </w:rPr>
            </w:pPr>
            <w:r>
              <w:rPr>
                <w:rFonts w:ascii="Times New Roman" w:hAnsi="Times New Roman" w:cs="Times New Roman"/>
                <w:sz w:val="24"/>
                <w:szCs w:val="24"/>
              </w:rPr>
              <w:t>Консультирова</w:t>
            </w:r>
            <w:r w:rsidR="002B6E03" w:rsidRPr="003D3041">
              <w:rPr>
                <w:rFonts w:ascii="Times New Roman" w:hAnsi="Times New Roman" w:cs="Times New Roman"/>
                <w:sz w:val="24"/>
                <w:szCs w:val="24"/>
              </w:rPr>
              <w:t>ние родителей по</w:t>
            </w:r>
            <w:r w:rsidR="00077B80" w:rsidRPr="003D3041">
              <w:rPr>
                <w:rFonts w:ascii="Times New Roman" w:hAnsi="Times New Roman" w:cs="Times New Roman"/>
                <w:sz w:val="24"/>
                <w:szCs w:val="24"/>
              </w:rPr>
              <w:t xml:space="preserve"> </w:t>
            </w:r>
            <w:r w:rsidR="002B6E03" w:rsidRPr="003D3041">
              <w:rPr>
                <w:rFonts w:ascii="Times New Roman" w:hAnsi="Times New Roman" w:cs="Times New Roman"/>
                <w:sz w:val="24"/>
                <w:szCs w:val="24"/>
              </w:rPr>
              <w:t>вопросам обучения детей с РАС, выбора стр</w:t>
            </w:r>
            <w:r w:rsidR="004D2FFA">
              <w:rPr>
                <w:rFonts w:ascii="Times New Roman" w:hAnsi="Times New Roman" w:cs="Times New Roman"/>
                <w:sz w:val="24"/>
                <w:szCs w:val="24"/>
              </w:rPr>
              <w:t>атегии воспитания, психолого-фи</w:t>
            </w:r>
            <w:r w:rsidR="002B6E03" w:rsidRPr="003D3041">
              <w:rPr>
                <w:rFonts w:ascii="Times New Roman" w:hAnsi="Times New Roman" w:cs="Times New Roman"/>
                <w:sz w:val="24"/>
                <w:szCs w:val="24"/>
              </w:rPr>
              <w:t>зиологическим</w:t>
            </w:r>
            <w:r w:rsidR="004D2FFA">
              <w:rPr>
                <w:rFonts w:ascii="Times New Roman" w:hAnsi="Times New Roman" w:cs="Times New Roman"/>
                <w:sz w:val="24"/>
                <w:szCs w:val="24"/>
              </w:rPr>
              <w:t xml:space="preserve"> </w:t>
            </w:r>
            <w:r w:rsidR="002B6E03" w:rsidRPr="003D3041">
              <w:rPr>
                <w:rFonts w:ascii="Times New Roman" w:hAnsi="Times New Roman" w:cs="Times New Roman"/>
                <w:sz w:val="24"/>
                <w:szCs w:val="24"/>
              </w:rPr>
              <w:t>особенностям детей</w:t>
            </w:r>
          </w:p>
        </w:tc>
        <w:tc>
          <w:tcPr>
            <w:tcW w:w="2160"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1. Рекомендации, приёмы, упражнения и др. материалы.</w:t>
            </w:r>
          </w:p>
          <w:p w:rsidR="002B6E03" w:rsidRPr="003D3041" w:rsidRDefault="00CF3A13" w:rsidP="00CF3A13">
            <w:pPr>
              <w:tabs>
                <w:tab w:val="left" w:pos="3261"/>
              </w:tabs>
              <w:spacing w:after="0" w:line="240" w:lineRule="auto"/>
              <w:rPr>
                <w:rFonts w:ascii="Times New Roman" w:hAnsi="Times New Roman" w:cs="Times New Roman"/>
                <w:sz w:val="24"/>
                <w:szCs w:val="24"/>
              </w:rPr>
            </w:pPr>
            <w:r>
              <w:rPr>
                <w:rFonts w:ascii="Times New Roman" w:hAnsi="Times New Roman" w:cs="Times New Roman"/>
                <w:sz w:val="24"/>
                <w:szCs w:val="24"/>
              </w:rPr>
              <w:t>2. Разработка плана консульта</w:t>
            </w:r>
            <w:r w:rsidR="002B6E03" w:rsidRPr="003D3041">
              <w:rPr>
                <w:rFonts w:ascii="Times New Roman" w:hAnsi="Times New Roman" w:cs="Times New Roman"/>
                <w:sz w:val="24"/>
                <w:szCs w:val="24"/>
              </w:rPr>
              <w:t>тивной работы с родителями</w:t>
            </w:r>
          </w:p>
        </w:tc>
        <w:tc>
          <w:tcPr>
            <w:tcW w:w="2340"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Индивидуальные, групповые, тематические консультации</w:t>
            </w:r>
          </w:p>
          <w:p w:rsidR="002B6E03" w:rsidRPr="003D3041" w:rsidRDefault="002B6E03" w:rsidP="003D3041">
            <w:pPr>
              <w:tabs>
                <w:tab w:val="left" w:pos="3261"/>
              </w:tabs>
              <w:spacing w:after="0" w:line="240" w:lineRule="auto"/>
              <w:ind w:firstLine="709"/>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По отдельному плану-графику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96719E"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Специалисты ПМПк</w:t>
            </w:r>
          </w:p>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Учитель – логопед</w:t>
            </w:r>
          </w:p>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Педагог – психолог</w:t>
            </w:r>
          </w:p>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Социальный педагог</w:t>
            </w:r>
          </w:p>
          <w:p w:rsidR="002B6E03" w:rsidRPr="003D3041" w:rsidRDefault="002B6E03" w:rsidP="00CF3A13">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Заместитель директора по УВР</w:t>
            </w:r>
          </w:p>
        </w:tc>
      </w:tr>
    </w:tbl>
    <w:p w:rsidR="002B6E03" w:rsidRPr="003D3041" w:rsidRDefault="002B6E03" w:rsidP="003D3041">
      <w:pPr>
        <w:tabs>
          <w:tab w:val="left" w:pos="3261"/>
        </w:tabs>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Информационно-просветительская работа</w:t>
      </w:r>
    </w:p>
    <w:p w:rsidR="002B6E03" w:rsidRPr="003D3041" w:rsidRDefault="002B6E03" w:rsidP="003D3041">
      <w:pPr>
        <w:tabs>
          <w:tab w:val="left" w:pos="3261"/>
        </w:tabs>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sz w:val="28"/>
          <w:szCs w:val="28"/>
        </w:rPr>
        <w:t>Осуществление разъяснительной деятельности в отношении педагогов и родителей по вопросам, связанным с особенностями процесса обучения и воспитания учащихся с РАС, взаимодействия с педагогами и сверстниками, их родителями (законными представителями)</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 xml:space="preserve">и включает: </w:t>
      </w:r>
    </w:p>
    <w:p w:rsidR="002B6E03" w:rsidRPr="003D3041" w:rsidRDefault="002B6E03" w:rsidP="00C028EC">
      <w:pPr>
        <w:numPr>
          <w:ilvl w:val="0"/>
          <w:numId w:val="9"/>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B6E03" w:rsidRPr="003D3041" w:rsidRDefault="002B6E03" w:rsidP="00C028EC">
      <w:pPr>
        <w:numPr>
          <w:ilvl w:val="0"/>
          <w:numId w:val="9"/>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оформление информационных стендов, печатных и других материалов;</w:t>
      </w:r>
    </w:p>
    <w:p w:rsidR="002B6E03" w:rsidRPr="003D3041" w:rsidRDefault="002B6E03" w:rsidP="00C028EC">
      <w:pPr>
        <w:numPr>
          <w:ilvl w:val="0"/>
          <w:numId w:val="9"/>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психологическое просвещение педагогов с целью повышения их психологической</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компетентности;</w:t>
      </w:r>
    </w:p>
    <w:p w:rsidR="002B6E03" w:rsidRPr="003D3041" w:rsidRDefault="002B6E03" w:rsidP="00C028EC">
      <w:pPr>
        <w:numPr>
          <w:ilvl w:val="0"/>
          <w:numId w:val="9"/>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xml:space="preserve">психологическое просвещение родителей с целью формирования у них элементарной компетентности. </w:t>
      </w:r>
    </w:p>
    <w:tbl>
      <w:tblPr>
        <w:tblW w:w="9639" w:type="dxa"/>
        <w:tblInd w:w="-5" w:type="dxa"/>
        <w:tblLayout w:type="fixed"/>
        <w:tblLook w:val="0000" w:firstRow="0" w:lastRow="0" w:firstColumn="0" w:lastColumn="0" w:noHBand="0" w:noVBand="0"/>
      </w:tblPr>
      <w:tblGrid>
        <w:gridCol w:w="1985"/>
        <w:gridCol w:w="1843"/>
        <w:gridCol w:w="1679"/>
        <w:gridCol w:w="1980"/>
        <w:gridCol w:w="2152"/>
      </w:tblGrid>
      <w:tr w:rsidR="002B6E03" w:rsidRPr="003D3041" w:rsidTr="00D7297B">
        <w:trPr>
          <w:trHeight w:val="870"/>
        </w:trPr>
        <w:tc>
          <w:tcPr>
            <w:tcW w:w="1985" w:type="dxa"/>
            <w:tcBorders>
              <w:top w:val="single" w:sz="4" w:space="0" w:color="000000"/>
              <w:left w:val="single" w:sz="4" w:space="0" w:color="000000"/>
              <w:bottom w:val="single" w:sz="4" w:space="0" w:color="000000"/>
            </w:tcBorders>
            <w:shd w:val="clear" w:color="auto" w:fill="auto"/>
          </w:tcPr>
          <w:p w:rsidR="002B6E03" w:rsidRPr="003D3041" w:rsidRDefault="002B6E03" w:rsidP="003D3041">
            <w:pPr>
              <w:tabs>
                <w:tab w:val="left" w:pos="3261"/>
              </w:tabs>
              <w:spacing w:after="0" w:line="240" w:lineRule="auto"/>
              <w:ind w:firstLine="709"/>
              <w:jc w:val="center"/>
              <w:rPr>
                <w:rFonts w:ascii="Times New Roman" w:hAnsi="Times New Roman" w:cs="Times New Roman"/>
                <w:sz w:val="24"/>
                <w:szCs w:val="24"/>
              </w:rPr>
            </w:pPr>
            <w:r w:rsidRPr="003D3041">
              <w:rPr>
                <w:rFonts w:ascii="Times New Roman" w:hAnsi="Times New Roman" w:cs="Times New Roman"/>
                <w:sz w:val="24"/>
                <w:szCs w:val="24"/>
              </w:rPr>
              <w:t>Задачи (направления) деятельности</w:t>
            </w:r>
          </w:p>
        </w:tc>
        <w:tc>
          <w:tcPr>
            <w:tcW w:w="1843" w:type="dxa"/>
            <w:tcBorders>
              <w:top w:val="single" w:sz="4" w:space="0" w:color="000000"/>
              <w:left w:val="single" w:sz="4" w:space="0" w:color="000000"/>
              <w:bottom w:val="single" w:sz="4" w:space="0" w:color="000000"/>
            </w:tcBorders>
            <w:shd w:val="clear" w:color="auto" w:fill="auto"/>
          </w:tcPr>
          <w:p w:rsidR="002B6E03" w:rsidRPr="003D3041" w:rsidRDefault="002B6E03" w:rsidP="003D3041">
            <w:pPr>
              <w:tabs>
                <w:tab w:val="left" w:pos="3261"/>
              </w:tabs>
              <w:spacing w:after="0" w:line="240" w:lineRule="auto"/>
              <w:ind w:firstLine="709"/>
              <w:jc w:val="center"/>
              <w:rPr>
                <w:rFonts w:ascii="Times New Roman" w:hAnsi="Times New Roman" w:cs="Times New Roman"/>
                <w:sz w:val="24"/>
                <w:szCs w:val="24"/>
              </w:rPr>
            </w:pPr>
            <w:r w:rsidRPr="003D3041">
              <w:rPr>
                <w:rFonts w:ascii="Times New Roman" w:hAnsi="Times New Roman" w:cs="Times New Roman"/>
                <w:sz w:val="24"/>
                <w:szCs w:val="24"/>
              </w:rPr>
              <w:t>Планируемые результаты</w:t>
            </w:r>
          </w:p>
        </w:tc>
        <w:tc>
          <w:tcPr>
            <w:tcW w:w="1679" w:type="dxa"/>
            <w:tcBorders>
              <w:top w:val="single" w:sz="4" w:space="0" w:color="000000"/>
              <w:left w:val="single" w:sz="4" w:space="0" w:color="000000"/>
              <w:bottom w:val="single" w:sz="4" w:space="0" w:color="000000"/>
            </w:tcBorders>
            <w:shd w:val="clear" w:color="auto" w:fill="auto"/>
          </w:tcPr>
          <w:p w:rsidR="002B6E03" w:rsidRPr="003D3041" w:rsidRDefault="002B6E03" w:rsidP="003D3041">
            <w:pPr>
              <w:tabs>
                <w:tab w:val="left" w:pos="3261"/>
              </w:tabs>
              <w:spacing w:after="0" w:line="240" w:lineRule="auto"/>
              <w:ind w:firstLine="709"/>
              <w:jc w:val="center"/>
              <w:rPr>
                <w:rFonts w:ascii="Times New Roman" w:hAnsi="Times New Roman" w:cs="Times New Roman"/>
                <w:sz w:val="24"/>
                <w:szCs w:val="24"/>
              </w:rPr>
            </w:pPr>
            <w:r w:rsidRPr="003D3041">
              <w:rPr>
                <w:rFonts w:ascii="Times New Roman" w:hAnsi="Times New Roman" w:cs="Times New Roman"/>
                <w:sz w:val="24"/>
                <w:szCs w:val="24"/>
              </w:rPr>
              <w:t>Виды и формы деятельности, мероприятия</w:t>
            </w:r>
          </w:p>
        </w:tc>
        <w:tc>
          <w:tcPr>
            <w:tcW w:w="1980" w:type="dxa"/>
            <w:tcBorders>
              <w:top w:val="single" w:sz="4" w:space="0" w:color="000000"/>
              <w:left w:val="single" w:sz="4" w:space="0" w:color="000000"/>
              <w:bottom w:val="single" w:sz="4" w:space="0" w:color="000000"/>
            </w:tcBorders>
            <w:shd w:val="clear" w:color="auto" w:fill="auto"/>
          </w:tcPr>
          <w:p w:rsidR="002B6E03" w:rsidRPr="003D3041" w:rsidRDefault="002B6E03" w:rsidP="003D3041">
            <w:pPr>
              <w:tabs>
                <w:tab w:val="left" w:pos="3261"/>
              </w:tabs>
              <w:spacing w:after="0" w:line="240" w:lineRule="auto"/>
              <w:ind w:firstLine="709"/>
              <w:jc w:val="center"/>
              <w:rPr>
                <w:rFonts w:ascii="Times New Roman" w:hAnsi="Times New Roman" w:cs="Times New Roman"/>
                <w:sz w:val="24"/>
                <w:szCs w:val="24"/>
              </w:rPr>
            </w:pPr>
            <w:r w:rsidRPr="003D3041">
              <w:rPr>
                <w:rFonts w:ascii="Times New Roman" w:hAnsi="Times New Roman" w:cs="Times New Roman"/>
                <w:sz w:val="24"/>
                <w:szCs w:val="24"/>
              </w:rPr>
              <w:t>Сроки (периодичность в течение года)</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2B6E03" w:rsidP="003D3041">
            <w:pPr>
              <w:tabs>
                <w:tab w:val="left" w:pos="3261"/>
              </w:tabs>
              <w:spacing w:after="0" w:line="240" w:lineRule="auto"/>
              <w:ind w:firstLine="709"/>
              <w:jc w:val="center"/>
              <w:rPr>
                <w:rFonts w:ascii="Times New Roman" w:hAnsi="Times New Roman" w:cs="Times New Roman"/>
                <w:sz w:val="24"/>
                <w:szCs w:val="24"/>
              </w:rPr>
            </w:pPr>
            <w:r w:rsidRPr="003D3041">
              <w:rPr>
                <w:rFonts w:ascii="Times New Roman" w:hAnsi="Times New Roman" w:cs="Times New Roman"/>
                <w:sz w:val="24"/>
                <w:szCs w:val="24"/>
              </w:rPr>
              <w:t>Ответственные</w:t>
            </w:r>
          </w:p>
          <w:p w:rsidR="002B6E03" w:rsidRPr="003D3041" w:rsidRDefault="002B6E03" w:rsidP="003D3041">
            <w:pPr>
              <w:tabs>
                <w:tab w:val="left" w:pos="3261"/>
              </w:tabs>
              <w:spacing w:after="0" w:line="240" w:lineRule="auto"/>
              <w:ind w:firstLine="709"/>
              <w:jc w:val="center"/>
              <w:rPr>
                <w:rFonts w:ascii="Times New Roman" w:hAnsi="Times New Roman" w:cs="Times New Roman"/>
                <w:sz w:val="24"/>
                <w:szCs w:val="24"/>
              </w:rPr>
            </w:pPr>
          </w:p>
        </w:tc>
      </w:tr>
      <w:tr w:rsidR="002B6E03" w:rsidRPr="003D3041" w:rsidTr="00D7297B">
        <w:trPr>
          <w:trHeight w:val="3189"/>
        </w:trPr>
        <w:tc>
          <w:tcPr>
            <w:tcW w:w="1985" w:type="dxa"/>
            <w:tcBorders>
              <w:top w:val="single" w:sz="4" w:space="0" w:color="000000"/>
              <w:left w:val="single" w:sz="4" w:space="0" w:color="000000"/>
              <w:bottom w:val="single" w:sz="4" w:space="0" w:color="000000"/>
            </w:tcBorders>
            <w:shd w:val="clear" w:color="auto" w:fill="auto"/>
          </w:tcPr>
          <w:p w:rsidR="002B6E03" w:rsidRPr="003D3041" w:rsidRDefault="004D2FFA" w:rsidP="004D2FFA">
            <w:pPr>
              <w:tabs>
                <w:tab w:val="left" w:pos="32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Информирова</w:t>
            </w:r>
            <w:r w:rsidR="002B6E03" w:rsidRPr="003D3041">
              <w:rPr>
                <w:rFonts w:ascii="Times New Roman" w:hAnsi="Times New Roman" w:cs="Times New Roman"/>
                <w:sz w:val="24"/>
                <w:szCs w:val="24"/>
              </w:rPr>
              <w:t xml:space="preserve">ние родителей (законных представителей) по медицинским, социальным, правовым и другим вопросам </w:t>
            </w:r>
          </w:p>
          <w:p w:rsidR="002B6E03" w:rsidRPr="003D3041" w:rsidRDefault="002B6E03" w:rsidP="003D3041">
            <w:pPr>
              <w:tabs>
                <w:tab w:val="left" w:pos="3261"/>
              </w:tabs>
              <w:spacing w:after="0" w:line="240" w:lineRule="auto"/>
              <w:ind w:firstLine="709"/>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2B6E03" w:rsidRPr="003D3041" w:rsidRDefault="002B6E03" w:rsidP="004D2FFA">
            <w:pPr>
              <w:tabs>
                <w:tab w:val="left" w:pos="3261"/>
              </w:tabs>
              <w:spacing w:after="0" w:line="240" w:lineRule="auto"/>
              <w:jc w:val="both"/>
              <w:rPr>
                <w:rFonts w:ascii="Times New Roman" w:hAnsi="Times New Roman" w:cs="Times New Roman"/>
                <w:sz w:val="24"/>
                <w:szCs w:val="24"/>
              </w:rPr>
            </w:pPr>
            <w:r w:rsidRPr="003D3041">
              <w:rPr>
                <w:rFonts w:ascii="Times New Roman" w:hAnsi="Times New Roman" w:cs="Times New Roman"/>
                <w:sz w:val="24"/>
                <w:szCs w:val="24"/>
              </w:rPr>
              <w:t>Организация работы</w:t>
            </w:r>
            <w:r w:rsidR="00077B80" w:rsidRPr="003D3041">
              <w:rPr>
                <w:rFonts w:ascii="Times New Roman" w:hAnsi="Times New Roman" w:cs="Times New Roman"/>
                <w:sz w:val="24"/>
                <w:szCs w:val="24"/>
              </w:rPr>
              <w:t xml:space="preserve"> </w:t>
            </w:r>
            <w:r w:rsidR="004D2FFA">
              <w:rPr>
                <w:rFonts w:ascii="Times New Roman" w:hAnsi="Times New Roman" w:cs="Times New Roman"/>
                <w:sz w:val="24"/>
                <w:szCs w:val="24"/>
              </w:rPr>
              <w:t>семина</w:t>
            </w:r>
            <w:r w:rsidRPr="003D3041">
              <w:rPr>
                <w:rFonts w:ascii="Times New Roman" w:hAnsi="Times New Roman" w:cs="Times New Roman"/>
                <w:sz w:val="24"/>
                <w:szCs w:val="24"/>
              </w:rPr>
              <w:t xml:space="preserve">ров, тренингов по вопросам обучения и воспитания детей с РАС </w:t>
            </w:r>
          </w:p>
        </w:tc>
        <w:tc>
          <w:tcPr>
            <w:tcW w:w="1679" w:type="dxa"/>
            <w:tcBorders>
              <w:top w:val="single" w:sz="4" w:space="0" w:color="000000"/>
              <w:left w:val="single" w:sz="4" w:space="0" w:color="000000"/>
              <w:bottom w:val="single" w:sz="4" w:space="0" w:color="000000"/>
            </w:tcBorders>
            <w:shd w:val="clear" w:color="auto" w:fill="auto"/>
          </w:tcPr>
          <w:p w:rsidR="002B6E03" w:rsidRPr="003D3041" w:rsidRDefault="004D2FFA" w:rsidP="004D2FFA">
            <w:pPr>
              <w:tabs>
                <w:tab w:val="left" w:pos="32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w:t>
            </w:r>
            <w:r w:rsidR="002B6E03" w:rsidRPr="003D3041">
              <w:rPr>
                <w:rFonts w:ascii="Times New Roman" w:hAnsi="Times New Roman" w:cs="Times New Roman"/>
                <w:sz w:val="24"/>
                <w:szCs w:val="24"/>
              </w:rPr>
              <w:t>ные</w:t>
            </w:r>
            <w:r>
              <w:rPr>
                <w:rFonts w:ascii="Times New Roman" w:hAnsi="Times New Roman" w:cs="Times New Roman"/>
                <w:sz w:val="24"/>
                <w:szCs w:val="24"/>
              </w:rPr>
              <w:t xml:space="preserve"> </w:t>
            </w:r>
            <w:r w:rsidR="002B6E03" w:rsidRPr="003D3041">
              <w:rPr>
                <w:rFonts w:ascii="Times New Roman" w:hAnsi="Times New Roman" w:cs="Times New Roman"/>
                <w:sz w:val="24"/>
                <w:szCs w:val="24"/>
              </w:rPr>
              <w:t>меропри-ятия</w:t>
            </w:r>
          </w:p>
        </w:tc>
        <w:tc>
          <w:tcPr>
            <w:tcW w:w="1980" w:type="dxa"/>
            <w:tcBorders>
              <w:top w:val="single" w:sz="4" w:space="0" w:color="000000"/>
              <w:left w:val="single" w:sz="4" w:space="0" w:color="000000"/>
              <w:bottom w:val="single" w:sz="4" w:space="0" w:color="000000"/>
            </w:tcBorders>
            <w:shd w:val="clear" w:color="auto" w:fill="auto"/>
          </w:tcPr>
          <w:p w:rsidR="002B6E03" w:rsidRPr="003D3041" w:rsidRDefault="002B6E03" w:rsidP="004D2FFA">
            <w:pPr>
              <w:tabs>
                <w:tab w:val="left" w:pos="3261"/>
              </w:tabs>
              <w:spacing w:after="0" w:line="240" w:lineRule="auto"/>
              <w:jc w:val="both"/>
              <w:rPr>
                <w:rFonts w:ascii="Times New Roman" w:hAnsi="Times New Roman" w:cs="Times New Roman"/>
                <w:sz w:val="24"/>
                <w:szCs w:val="24"/>
              </w:rPr>
            </w:pPr>
            <w:r w:rsidRPr="003D3041">
              <w:rPr>
                <w:rFonts w:ascii="Times New Roman" w:hAnsi="Times New Roman" w:cs="Times New Roman"/>
                <w:sz w:val="24"/>
                <w:szCs w:val="24"/>
              </w:rPr>
              <w:t>По отдельному плану-графику</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Специалисты ПМПК</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Учитель – логопед</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Педагог – психолог</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Социальный педагог</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Заместитель директора по УВР</w:t>
            </w:r>
          </w:p>
          <w:p w:rsidR="002B6E03" w:rsidRPr="003D3041" w:rsidRDefault="002B6E03" w:rsidP="003D3041">
            <w:pPr>
              <w:tabs>
                <w:tab w:val="left" w:pos="3261"/>
              </w:tabs>
              <w:spacing w:after="0" w:line="240" w:lineRule="auto"/>
              <w:ind w:firstLine="709"/>
              <w:rPr>
                <w:rFonts w:ascii="Times New Roman" w:hAnsi="Times New Roman" w:cs="Times New Roman"/>
                <w:sz w:val="24"/>
                <w:szCs w:val="24"/>
              </w:rPr>
            </w:pPr>
          </w:p>
        </w:tc>
      </w:tr>
      <w:tr w:rsidR="002B6E03" w:rsidRPr="003D3041" w:rsidTr="00D7297B">
        <w:trPr>
          <w:trHeight w:val="556"/>
        </w:trPr>
        <w:tc>
          <w:tcPr>
            <w:tcW w:w="1985" w:type="dxa"/>
            <w:tcBorders>
              <w:top w:val="single" w:sz="4" w:space="0" w:color="000000"/>
              <w:left w:val="single" w:sz="4" w:space="0" w:color="000000"/>
              <w:bottom w:val="single" w:sz="4" w:space="0" w:color="000000"/>
            </w:tcBorders>
            <w:shd w:val="clear" w:color="auto" w:fill="auto"/>
          </w:tcPr>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Психолого-педагогическое просвещение педагогических р</w:t>
            </w:r>
            <w:r w:rsidR="003A75F2" w:rsidRPr="003D3041">
              <w:rPr>
                <w:rFonts w:ascii="Times New Roman" w:hAnsi="Times New Roman" w:cs="Times New Roman"/>
                <w:sz w:val="24"/>
                <w:szCs w:val="24"/>
              </w:rPr>
              <w:t>аботников по вопросам развития,</w:t>
            </w:r>
            <w:r w:rsidR="004D2FFA">
              <w:rPr>
                <w:rFonts w:ascii="Times New Roman" w:hAnsi="Times New Roman" w:cs="Times New Roman"/>
                <w:sz w:val="24"/>
                <w:szCs w:val="24"/>
              </w:rPr>
              <w:t xml:space="preserve"> </w:t>
            </w:r>
            <w:r w:rsidRPr="003D3041">
              <w:rPr>
                <w:rFonts w:ascii="Times New Roman" w:hAnsi="Times New Roman" w:cs="Times New Roman"/>
                <w:sz w:val="24"/>
                <w:szCs w:val="24"/>
              </w:rPr>
              <w:t xml:space="preserve">обучения и воспитания данной категории детей </w:t>
            </w:r>
          </w:p>
        </w:tc>
        <w:tc>
          <w:tcPr>
            <w:tcW w:w="1843" w:type="dxa"/>
            <w:tcBorders>
              <w:top w:val="single" w:sz="4" w:space="0" w:color="000000"/>
              <w:left w:val="single" w:sz="4" w:space="0" w:color="000000"/>
              <w:bottom w:val="single" w:sz="4" w:space="0" w:color="000000"/>
            </w:tcBorders>
            <w:shd w:val="clear" w:color="auto" w:fill="auto"/>
          </w:tcPr>
          <w:p w:rsidR="002B6E03" w:rsidRPr="003D3041" w:rsidRDefault="002B6E03" w:rsidP="004D2FFA">
            <w:pPr>
              <w:tabs>
                <w:tab w:val="left" w:pos="3261"/>
              </w:tabs>
              <w:spacing w:after="0" w:line="240" w:lineRule="auto"/>
              <w:jc w:val="both"/>
              <w:rPr>
                <w:rFonts w:ascii="Times New Roman" w:hAnsi="Times New Roman" w:cs="Times New Roman"/>
                <w:sz w:val="24"/>
                <w:szCs w:val="24"/>
              </w:rPr>
            </w:pPr>
            <w:r w:rsidRPr="003D3041">
              <w:rPr>
                <w:rFonts w:ascii="Times New Roman" w:hAnsi="Times New Roman" w:cs="Times New Roman"/>
                <w:sz w:val="24"/>
                <w:szCs w:val="24"/>
              </w:rPr>
              <w:t xml:space="preserve">Организация методических мероприятий </w:t>
            </w:r>
          </w:p>
        </w:tc>
        <w:tc>
          <w:tcPr>
            <w:tcW w:w="1679" w:type="dxa"/>
            <w:tcBorders>
              <w:top w:val="single" w:sz="4" w:space="0" w:color="000000"/>
              <w:left w:val="single" w:sz="4" w:space="0" w:color="000000"/>
              <w:bottom w:val="single" w:sz="4" w:space="0" w:color="000000"/>
            </w:tcBorders>
            <w:shd w:val="clear" w:color="auto" w:fill="auto"/>
          </w:tcPr>
          <w:p w:rsidR="002B6E03" w:rsidRPr="003D3041" w:rsidRDefault="002B6E03" w:rsidP="004D2FFA">
            <w:pPr>
              <w:tabs>
                <w:tab w:val="left" w:pos="3261"/>
              </w:tabs>
              <w:spacing w:after="0" w:line="240" w:lineRule="auto"/>
              <w:jc w:val="both"/>
              <w:rPr>
                <w:rFonts w:ascii="Times New Roman" w:hAnsi="Times New Roman" w:cs="Times New Roman"/>
                <w:sz w:val="24"/>
                <w:szCs w:val="24"/>
              </w:rPr>
            </w:pPr>
            <w:r w:rsidRPr="003D3041">
              <w:rPr>
                <w:rFonts w:ascii="Times New Roman" w:hAnsi="Times New Roman" w:cs="Times New Roman"/>
                <w:sz w:val="24"/>
                <w:szCs w:val="24"/>
              </w:rPr>
              <w:t>Информационные</w:t>
            </w:r>
            <w:r w:rsidR="004D2FFA">
              <w:rPr>
                <w:rFonts w:ascii="Times New Roman" w:hAnsi="Times New Roman" w:cs="Times New Roman"/>
                <w:sz w:val="24"/>
                <w:szCs w:val="24"/>
              </w:rPr>
              <w:t xml:space="preserve"> </w:t>
            </w:r>
            <w:r w:rsidR="004D2FFA" w:rsidRPr="003D3041">
              <w:rPr>
                <w:rFonts w:ascii="Times New Roman" w:hAnsi="Times New Roman" w:cs="Times New Roman"/>
                <w:sz w:val="24"/>
                <w:szCs w:val="24"/>
              </w:rPr>
              <w:t>мероприятия</w:t>
            </w:r>
          </w:p>
        </w:tc>
        <w:tc>
          <w:tcPr>
            <w:tcW w:w="1980" w:type="dxa"/>
            <w:tcBorders>
              <w:top w:val="single" w:sz="4" w:space="0" w:color="000000"/>
              <w:left w:val="single" w:sz="4" w:space="0" w:color="000000"/>
              <w:bottom w:val="single" w:sz="4" w:space="0" w:color="000000"/>
            </w:tcBorders>
            <w:shd w:val="clear" w:color="auto" w:fill="auto"/>
          </w:tcPr>
          <w:p w:rsidR="002B6E03" w:rsidRPr="003D3041" w:rsidRDefault="002B6E03" w:rsidP="004D2FFA">
            <w:pPr>
              <w:tabs>
                <w:tab w:val="left" w:pos="3261"/>
              </w:tabs>
              <w:spacing w:after="0" w:line="240" w:lineRule="auto"/>
              <w:jc w:val="both"/>
              <w:rPr>
                <w:rFonts w:ascii="Times New Roman" w:hAnsi="Times New Roman" w:cs="Times New Roman"/>
                <w:sz w:val="24"/>
                <w:szCs w:val="24"/>
              </w:rPr>
            </w:pPr>
            <w:r w:rsidRPr="003D3041">
              <w:rPr>
                <w:rFonts w:ascii="Times New Roman" w:hAnsi="Times New Roman" w:cs="Times New Roman"/>
                <w:sz w:val="24"/>
                <w:szCs w:val="24"/>
              </w:rPr>
              <w:t>По отдельному плану-графику</w:t>
            </w:r>
          </w:p>
          <w:p w:rsidR="002B6E03" w:rsidRPr="003D3041" w:rsidRDefault="002B6E03" w:rsidP="003D3041">
            <w:pPr>
              <w:tabs>
                <w:tab w:val="left" w:pos="3261"/>
              </w:tabs>
              <w:spacing w:after="0" w:line="240" w:lineRule="auto"/>
              <w:ind w:firstLine="709"/>
              <w:jc w:val="both"/>
              <w:rPr>
                <w:rFonts w:ascii="Times New Roman" w:hAnsi="Times New Roman" w:cs="Times New Roman"/>
                <w:sz w:val="24"/>
                <w:szCs w:val="24"/>
              </w:rPr>
            </w:pPr>
          </w:p>
          <w:p w:rsidR="002B6E03" w:rsidRPr="003D3041" w:rsidRDefault="002B6E03" w:rsidP="003D3041">
            <w:pPr>
              <w:tabs>
                <w:tab w:val="left" w:pos="3261"/>
              </w:tabs>
              <w:spacing w:after="0" w:line="240" w:lineRule="auto"/>
              <w:ind w:firstLine="709"/>
              <w:jc w:val="both"/>
              <w:rPr>
                <w:rFonts w:ascii="Times New Roman" w:hAnsi="Times New Roman" w:cs="Times New Roman"/>
                <w:sz w:val="24"/>
                <w:szCs w:val="24"/>
              </w:rPr>
            </w:pPr>
          </w:p>
          <w:p w:rsidR="002B6E03" w:rsidRPr="003D3041" w:rsidRDefault="002B6E03" w:rsidP="003D3041">
            <w:pPr>
              <w:tabs>
                <w:tab w:val="left" w:pos="3261"/>
              </w:tabs>
              <w:spacing w:after="0" w:line="240" w:lineRule="auto"/>
              <w:ind w:firstLine="709"/>
              <w:jc w:val="both"/>
              <w:rPr>
                <w:rFonts w:ascii="Times New Roman" w:hAnsi="Times New Roman" w:cs="Times New Roman"/>
                <w:sz w:val="24"/>
                <w:szCs w:val="24"/>
              </w:rPr>
            </w:pPr>
          </w:p>
          <w:p w:rsidR="002B6E03" w:rsidRPr="003D3041" w:rsidRDefault="002B6E03" w:rsidP="003D3041">
            <w:pPr>
              <w:tabs>
                <w:tab w:val="left" w:pos="3261"/>
              </w:tabs>
              <w:spacing w:after="0" w:line="240" w:lineRule="auto"/>
              <w:ind w:firstLine="709"/>
              <w:jc w:val="both"/>
              <w:rPr>
                <w:rFonts w:ascii="Times New Roman" w:hAnsi="Times New Roman" w:cs="Times New Roman"/>
                <w:sz w:val="24"/>
                <w:szCs w:val="24"/>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Специалисты ПМПК</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Учитель – логопед</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Педагог – психолог</w:t>
            </w:r>
          </w:p>
          <w:p w:rsidR="002B6E03" w:rsidRPr="003D3041" w:rsidRDefault="002B6E03" w:rsidP="004D2FFA">
            <w:pPr>
              <w:tabs>
                <w:tab w:val="left" w:pos="3261"/>
              </w:tabs>
              <w:spacing w:after="0" w:line="240" w:lineRule="auto"/>
              <w:rPr>
                <w:rFonts w:ascii="Times New Roman" w:hAnsi="Times New Roman" w:cs="Times New Roman"/>
                <w:sz w:val="24"/>
                <w:szCs w:val="24"/>
              </w:rPr>
            </w:pPr>
            <w:r w:rsidRPr="003D3041">
              <w:rPr>
                <w:rFonts w:ascii="Times New Roman" w:hAnsi="Times New Roman" w:cs="Times New Roman"/>
                <w:sz w:val="24"/>
                <w:szCs w:val="24"/>
              </w:rPr>
              <w:t>Заместитель директора по</w:t>
            </w:r>
            <w:r w:rsidR="00077B80" w:rsidRPr="003D3041">
              <w:rPr>
                <w:rFonts w:ascii="Times New Roman" w:hAnsi="Times New Roman" w:cs="Times New Roman"/>
                <w:sz w:val="24"/>
                <w:szCs w:val="24"/>
              </w:rPr>
              <w:t xml:space="preserve"> </w:t>
            </w:r>
            <w:r w:rsidRPr="003D3041">
              <w:rPr>
                <w:rFonts w:ascii="Times New Roman" w:hAnsi="Times New Roman" w:cs="Times New Roman"/>
                <w:sz w:val="24"/>
                <w:szCs w:val="24"/>
              </w:rPr>
              <w:t>УВР</w:t>
            </w:r>
          </w:p>
        </w:tc>
      </w:tr>
    </w:tbl>
    <w:p w:rsidR="002B6E03" w:rsidRPr="003D3041" w:rsidRDefault="002B6E03" w:rsidP="003D3041">
      <w:pPr>
        <w:tabs>
          <w:tab w:val="left" w:pos="3261"/>
        </w:tabs>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Социально-педагогическое сопровождение</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Позволяет устанавливать взаимодействие социального педагога и воспитанника и его родителей, направленное на создание условий, что обеспечивает целесообразную помощь, поддержки и включает:</w:t>
      </w:r>
    </w:p>
    <w:p w:rsidR="002B6E03" w:rsidRPr="003D3041" w:rsidRDefault="002B6E03" w:rsidP="00C028EC">
      <w:pPr>
        <w:numPr>
          <w:ilvl w:val="0"/>
          <w:numId w:val="10"/>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B6E03" w:rsidRPr="003D3041" w:rsidRDefault="002B6E03" w:rsidP="00C028EC">
      <w:pPr>
        <w:numPr>
          <w:ilvl w:val="0"/>
          <w:numId w:val="10"/>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взаимодействие с социальными партнерами и общественными организациями в интересах учащегося и его семьи. </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Формы и методы работы: </w:t>
      </w:r>
    </w:p>
    <w:p w:rsidR="002B6E03" w:rsidRPr="003D3041" w:rsidRDefault="002B6E03" w:rsidP="00C028EC">
      <w:pPr>
        <w:numPr>
          <w:ilvl w:val="0"/>
          <w:numId w:val="11"/>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индивидуальные и групповые беседы, семинары, тренинги;</w:t>
      </w:r>
    </w:p>
    <w:p w:rsidR="002B6E03" w:rsidRPr="003D3041" w:rsidRDefault="002B6E03" w:rsidP="00C028EC">
      <w:pPr>
        <w:numPr>
          <w:ilvl w:val="0"/>
          <w:numId w:val="11"/>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лекции для родителей;</w:t>
      </w:r>
    </w:p>
    <w:p w:rsidR="002B6E03" w:rsidRPr="003D3041" w:rsidRDefault="002B6E03" w:rsidP="00C028EC">
      <w:pPr>
        <w:numPr>
          <w:ilvl w:val="0"/>
          <w:numId w:val="11"/>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анкетирование педагогов, родителей;</w:t>
      </w:r>
    </w:p>
    <w:p w:rsidR="002B6E03" w:rsidRPr="003D3041" w:rsidRDefault="002B6E03" w:rsidP="00C028EC">
      <w:pPr>
        <w:numPr>
          <w:ilvl w:val="0"/>
          <w:numId w:val="11"/>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разработка методических материалов и рекомендаций учителю, родителям. </w:t>
      </w:r>
    </w:p>
    <w:p w:rsidR="002B6E03" w:rsidRPr="003D3041" w:rsidRDefault="002B6E03" w:rsidP="003D3041">
      <w:pPr>
        <w:tabs>
          <w:tab w:val="left" w:pos="3261"/>
        </w:tabs>
        <w:spacing w:after="0" w:line="240" w:lineRule="auto"/>
        <w:ind w:firstLine="709"/>
        <w:jc w:val="center"/>
        <w:rPr>
          <w:rFonts w:ascii="Times New Roman" w:hAnsi="Times New Roman" w:cs="Times New Roman"/>
          <w:sz w:val="28"/>
          <w:szCs w:val="28"/>
        </w:rPr>
      </w:pPr>
      <w:r w:rsidRPr="003D3041">
        <w:rPr>
          <w:rFonts w:ascii="Times New Roman" w:hAnsi="Times New Roman" w:cs="Times New Roman"/>
          <w:b/>
          <w:sz w:val="28"/>
          <w:szCs w:val="28"/>
        </w:rPr>
        <w:t>Этапы реализации программы коррекционной работы</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985"/>
        <w:gridCol w:w="3934"/>
      </w:tblGrid>
      <w:tr w:rsidR="002B6E03" w:rsidRPr="003D3041" w:rsidTr="00BF3865">
        <w:tc>
          <w:tcPr>
            <w:tcW w:w="1526" w:type="dxa"/>
            <w:shd w:val="clear" w:color="auto" w:fill="auto"/>
          </w:tcPr>
          <w:p w:rsidR="002B6E03" w:rsidRPr="003D3041" w:rsidRDefault="002B6E03" w:rsidP="003D3041">
            <w:pPr>
              <w:tabs>
                <w:tab w:val="left" w:pos="3261"/>
              </w:tabs>
              <w:spacing w:after="0" w:line="240" w:lineRule="auto"/>
              <w:ind w:firstLine="709"/>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t>Срок</w:t>
            </w:r>
            <w:r w:rsidRPr="003D3041">
              <w:rPr>
                <w:rFonts w:ascii="Times New Roman" w:eastAsia="Calibri" w:hAnsi="Times New Roman" w:cs="Times New Roman"/>
                <w:sz w:val="24"/>
                <w:szCs w:val="24"/>
              </w:rPr>
              <w:lastRenderedPageBreak/>
              <w:t>и</w:t>
            </w:r>
          </w:p>
        </w:tc>
        <w:tc>
          <w:tcPr>
            <w:tcW w:w="2126" w:type="dxa"/>
            <w:shd w:val="clear" w:color="auto" w:fill="auto"/>
          </w:tcPr>
          <w:p w:rsidR="002B6E03" w:rsidRPr="003D3041" w:rsidRDefault="002B6E03" w:rsidP="003D3041">
            <w:pPr>
              <w:tabs>
                <w:tab w:val="left" w:pos="3261"/>
              </w:tabs>
              <w:spacing w:after="0" w:line="240" w:lineRule="auto"/>
              <w:ind w:firstLine="709"/>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lastRenderedPageBreak/>
              <w:t>Цель</w:t>
            </w:r>
          </w:p>
        </w:tc>
        <w:tc>
          <w:tcPr>
            <w:tcW w:w="1985" w:type="dxa"/>
            <w:shd w:val="clear" w:color="auto" w:fill="auto"/>
          </w:tcPr>
          <w:p w:rsidR="002B6E03" w:rsidRPr="003D3041" w:rsidRDefault="002B6E03" w:rsidP="003D3041">
            <w:pPr>
              <w:tabs>
                <w:tab w:val="left" w:pos="3261"/>
              </w:tabs>
              <w:spacing w:after="0" w:line="240" w:lineRule="auto"/>
              <w:ind w:firstLine="709"/>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t>Ответстве</w:t>
            </w:r>
            <w:r w:rsidRPr="003D3041">
              <w:rPr>
                <w:rFonts w:ascii="Times New Roman" w:eastAsia="Calibri" w:hAnsi="Times New Roman" w:cs="Times New Roman"/>
                <w:sz w:val="24"/>
                <w:szCs w:val="24"/>
              </w:rPr>
              <w:lastRenderedPageBreak/>
              <w:t xml:space="preserve">нный </w:t>
            </w:r>
          </w:p>
        </w:tc>
        <w:tc>
          <w:tcPr>
            <w:tcW w:w="3934" w:type="dxa"/>
            <w:shd w:val="clear" w:color="auto" w:fill="auto"/>
          </w:tcPr>
          <w:p w:rsidR="002B6E03" w:rsidRPr="003D3041" w:rsidRDefault="002B6E03" w:rsidP="003D3041">
            <w:pPr>
              <w:tabs>
                <w:tab w:val="left" w:pos="3261"/>
              </w:tabs>
              <w:spacing w:after="0" w:line="240" w:lineRule="auto"/>
              <w:ind w:firstLine="709"/>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lastRenderedPageBreak/>
              <w:t>Результат данного этапа</w:t>
            </w:r>
          </w:p>
        </w:tc>
      </w:tr>
      <w:tr w:rsidR="002B6E03" w:rsidRPr="003D3041" w:rsidTr="00BF3865">
        <w:tc>
          <w:tcPr>
            <w:tcW w:w="1526" w:type="dxa"/>
            <w:shd w:val="clear" w:color="auto" w:fill="auto"/>
          </w:tcPr>
          <w:p w:rsidR="002B6E03" w:rsidRPr="003D3041" w:rsidRDefault="009C52C9"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b/>
                <w:sz w:val="24"/>
                <w:szCs w:val="24"/>
              </w:rPr>
              <w:lastRenderedPageBreak/>
              <w:t>I этап</w:t>
            </w:r>
            <w:r w:rsidR="002B6E03" w:rsidRPr="003D3041">
              <w:rPr>
                <w:rFonts w:ascii="Times New Roman" w:eastAsia="Calibri" w:hAnsi="Times New Roman" w:cs="Times New Roman"/>
                <w:sz w:val="24"/>
                <w:szCs w:val="24"/>
              </w:rPr>
              <w:t>.</w:t>
            </w:r>
          </w:p>
        </w:tc>
        <w:tc>
          <w:tcPr>
            <w:tcW w:w="2126" w:type="dxa"/>
            <w:shd w:val="clear" w:color="auto" w:fill="auto"/>
          </w:tcPr>
          <w:p w:rsidR="002B6E03" w:rsidRPr="003D3041" w:rsidRDefault="002B6E03"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t>Этап сбора и анализа информации (информационно-аналитическая деятельность).</w:t>
            </w:r>
            <w:r w:rsidR="000C36E5" w:rsidRPr="003D3041">
              <w:rPr>
                <w:rFonts w:ascii="Times New Roman" w:eastAsia="Calibri" w:hAnsi="Times New Roman" w:cs="Times New Roman"/>
                <w:sz w:val="24"/>
                <w:szCs w:val="24"/>
              </w:rPr>
              <w:t xml:space="preserve"> Разработка СИПР.</w:t>
            </w:r>
          </w:p>
        </w:tc>
        <w:tc>
          <w:tcPr>
            <w:tcW w:w="1985" w:type="dxa"/>
            <w:shd w:val="clear" w:color="auto" w:fill="auto"/>
          </w:tcPr>
          <w:p w:rsidR="002B6E03" w:rsidRPr="003D3041" w:rsidRDefault="002B6E03"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t xml:space="preserve">Специалисты, </w:t>
            </w:r>
            <w:r w:rsidRPr="003D3041">
              <w:rPr>
                <w:rFonts w:ascii="Times New Roman" w:hAnsi="Times New Roman" w:cs="Times New Roman"/>
                <w:sz w:val="24"/>
                <w:szCs w:val="24"/>
              </w:rPr>
              <w:t xml:space="preserve">классные </w:t>
            </w:r>
            <w:r w:rsidRPr="003D3041">
              <w:rPr>
                <w:rFonts w:ascii="Times New Roman" w:eastAsia="Calibri" w:hAnsi="Times New Roman" w:cs="Times New Roman"/>
                <w:sz w:val="24"/>
                <w:szCs w:val="24"/>
              </w:rPr>
              <w:t xml:space="preserve">руководители, администрация </w:t>
            </w:r>
          </w:p>
        </w:tc>
        <w:tc>
          <w:tcPr>
            <w:tcW w:w="3934" w:type="dxa"/>
            <w:shd w:val="clear" w:color="auto" w:fill="auto"/>
          </w:tcPr>
          <w:p w:rsidR="002B6E03" w:rsidRPr="003D3041" w:rsidRDefault="002B6E03"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t xml:space="preserve">оценка контингента обучающихся для учета особенностей развития детей, определения специфики и их особых образовательных потребностей; </w:t>
            </w:r>
          </w:p>
          <w:p w:rsidR="002B6E03" w:rsidRPr="003D3041" w:rsidRDefault="002B6E03"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2B6E03" w:rsidRPr="003D3041" w:rsidTr="00BF3865">
        <w:tc>
          <w:tcPr>
            <w:tcW w:w="1526" w:type="dxa"/>
            <w:shd w:val="clear" w:color="auto" w:fill="auto"/>
          </w:tcPr>
          <w:p w:rsidR="002B6E03" w:rsidRPr="003D3041" w:rsidRDefault="009C52C9"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b/>
                <w:sz w:val="24"/>
                <w:szCs w:val="24"/>
              </w:rPr>
              <w:t>II этап</w:t>
            </w:r>
            <w:r w:rsidR="002B6E03" w:rsidRPr="003D3041">
              <w:rPr>
                <w:rFonts w:ascii="Times New Roman" w:eastAsia="Calibri" w:hAnsi="Times New Roman" w:cs="Times New Roman"/>
                <w:b/>
                <w:sz w:val="24"/>
                <w:szCs w:val="24"/>
              </w:rPr>
              <w:t>.</w:t>
            </w:r>
          </w:p>
        </w:tc>
        <w:tc>
          <w:tcPr>
            <w:tcW w:w="2126" w:type="dxa"/>
            <w:shd w:val="clear" w:color="auto" w:fill="auto"/>
          </w:tcPr>
          <w:p w:rsidR="002B6E03" w:rsidRPr="003D3041" w:rsidRDefault="002B6E03" w:rsidP="004D2FFA">
            <w:pPr>
              <w:tabs>
                <w:tab w:val="left" w:pos="3261"/>
              </w:tabs>
              <w:spacing w:after="0" w:line="240" w:lineRule="auto"/>
              <w:rPr>
                <w:rFonts w:ascii="Times New Roman" w:eastAsia="Calibri" w:hAnsi="Times New Roman" w:cs="Times New Roman"/>
                <w:sz w:val="24"/>
                <w:szCs w:val="24"/>
              </w:rPr>
            </w:pPr>
            <w:r w:rsidRPr="003D3041">
              <w:rPr>
                <w:rFonts w:ascii="Times New Roman" w:eastAsia="Calibri" w:hAnsi="Times New Roman" w:cs="Times New Roman"/>
                <w:sz w:val="24"/>
                <w:szCs w:val="24"/>
              </w:rPr>
              <w:t>Этап коррекционной работы</w:t>
            </w:r>
          </w:p>
        </w:tc>
        <w:tc>
          <w:tcPr>
            <w:tcW w:w="1985" w:type="dxa"/>
            <w:shd w:val="clear" w:color="auto" w:fill="auto"/>
          </w:tcPr>
          <w:p w:rsidR="002B6E03" w:rsidRPr="003D3041" w:rsidRDefault="002B6E03" w:rsidP="004D2FFA">
            <w:pPr>
              <w:tabs>
                <w:tab w:val="left" w:pos="3261"/>
              </w:tabs>
              <w:spacing w:after="0" w:line="240" w:lineRule="auto"/>
              <w:jc w:val="both"/>
              <w:rPr>
                <w:rFonts w:ascii="Times New Roman" w:eastAsia="Calibri" w:hAnsi="Times New Roman" w:cs="Times New Roman"/>
                <w:sz w:val="24"/>
                <w:szCs w:val="24"/>
              </w:rPr>
            </w:pPr>
            <w:bookmarkStart w:id="15" w:name="_Hlk35594137"/>
            <w:r w:rsidRPr="003D3041">
              <w:rPr>
                <w:rFonts w:ascii="Times New Roman" w:eastAsia="Calibri" w:hAnsi="Times New Roman" w:cs="Times New Roman"/>
                <w:sz w:val="24"/>
                <w:szCs w:val="24"/>
              </w:rPr>
              <w:t>Специалисты (график работы), учителя</w:t>
            </w:r>
            <w:bookmarkEnd w:id="15"/>
          </w:p>
        </w:tc>
        <w:tc>
          <w:tcPr>
            <w:tcW w:w="3934" w:type="dxa"/>
            <w:shd w:val="clear" w:color="auto" w:fill="auto"/>
          </w:tcPr>
          <w:p w:rsidR="002B6E03" w:rsidRPr="003D3041" w:rsidRDefault="002B6E03"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t>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2B6E03" w:rsidRPr="003D3041" w:rsidTr="00BF3865">
        <w:tc>
          <w:tcPr>
            <w:tcW w:w="1526" w:type="dxa"/>
            <w:shd w:val="clear" w:color="auto" w:fill="auto"/>
          </w:tcPr>
          <w:p w:rsidR="002B6E03" w:rsidRPr="003D3041" w:rsidRDefault="009C52C9"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b/>
                <w:sz w:val="24"/>
                <w:szCs w:val="24"/>
              </w:rPr>
              <w:t>III этап</w:t>
            </w:r>
            <w:r w:rsidR="002B6E03" w:rsidRPr="003D3041">
              <w:rPr>
                <w:rFonts w:ascii="Times New Roman" w:eastAsia="Calibri" w:hAnsi="Times New Roman" w:cs="Times New Roman"/>
                <w:sz w:val="24"/>
                <w:szCs w:val="24"/>
              </w:rPr>
              <w:t>.</w:t>
            </w:r>
          </w:p>
        </w:tc>
        <w:tc>
          <w:tcPr>
            <w:tcW w:w="2126" w:type="dxa"/>
            <w:shd w:val="clear" w:color="auto" w:fill="auto"/>
          </w:tcPr>
          <w:p w:rsidR="002B6E03" w:rsidRPr="003D3041" w:rsidRDefault="002B6E03"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t>Этап диагностики коррекционно-развивающей образовательной среды (контрольно-диагностическая деятельность).</w:t>
            </w:r>
          </w:p>
        </w:tc>
        <w:tc>
          <w:tcPr>
            <w:tcW w:w="1985" w:type="dxa"/>
            <w:shd w:val="clear" w:color="auto" w:fill="auto"/>
          </w:tcPr>
          <w:p w:rsidR="002B6E03" w:rsidRPr="003D3041" w:rsidRDefault="002B6E03"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t>.</w:t>
            </w:r>
            <w:r w:rsidR="006E1D97" w:rsidRPr="003D3041">
              <w:rPr>
                <w:rFonts w:ascii="Times New Roman" w:eastAsia="Calibri" w:hAnsi="Times New Roman" w:cs="Times New Roman"/>
                <w:sz w:val="24"/>
                <w:szCs w:val="24"/>
              </w:rPr>
              <w:t>Специалисты (график работы), учителя</w:t>
            </w:r>
          </w:p>
        </w:tc>
        <w:tc>
          <w:tcPr>
            <w:tcW w:w="3934" w:type="dxa"/>
            <w:shd w:val="clear" w:color="auto" w:fill="auto"/>
          </w:tcPr>
          <w:p w:rsidR="002B6E03" w:rsidRPr="003D3041" w:rsidRDefault="002B6E03"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2B6E03" w:rsidRPr="003D3041" w:rsidTr="00BF3865">
        <w:tc>
          <w:tcPr>
            <w:tcW w:w="1526" w:type="dxa"/>
            <w:shd w:val="clear" w:color="auto" w:fill="auto"/>
          </w:tcPr>
          <w:p w:rsidR="002B6E03" w:rsidRPr="003D3041" w:rsidRDefault="009C52C9" w:rsidP="004D2FFA">
            <w:pPr>
              <w:tabs>
                <w:tab w:val="left" w:pos="3261"/>
              </w:tabs>
              <w:spacing w:after="0" w:line="240" w:lineRule="auto"/>
              <w:jc w:val="both"/>
              <w:rPr>
                <w:rFonts w:ascii="Times New Roman" w:eastAsia="Calibri" w:hAnsi="Times New Roman" w:cs="Times New Roman"/>
                <w:b/>
                <w:sz w:val="24"/>
                <w:szCs w:val="24"/>
              </w:rPr>
            </w:pPr>
            <w:r w:rsidRPr="003D3041">
              <w:rPr>
                <w:rFonts w:ascii="Times New Roman" w:eastAsia="Calibri" w:hAnsi="Times New Roman" w:cs="Times New Roman"/>
                <w:b/>
                <w:sz w:val="24"/>
                <w:szCs w:val="24"/>
              </w:rPr>
              <w:t>IV этап</w:t>
            </w:r>
            <w:r w:rsidR="002B6E03" w:rsidRPr="003D3041">
              <w:rPr>
                <w:rFonts w:ascii="Times New Roman" w:eastAsia="Calibri" w:hAnsi="Times New Roman" w:cs="Times New Roman"/>
                <w:sz w:val="24"/>
                <w:szCs w:val="24"/>
              </w:rPr>
              <w:t>.</w:t>
            </w:r>
          </w:p>
        </w:tc>
        <w:tc>
          <w:tcPr>
            <w:tcW w:w="2126" w:type="dxa"/>
            <w:shd w:val="clear" w:color="auto" w:fill="auto"/>
          </w:tcPr>
          <w:p w:rsidR="002B6E03" w:rsidRPr="003D3041" w:rsidRDefault="002B6E03"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t xml:space="preserve">Этап регуляции и корректировки </w:t>
            </w:r>
          </w:p>
        </w:tc>
        <w:tc>
          <w:tcPr>
            <w:tcW w:w="1985" w:type="dxa"/>
            <w:shd w:val="clear" w:color="auto" w:fill="auto"/>
          </w:tcPr>
          <w:p w:rsidR="002B6E03" w:rsidRPr="003D3041" w:rsidRDefault="002B6E03"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hAnsi="Times New Roman" w:cs="Times New Roman"/>
                <w:sz w:val="24"/>
                <w:szCs w:val="24"/>
              </w:rPr>
              <w:t>Педагоги</w:t>
            </w:r>
          </w:p>
        </w:tc>
        <w:tc>
          <w:tcPr>
            <w:tcW w:w="3934" w:type="dxa"/>
            <w:shd w:val="clear" w:color="auto" w:fill="auto"/>
          </w:tcPr>
          <w:p w:rsidR="002B6E03" w:rsidRPr="003D3041" w:rsidRDefault="002B6E03" w:rsidP="004D2FFA">
            <w:pPr>
              <w:tabs>
                <w:tab w:val="left" w:pos="3261"/>
              </w:tabs>
              <w:spacing w:after="0" w:line="240" w:lineRule="auto"/>
              <w:jc w:val="both"/>
              <w:rPr>
                <w:rFonts w:ascii="Times New Roman" w:eastAsia="Calibri" w:hAnsi="Times New Roman" w:cs="Times New Roman"/>
                <w:sz w:val="24"/>
                <w:szCs w:val="24"/>
              </w:rPr>
            </w:pPr>
            <w:r w:rsidRPr="003D3041">
              <w:rPr>
                <w:rFonts w:ascii="Times New Roman" w:eastAsia="Calibri" w:hAnsi="Times New Roman" w:cs="Times New Roman"/>
                <w:sz w:val="24"/>
                <w:szCs w:val="24"/>
              </w:rPr>
              <w:t>внесение необходимых изменений в образовательный процесс и пр</w:t>
            </w:r>
            <w:r w:rsidRPr="003D3041">
              <w:rPr>
                <w:rFonts w:ascii="Times New Roman" w:hAnsi="Times New Roman" w:cs="Times New Roman"/>
                <w:sz w:val="24"/>
                <w:szCs w:val="24"/>
              </w:rPr>
              <w:t>оцесс сопровождения детей с РАС</w:t>
            </w:r>
            <w:r w:rsidRPr="003D3041">
              <w:rPr>
                <w:rFonts w:ascii="Times New Roman" w:eastAsia="Calibri" w:hAnsi="Times New Roman" w:cs="Times New Roman"/>
                <w:sz w:val="24"/>
                <w:szCs w:val="24"/>
              </w:rPr>
              <w:t>, корректировка условий и форм обучения, методов и приемов работы.</w:t>
            </w:r>
          </w:p>
        </w:tc>
      </w:tr>
    </w:tbl>
    <w:p w:rsidR="002B6E03" w:rsidRPr="003D3041" w:rsidRDefault="002B6E03" w:rsidP="003D3041">
      <w:pPr>
        <w:tabs>
          <w:tab w:val="left" w:pos="3261"/>
        </w:tabs>
        <w:spacing w:after="0" w:line="240" w:lineRule="auto"/>
        <w:ind w:firstLine="709"/>
        <w:jc w:val="center"/>
        <w:rPr>
          <w:rFonts w:ascii="Times New Roman" w:hAnsi="Times New Roman" w:cs="Times New Roman"/>
          <w:b/>
          <w:bCs/>
          <w:sz w:val="28"/>
          <w:szCs w:val="28"/>
        </w:rPr>
      </w:pPr>
      <w:r w:rsidRPr="003D3041">
        <w:rPr>
          <w:rFonts w:ascii="Times New Roman" w:hAnsi="Times New Roman" w:cs="Times New Roman"/>
          <w:b/>
          <w:bCs/>
          <w:sz w:val="28"/>
          <w:szCs w:val="28"/>
        </w:rPr>
        <w:t>Планируемые результаты коррекционной работы</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Результатом коррекции развития обучающихся с РАС может считаться не столько успешное освоение ими основной образовательной программы, сколько освоение жизненно значимых компетенций:</w:t>
      </w:r>
    </w:p>
    <w:p w:rsidR="002B6E03" w:rsidRPr="003D3041" w:rsidRDefault="002B6E03" w:rsidP="004D2FFA">
      <w:pPr>
        <w:tabs>
          <w:tab w:val="left" w:pos="3261"/>
        </w:tabs>
        <w:suppressAutoHyphens w:val="0"/>
        <w:spacing w:after="0" w:line="240" w:lineRule="auto"/>
        <w:jc w:val="both"/>
        <w:rPr>
          <w:rFonts w:ascii="Times New Roman" w:hAnsi="Times New Roman" w:cs="Times New Roman"/>
          <w:sz w:val="28"/>
          <w:szCs w:val="28"/>
        </w:rPr>
      </w:pPr>
      <w:r w:rsidRPr="003D3041">
        <w:rPr>
          <w:rFonts w:ascii="Times New Roman" w:hAnsi="Times New Roman" w:cs="Times New Roman"/>
          <w:sz w:val="28"/>
          <w:szCs w:val="28"/>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2B6E03" w:rsidRPr="003D3041" w:rsidRDefault="002B6E03" w:rsidP="004D2FFA">
      <w:pPr>
        <w:tabs>
          <w:tab w:val="left" w:pos="3261"/>
        </w:tabs>
        <w:suppressAutoHyphens w:val="0"/>
        <w:spacing w:after="0" w:line="240" w:lineRule="auto"/>
        <w:jc w:val="both"/>
        <w:rPr>
          <w:rFonts w:ascii="Times New Roman" w:hAnsi="Times New Roman" w:cs="Times New Roman"/>
          <w:sz w:val="28"/>
          <w:szCs w:val="28"/>
        </w:rPr>
      </w:pPr>
      <w:r w:rsidRPr="003D3041">
        <w:rPr>
          <w:rFonts w:ascii="Times New Roman" w:hAnsi="Times New Roman" w:cs="Times New Roman"/>
          <w:sz w:val="28"/>
          <w:szCs w:val="28"/>
        </w:rPr>
        <w:t xml:space="preserve">овладение социально-бытовыми умениями, используемыми в повседневной жизни; </w:t>
      </w:r>
    </w:p>
    <w:p w:rsidR="002B6E03" w:rsidRPr="003D3041" w:rsidRDefault="002B6E03" w:rsidP="004D2FFA">
      <w:pPr>
        <w:tabs>
          <w:tab w:val="left" w:pos="3261"/>
        </w:tabs>
        <w:suppressAutoHyphens w:val="0"/>
        <w:spacing w:after="0" w:line="240" w:lineRule="auto"/>
        <w:jc w:val="both"/>
        <w:rPr>
          <w:rFonts w:ascii="Times New Roman" w:hAnsi="Times New Roman" w:cs="Times New Roman"/>
          <w:sz w:val="28"/>
          <w:szCs w:val="28"/>
        </w:rPr>
      </w:pPr>
      <w:r w:rsidRPr="003D3041">
        <w:rPr>
          <w:rFonts w:ascii="Times New Roman" w:hAnsi="Times New Roman" w:cs="Times New Roman"/>
          <w:sz w:val="28"/>
          <w:szCs w:val="28"/>
        </w:rPr>
        <w:t xml:space="preserve">овладение навыками коммуникации; </w:t>
      </w:r>
    </w:p>
    <w:p w:rsidR="002B6E03" w:rsidRPr="003D3041" w:rsidRDefault="002B6E03" w:rsidP="004D2FFA">
      <w:pPr>
        <w:tabs>
          <w:tab w:val="left" w:pos="3261"/>
        </w:tabs>
        <w:suppressAutoHyphens w:val="0"/>
        <w:spacing w:after="0" w:line="240" w:lineRule="auto"/>
        <w:jc w:val="both"/>
        <w:rPr>
          <w:rFonts w:ascii="Times New Roman" w:hAnsi="Times New Roman" w:cs="Times New Roman"/>
          <w:sz w:val="28"/>
          <w:szCs w:val="28"/>
        </w:rPr>
      </w:pPr>
      <w:r w:rsidRPr="003D3041">
        <w:rPr>
          <w:rFonts w:ascii="Times New Roman" w:hAnsi="Times New Roman" w:cs="Times New Roman"/>
          <w:sz w:val="28"/>
          <w:szCs w:val="28"/>
        </w:rPr>
        <w:t>дифференциация и осмысление картины мира и ее временно-пространственной организации;</w:t>
      </w:r>
    </w:p>
    <w:p w:rsidR="00722B4E" w:rsidRPr="003D3041" w:rsidRDefault="002B6E03" w:rsidP="004D2FFA">
      <w:pPr>
        <w:tabs>
          <w:tab w:val="left" w:pos="3261"/>
        </w:tabs>
        <w:suppressAutoHyphens w:val="0"/>
        <w:spacing w:after="0" w:line="240" w:lineRule="auto"/>
        <w:jc w:val="both"/>
        <w:rPr>
          <w:rFonts w:ascii="Times New Roman" w:hAnsi="Times New Roman" w:cs="Times New Roman"/>
          <w:sz w:val="28"/>
          <w:szCs w:val="28"/>
        </w:rPr>
      </w:pPr>
      <w:r w:rsidRPr="003D3041">
        <w:rPr>
          <w:rFonts w:ascii="Times New Roman" w:hAnsi="Times New Roman" w:cs="Times New Roman"/>
          <w:sz w:val="28"/>
          <w:szCs w:val="28"/>
        </w:rPr>
        <w:lastRenderedPageBreak/>
        <w:t>осмысление своего социального окружения и освоение соответствующих возрасту системы ценностей и социальных ролей.</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591"/>
      </w:tblGrid>
      <w:tr w:rsidR="002B6E03" w:rsidRPr="003D3041" w:rsidTr="00A17D04">
        <w:tc>
          <w:tcPr>
            <w:tcW w:w="2263" w:type="dxa"/>
          </w:tcPr>
          <w:p w:rsidR="002B6E03" w:rsidRPr="003D3041" w:rsidRDefault="002B6E03" w:rsidP="004D2FFA">
            <w:pPr>
              <w:tabs>
                <w:tab w:val="left" w:pos="3261"/>
              </w:tabs>
              <w:spacing w:after="0" w:line="240" w:lineRule="auto"/>
              <w:jc w:val="both"/>
              <w:rPr>
                <w:rFonts w:ascii="Times New Roman" w:hAnsi="Times New Roman" w:cs="Times New Roman"/>
                <w:b/>
                <w:sz w:val="24"/>
                <w:szCs w:val="24"/>
              </w:rPr>
            </w:pPr>
            <w:r w:rsidRPr="003D3041">
              <w:rPr>
                <w:rFonts w:ascii="Times New Roman" w:hAnsi="Times New Roman" w:cs="Times New Roman"/>
                <w:b/>
                <w:sz w:val="24"/>
                <w:szCs w:val="24"/>
              </w:rPr>
              <w:t>Жизненно значимые компетенции</w:t>
            </w:r>
          </w:p>
        </w:tc>
        <w:tc>
          <w:tcPr>
            <w:tcW w:w="7591" w:type="dxa"/>
          </w:tcPr>
          <w:p w:rsidR="002B6E03" w:rsidRPr="003D3041" w:rsidRDefault="002B6E03" w:rsidP="004D2FFA">
            <w:pPr>
              <w:tabs>
                <w:tab w:val="left" w:pos="3261"/>
              </w:tabs>
              <w:spacing w:after="0" w:line="240" w:lineRule="auto"/>
              <w:ind w:firstLine="709"/>
              <w:rPr>
                <w:rFonts w:ascii="Times New Roman" w:hAnsi="Times New Roman" w:cs="Times New Roman"/>
                <w:b/>
                <w:sz w:val="24"/>
                <w:szCs w:val="24"/>
              </w:rPr>
            </w:pPr>
            <w:r w:rsidRPr="003D3041">
              <w:rPr>
                <w:rFonts w:ascii="Times New Roman" w:hAnsi="Times New Roman" w:cs="Times New Roman"/>
                <w:b/>
                <w:sz w:val="24"/>
                <w:szCs w:val="24"/>
              </w:rPr>
              <w:t>Требования к результатам коррекцио</w:t>
            </w:r>
            <w:r w:rsidR="003A75F2" w:rsidRPr="003D3041">
              <w:rPr>
                <w:rFonts w:ascii="Times New Roman" w:hAnsi="Times New Roman" w:cs="Times New Roman"/>
                <w:b/>
                <w:sz w:val="24"/>
                <w:szCs w:val="24"/>
              </w:rPr>
              <w:t>н</w:t>
            </w:r>
            <w:r w:rsidRPr="003D3041">
              <w:rPr>
                <w:rFonts w:ascii="Times New Roman" w:hAnsi="Times New Roman" w:cs="Times New Roman"/>
                <w:b/>
                <w:sz w:val="24"/>
                <w:szCs w:val="24"/>
              </w:rPr>
              <w:t>ной работы</w:t>
            </w:r>
          </w:p>
        </w:tc>
      </w:tr>
      <w:tr w:rsidR="002B6E03" w:rsidRPr="003D3041" w:rsidTr="00A17D04">
        <w:trPr>
          <w:cantSplit/>
          <w:trHeight w:val="1134"/>
        </w:trPr>
        <w:tc>
          <w:tcPr>
            <w:tcW w:w="2263" w:type="dxa"/>
          </w:tcPr>
          <w:p w:rsidR="002B6E03" w:rsidRPr="003D3041" w:rsidRDefault="002B6E03" w:rsidP="004D2FFA">
            <w:pPr>
              <w:tabs>
                <w:tab w:val="left" w:pos="3261"/>
              </w:tabs>
              <w:spacing w:after="0" w:line="240" w:lineRule="auto"/>
              <w:jc w:val="both"/>
              <w:rPr>
                <w:rFonts w:ascii="Times New Roman" w:hAnsi="Times New Roman" w:cs="Times New Roman"/>
                <w:b/>
                <w:sz w:val="24"/>
                <w:szCs w:val="24"/>
              </w:rPr>
            </w:pPr>
            <w:r w:rsidRPr="003D3041">
              <w:rPr>
                <w:rFonts w:ascii="Times New Roman" w:hAnsi="Times New Roman" w:cs="Times New Roman"/>
                <w:b/>
                <w:sz w:val="24"/>
                <w:szCs w:val="24"/>
              </w:rPr>
              <w:t>Развитие адекватных представлений о собственных возможностях и ограничениях</w:t>
            </w:r>
          </w:p>
          <w:p w:rsidR="002B6E03" w:rsidRPr="003D3041" w:rsidRDefault="002B6E03" w:rsidP="003D3041">
            <w:pPr>
              <w:tabs>
                <w:tab w:val="left" w:pos="3261"/>
              </w:tabs>
              <w:spacing w:after="0" w:line="240" w:lineRule="auto"/>
              <w:ind w:firstLine="709"/>
              <w:jc w:val="both"/>
              <w:rPr>
                <w:rFonts w:ascii="Times New Roman" w:hAnsi="Times New Roman" w:cs="Times New Roman"/>
                <w:sz w:val="24"/>
                <w:szCs w:val="24"/>
              </w:rPr>
            </w:pPr>
          </w:p>
        </w:tc>
        <w:tc>
          <w:tcPr>
            <w:tcW w:w="7591" w:type="dxa"/>
          </w:tcPr>
          <w:p w:rsidR="002B6E03" w:rsidRPr="003D3041" w:rsidRDefault="002B6E03" w:rsidP="003D3041">
            <w:pPr>
              <w:pStyle w:val="Default"/>
              <w:tabs>
                <w:tab w:val="left" w:pos="3261"/>
              </w:tabs>
              <w:ind w:firstLine="709"/>
              <w:jc w:val="both"/>
            </w:pPr>
            <w:r w:rsidRPr="003D3041">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2B6E03" w:rsidRPr="003D3041" w:rsidRDefault="002B6E03" w:rsidP="003D3041">
            <w:pPr>
              <w:pStyle w:val="Default"/>
              <w:tabs>
                <w:tab w:val="left" w:pos="3261"/>
              </w:tabs>
              <w:ind w:firstLine="709"/>
              <w:jc w:val="both"/>
            </w:pPr>
            <w:r w:rsidRPr="003D3041">
              <w:t>Понимание ребёнком того, что пожаловаться и попросить о помощи</w:t>
            </w:r>
            <w:r w:rsidR="00077B80" w:rsidRPr="003D3041">
              <w:t xml:space="preserve"> </w:t>
            </w:r>
            <w:r w:rsidRPr="003D3041">
              <w:t>– это нормально и необходимо. Умение адекватно выбрать взрослого и обратиться к нему за помощью</w:t>
            </w:r>
          </w:p>
          <w:p w:rsidR="002B6E03" w:rsidRPr="003D3041" w:rsidRDefault="002B6E03" w:rsidP="003D3041">
            <w:pPr>
              <w:pStyle w:val="Default"/>
              <w:tabs>
                <w:tab w:val="left" w:pos="3261"/>
              </w:tabs>
              <w:ind w:firstLine="709"/>
              <w:jc w:val="both"/>
            </w:pPr>
            <w:r w:rsidRPr="003D3041">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2B6E03" w:rsidRPr="003D3041" w:rsidRDefault="002B6E03"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обратиться ко взрослым при затруднениях в учебном процессе, сформулировать запрос о специальной помощи (Извините, я забыл, не понял. Повторите. )</w:t>
            </w:r>
          </w:p>
        </w:tc>
      </w:tr>
      <w:tr w:rsidR="00722B4E" w:rsidRPr="003D3041" w:rsidTr="00A17D04">
        <w:trPr>
          <w:cantSplit/>
          <w:trHeight w:val="1134"/>
        </w:trPr>
        <w:tc>
          <w:tcPr>
            <w:tcW w:w="2263" w:type="dxa"/>
          </w:tcPr>
          <w:p w:rsidR="00722B4E" w:rsidRPr="003D3041" w:rsidRDefault="00722B4E" w:rsidP="004D2FFA">
            <w:pPr>
              <w:tabs>
                <w:tab w:val="left" w:pos="3261"/>
              </w:tabs>
              <w:spacing w:after="0" w:line="240" w:lineRule="auto"/>
              <w:jc w:val="both"/>
              <w:rPr>
                <w:rFonts w:ascii="Times New Roman" w:hAnsi="Times New Roman" w:cs="Times New Roman"/>
                <w:b/>
                <w:sz w:val="24"/>
                <w:szCs w:val="24"/>
              </w:rPr>
            </w:pPr>
            <w:r w:rsidRPr="003D3041">
              <w:rPr>
                <w:rFonts w:ascii="Times New Roman" w:hAnsi="Times New Roman" w:cs="Times New Roman"/>
                <w:b/>
                <w:sz w:val="24"/>
                <w:szCs w:val="24"/>
              </w:rPr>
              <w:t>Овладение социально-бытовыми умениями, используемыми в повседневной жизни</w:t>
            </w:r>
          </w:p>
        </w:tc>
        <w:tc>
          <w:tcPr>
            <w:tcW w:w="7591" w:type="dxa"/>
          </w:tcPr>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Прогресс в самостоятельности и независимости в быту.</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Продвижение в навыках самообслуживания.</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Развитие представлений об устройстве домашней жизни.</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включаться в разнообразные повседневные дела, принимать посильное участие, брать на</w:t>
            </w:r>
            <w:r w:rsidR="00077B80" w:rsidRPr="003D3041">
              <w:rPr>
                <w:rFonts w:ascii="Times New Roman" w:hAnsi="Times New Roman" w:cs="Times New Roman"/>
                <w:sz w:val="24"/>
                <w:szCs w:val="24"/>
              </w:rPr>
              <w:t xml:space="preserve"> </w:t>
            </w:r>
            <w:r w:rsidRPr="003D3041">
              <w:rPr>
                <w:rFonts w:ascii="Times New Roman" w:hAnsi="Times New Roman" w:cs="Times New Roman"/>
                <w:sz w:val="24"/>
                <w:szCs w:val="24"/>
              </w:rPr>
              <w:t>себя ответственность в каких-то областях домашней жизни.</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Развитие представлений об устройстве школьной жизни.</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ориентироваться в пространстве школы, попросить о помощи в случае затруднения, ориентироваться в расписании занятий.</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Стремление ребенка участвовать в подготовке и проведении праздника, прогресс в этом направлении.</w:t>
            </w:r>
          </w:p>
        </w:tc>
      </w:tr>
      <w:tr w:rsidR="00722B4E" w:rsidRPr="003D3041" w:rsidTr="00A17D04">
        <w:trPr>
          <w:cantSplit/>
          <w:trHeight w:val="1134"/>
        </w:trPr>
        <w:tc>
          <w:tcPr>
            <w:tcW w:w="2263" w:type="dxa"/>
          </w:tcPr>
          <w:p w:rsidR="00722B4E" w:rsidRPr="003D3041" w:rsidRDefault="00722B4E" w:rsidP="004D2FFA">
            <w:pPr>
              <w:tabs>
                <w:tab w:val="left" w:pos="3261"/>
              </w:tabs>
              <w:spacing w:after="0" w:line="240" w:lineRule="auto"/>
              <w:jc w:val="both"/>
              <w:rPr>
                <w:rFonts w:ascii="Times New Roman" w:hAnsi="Times New Roman" w:cs="Times New Roman"/>
                <w:b/>
                <w:sz w:val="24"/>
                <w:szCs w:val="24"/>
              </w:rPr>
            </w:pPr>
            <w:r w:rsidRPr="003D3041">
              <w:rPr>
                <w:rFonts w:ascii="Times New Roman" w:hAnsi="Times New Roman" w:cs="Times New Roman"/>
                <w:b/>
                <w:sz w:val="24"/>
                <w:szCs w:val="24"/>
              </w:rPr>
              <w:t>Овладение навыками коммуникации</w:t>
            </w:r>
          </w:p>
        </w:tc>
        <w:tc>
          <w:tcPr>
            <w:tcW w:w="7591" w:type="dxa"/>
          </w:tcPr>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корректно выразить отказ и недовольство, благодарность, сочувствие и т.д.</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получать и уточнять информацию от собеседника.</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Освоение культурных форм выражения своих чувств.</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Расширение круга ситуаций, в которых обучающийся может использовать коммуникацию как средство достижения цели.</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принимать и включать в свой личный опыт жизненный опыт других людей.</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делиться своими воспоминаниями, впечатлениями и планами с другими людьми</w:t>
            </w:r>
          </w:p>
        </w:tc>
      </w:tr>
    </w:tbl>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7554"/>
      </w:tblGrid>
      <w:tr w:rsidR="00722B4E" w:rsidRPr="003D3041" w:rsidTr="00A17D04">
        <w:trPr>
          <w:cantSplit/>
          <w:trHeight w:val="8070"/>
        </w:trPr>
        <w:tc>
          <w:tcPr>
            <w:tcW w:w="1838" w:type="dxa"/>
          </w:tcPr>
          <w:p w:rsidR="00722B4E" w:rsidRPr="003D3041" w:rsidRDefault="00722B4E" w:rsidP="004D2FFA">
            <w:pPr>
              <w:tabs>
                <w:tab w:val="left" w:pos="3261"/>
              </w:tabs>
              <w:autoSpaceDE w:val="0"/>
              <w:autoSpaceDN w:val="0"/>
              <w:adjustRightInd w:val="0"/>
              <w:spacing w:after="0" w:line="240" w:lineRule="auto"/>
              <w:jc w:val="both"/>
              <w:rPr>
                <w:rFonts w:ascii="Times New Roman" w:hAnsi="Times New Roman" w:cs="Times New Roman"/>
                <w:b/>
                <w:sz w:val="24"/>
                <w:szCs w:val="24"/>
              </w:rPr>
            </w:pPr>
            <w:r w:rsidRPr="003D3041">
              <w:rPr>
                <w:rFonts w:ascii="Times New Roman" w:hAnsi="Times New Roman" w:cs="Times New Roman"/>
                <w:b/>
                <w:sz w:val="24"/>
                <w:szCs w:val="24"/>
              </w:rPr>
              <w:lastRenderedPageBreak/>
              <w:t>Дифференциация и осмысление картины мира и её временно-пространственной организации</w:t>
            </w:r>
          </w:p>
        </w:tc>
        <w:tc>
          <w:tcPr>
            <w:tcW w:w="7939" w:type="dxa"/>
          </w:tcPr>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Использование вещей в соответствии с их функциями, принятым порядком и характером наличной ситуации.</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Активность во взаимодействии с миром, понимание собственной результативности. Накопление опыта освоения нового при помощи экскурсий и путешествий.</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Уметь принимать и включать в свой личный жизненный опыт других людей.</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делиться своими воспоминаниями, впечатлениями, планами с другими людьми.</w:t>
            </w:r>
          </w:p>
        </w:tc>
      </w:tr>
      <w:tr w:rsidR="00722B4E" w:rsidRPr="003D3041" w:rsidTr="00A17D04">
        <w:trPr>
          <w:cantSplit/>
          <w:trHeight w:val="2148"/>
        </w:trPr>
        <w:tc>
          <w:tcPr>
            <w:tcW w:w="1838" w:type="dxa"/>
          </w:tcPr>
          <w:p w:rsidR="00722B4E" w:rsidRPr="003D3041" w:rsidRDefault="00722B4E" w:rsidP="004D2FFA">
            <w:pPr>
              <w:tabs>
                <w:tab w:val="left" w:pos="3261"/>
              </w:tabs>
              <w:autoSpaceDE w:val="0"/>
              <w:autoSpaceDN w:val="0"/>
              <w:adjustRightInd w:val="0"/>
              <w:spacing w:after="0" w:line="240" w:lineRule="auto"/>
              <w:jc w:val="both"/>
              <w:rPr>
                <w:rFonts w:ascii="Times New Roman" w:hAnsi="Times New Roman" w:cs="Times New Roman"/>
                <w:b/>
                <w:sz w:val="24"/>
                <w:szCs w:val="24"/>
              </w:rPr>
            </w:pPr>
            <w:r w:rsidRPr="003D3041">
              <w:rPr>
                <w:rFonts w:ascii="Times New Roman" w:hAnsi="Times New Roman" w:cs="Times New Roman"/>
                <w:b/>
                <w:sz w:val="24"/>
                <w:szCs w:val="24"/>
              </w:rPr>
              <w:t xml:space="preserve">Осмысление своего социального окружения и освоение соответствующих возрасту системы ценностей и социальных ролей </w:t>
            </w:r>
          </w:p>
        </w:tc>
        <w:tc>
          <w:tcPr>
            <w:tcW w:w="7939" w:type="dxa"/>
          </w:tcPr>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адекватно использовать принятые в окружении обучающегося социальные ритуалы.</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Знание правил поведения в разных социальных ситуациях с людьми разного статуса.</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проявлять инициативу, корректно устанавливать и ограничивать контакт.</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722B4E" w:rsidRPr="003D3041" w:rsidRDefault="00722B4E" w:rsidP="003D3041">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Умение применять формы выражения своих чувств соответственно ситуации социального контакта.</w:t>
            </w:r>
          </w:p>
          <w:p w:rsidR="00722B4E" w:rsidRPr="003D3041" w:rsidRDefault="00722B4E" w:rsidP="004D2FFA">
            <w:pPr>
              <w:tabs>
                <w:tab w:val="left" w:pos="3261"/>
              </w:tabs>
              <w:spacing w:after="0" w:line="240" w:lineRule="auto"/>
              <w:ind w:firstLine="709"/>
              <w:jc w:val="both"/>
              <w:rPr>
                <w:rFonts w:ascii="Times New Roman" w:hAnsi="Times New Roman" w:cs="Times New Roman"/>
                <w:sz w:val="24"/>
                <w:szCs w:val="24"/>
              </w:rPr>
            </w:pPr>
            <w:r w:rsidRPr="003D3041">
              <w:rPr>
                <w:rFonts w:ascii="Times New Roman" w:hAnsi="Times New Roman" w:cs="Times New Roman"/>
                <w:sz w:val="24"/>
                <w:szCs w:val="24"/>
              </w:rPr>
              <w:t>Расширение круга освоенных социальных контактов.</w:t>
            </w:r>
          </w:p>
        </w:tc>
      </w:tr>
    </w:tbl>
    <w:p w:rsidR="002B6E03" w:rsidRPr="003D3041" w:rsidRDefault="002B6E03" w:rsidP="003D3041">
      <w:pPr>
        <w:tabs>
          <w:tab w:val="left" w:pos="3261"/>
        </w:tabs>
        <w:spacing w:after="0" w:line="240" w:lineRule="auto"/>
        <w:ind w:firstLine="709"/>
        <w:jc w:val="center"/>
        <w:rPr>
          <w:rFonts w:ascii="Times New Roman" w:hAnsi="Times New Roman" w:cs="Times New Roman"/>
          <w:sz w:val="28"/>
          <w:szCs w:val="28"/>
        </w:rPr>
      </w:pPr>
      <w:r w:rsidRPr="003D3041">
        <w:rPr>
          <w:rFonts w:ascii="Times New Roman" w:hAnsi="Times New Roman" w:cs="Times New Roman"/>
          <w:b/>
          <w:sz w:val="28"/>
          <w:szCs w:val="28"/>
        </w:rPr>
        <w:t>Механизм реализации программы</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1. Оптимально выстроенное взаимодействие специалистов</w:t>
      </w:r>
      <w:r w:rsidR="006E1D97" w:rsidRPr="003D3041">
        <w:rPr>
          <w:rFonts w:ascii="Times New Roman" w:hAnsi="Times New Roman" w:cs="Times New Roman"/>
          <w:sz w:val="28"/>
          <w:szCs w:val="28"/>
        </w:rPr>
        <w:t xml:space="preserve"> </w:t>
      </w:r>
      <w:bookmarkStart w:id="16" w:name="_Hlk35594166"/>
      <w:r w:rsidR="006E1D97" w:rsidRPr="003D3041">
        <w:rPr>
          <w:rFonts w:ascii="Times New Roman" w:hAnsi="Times New Roman" w:cs="Times New Roman"/>
          <w:color w:val="auto"/>
          <w:sz w:val="28"/>
          <w:szCs w:val="28"/>
        </w:rPr>
        <w:t>МАОУ СОШ №217</w:t>
      </w:r>
      <w:bookmarkEnd w:id="16"/>
      <w:r w:rsidRPr="003D3041">
        <w:rPr>
          <w:rFonts w:ascii="Times New Roman" w:hAnsi="Times New Roman" w:cs="Times New Roman"/>
          <w:sz w:val="28"/>
          <w:szCs w:val="28"/>
        </w:rPr>
        <w:t>, обеспечивающее системное сопровождение детей с РАС, включающее в себя:</w:t>
      </w:r>
    </w:p>
    <w:p w:rsidR="002B6E03" w:rsidRPr="003D3041" w:rsidRDefault="002B6E03" w:rsidP="00C028EC">
      <w:pPr>
        <w:numPr>
          <w:ilvl w:val="0"/>
          <w:numId w:val="12"/>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взаимодействия всех специалистов в рамках ПМПк;</w:t>
      </w:r>
    </w:p>
    <w:p w:rsidR="002B6E03" w:rsidRPr="003D3041" w:rsidRDefault="002B6E03" w:rsidP="00C028EC">
      <w:pPr>
        <w:numPr>
          <w:ilvl w:val="0"/>
          <w:numId w:val="12"/>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осуществление совместного много 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B6E03" w:rsidRPr="003D3041" w:rsidRDefault="002B6E03" w:rsidP="00C028EC">
      <w:pPr>
        <w:numPr>
          <w:ilvl w:val="0"/>
          <w:numId w:val="12"/>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xml:space="preserve">разработку и реализацию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2B6E03" w:rsidRPr="003D3041" w:rsidRDefault="00DA756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2.</w:t>
      </w:r>
      <w:r w:rsidR="002B6E03" w:rsidRPr="003D3041">
        <w:rPr>
          <w:rFonts w:ascii="Times New Roman" w:hAnsi="Times New Roman" w:cs="Times New Roman"/>
          <w:sz w:val="28"/>
          <w:szCs w:val="28"/>
        </w:rPr>
        <w:t xml:space="preserve">Взаимодействие </w:t>
      </w:r>
      <w:r w:rsidR="006E1D97" w:rsidRPr="003D3041">
        <w:rPr>
          <w:rFonts w:ascii="Times New Roman" w:hAnsi="Times New Roman" w:cs="Times New Roman"/>
          <w:sz w:val="28"/>
          <w:szCs w:val="28"/>
        </w:rPr>
        <w:t xml:space="preserve">МАОУ СОШ №217 </w:t>
      </w:r>
      <w:r w:rsidR="002B6E03" w:rsidRPr="003D3041">
        <w:rPr>
          <w:rFonts w:ascii="Times New Roman" w:hAnsi="Times New Roman" w:cs="Times New Roman"/>
          <w:sz w:val="28"/>
          <w:szCs w:val="28"/>
        </w:rPr>
        <w:t>с организациями культуры, общественными организациями и другими институтами общества</w:t>
      </w:r>
      <w:r w:rsidR="00077B80" w:rsidRPr="003D3041">
        <w:rPr>
          <w:rFonts w:ascii="Times New Roman" w:hAnsi="Times New Roman" w:cs="Times New Roman"/>
          <w:sz w:val="28"/>
          <w:szCs w:val="28"/>
        </w:rPr>
        <w:t xml:space="preserve"> </w:t>
      </w:r>
      <w:r w:rsidR="002B6E03" w:rsidRPr="003D3041">
        <w:rPr>
          <w:rFonts w:ascii="Times New Roman" w:hAnsi="Times New Roman" w:cs="Times New Roman"/>
          <w:sz w:val="28"/>
          <w:szCs w:val="28"/>
        </w:rPr>
        <w:t>(социальное партнерство). Оно включает сотрудничество:</w:t>
      </w:r>
      <w:r w:rsidR="00077B80" w:rsidRPr="003D3041">
        <w:rPr>
          <w:rFonts w:ascii="Times New Roman" w:hAnsi="Times New Roman" w:cs="Times New Roman"/>
          <w:sz w:val="28"/>
          <w:szCs w:val="28"/>
        </w:rPr>
        <w:t xml:space="preserve"> </w:t>
      </w:r>
    </w:p>
    <w:p w:rsidR="002B6E03" w:rsidRPr="003D3041" w:rsidRDefault="002B6E03" w:rsidP="00C028EC">
      <w:pPr>
        <w:numPr>
          <w:ilvl w:val="0"/>
          <w:numId w:val="13"/>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детей с РАС;</w:t>
      </w:r>
    </w:p>
    <w:p w:rsidR="002B6E03" w:rsidRPr="003D3041" w:rsidRDefault="002B6E03" w:rsidP="00C028EC">
      <w:pPr>
        <w:numPr>
          <w:ilvl w:val="0"/>
          <w:numId w:val="13"/>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со средствами массовой информации в решении вопросов формирования отношения общества к лицам с расстройствами аутистического спектра;</w:t>
      </w:r>
    </w:p>
    <w:p w:rsidR="002B6E03" w:rsidRPr="003D3041" w:rsidRDefault="002B6E03" w:rsidP="00C028EC">
      <w:pPr>
        <w:numPr>
          <w:ilvl w:val="0"/>
          <w:numId w:val="13"/>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детей с РАС;</w:t>
      </w:r>
    </w:p>
    <w:p w:rsidR="002B6E03" w:rsidRPr="004D2FFA" w:rsidRDefault="002B6E03" w:rsidP="004D2FFA">
      <w:pPr>
        <w:numPr>
          <w:ilvl w:val="0"/>
          <w:numId w:val="13"/>
        </w:numPr>
        <w:tabs>
          <w:tab w:val="left" w:pos="3261"/>
        </w:tabs>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с родителями учащихся с РАС в решении вопросов их развития, социализации, здоровьесбережения, социальной адаптации и интеграции в общество.</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
          <w:sz w:val="28"/>
          <w:szCs w:val="28"/>
        </w:rPr>
        <w:t>Требования к условиям реализации программы</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Психолого-педагогическое обеспечение:</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обеспечение участия всех детей с РАС,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B6E03" w:rsidRPr="003D3041" w:rsidRDefault="002B6E03" w:rsidP="003D3041">
      <w:pPr>
        <w:tabs>
          <w:tab w:val="left" w:pos="3261"/>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
          <w:sz w:val="28"/>
          <w:szCs w:val="28"/>
        </w:rPr>
        <w:t>Программно-методическое обеспечение</w:t>
      </w:r>
    </w:p>
    <w:p w:rsidR="003A75F2" w:rsidRPr="004D2FFA" w:rsidRDefault="002B6E03" w:rsidP="004D2FFA">
      <w:pPr>
        <w:widowControl w:val="0"/>
        <w:tabs>
          <w:tab w:val="left" w:pos="3261"/>
        </w:tabs>
        <w:autoSpaceDE w:val="0"/>
        <w:spacing w:after="0" w:line="240" w:lineRule="auto"/>
        <w:ind w:firstLine="709"/>
        <w:jc w:val="both"/>
        <w:rPr>
          <w:rFonts w:ascii="Times New Roman" w:eastAsia="Times New Roman" w:hAnsi="Times New Roman" w:cs="Times New Roman"/>
          <w:sz w:val="28"/>
          <w:szCs w:val="28"/>
        </w:rPr>
      </w:pPr>
      <w:r w:rsidRPr="003D3041">
        <w:rPr>
          <w:rFonts w:ascii="Times New Roman" w:eastAsia="Times New Roman" w:hAnsi="Times New Roman" w:cs="Times New Roman"/>
          <w:sz w:val="28"/>
          <w:szCs w:val="28"/>
        </w:rPr>
        <w:t>В процессе реализации программы коррекционной работы</w:t>
      </w:r>
      <w:r w:rsidR="00485864" w:rsidRPr="003D3041">
        <w:rPr>
          <w:rFonts w:ascii="Times New Roman" w:eastAsia="Times New Roman" w:hAnsi="Times New Roman" w:cs="Times New Roman"/>
          <w:sz w:val="28"/>
          <w:szCs w:val="28"/>
        </w:rPr>
        <w:t xml:space="preserve"> МАОУ СОШ</w:t>
      </w:r>
      <w:r w:rsidR="009C52C9" w:rsidRPr="003D3041">
        <w:rPr>
          <w:rFonts w:ascii="Times New Roman" w:eastAsia="Times New Roman" w:hAnsi="Times New Roman" w:cs="Times New Roman"/>
          <w:sz w:val="28"/>
          <w:szCs w:val="28"/>
        </w:rPr>
        <w:t xml:space="preserve"> </w:t>
      </w:r>
      <w:r w:rsidR="00485864" w:rsidRPr="003D3041">
        <w:rPr>
          <w:rFonts w:ascii="Times New Roman" w:eastAsia="Times New Roman" w:hAnsi="Times New Roman" w:cs="Times New Roman"/>
          <w:sz w:val="28"/>
          <w:szCs w:val="28"/>
        </w:rPr>
        <w:t>№217</w:t>
      </w:r>
      <w:r w:rsidRPr="003D3041">
        <w:rPr>
          <w:rFonts w:ascii="Times New Roman" w:eastAsia="Times New Roman" w:hAnsi="Times New Roman" w:cs="Times New Roman"/>
          <w:sz w:val="28"/>
          <w:szCs w:val="28"/>
        </w:rPr>
        <w:t xml:space="preserve">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Коррекционная работа</w:t>
      </w:r>
      <w:r w:rsidR="00DA7563" w:rsidRPr="003D3041">
        <w:rPr>
          <w:rFonts w:ascii="Times New Roman" w:hAnsi="Times New Roman" w:cs="Times New Roman"/>
          <w:b/>
          <w:sz w:val="28"/>
          <w:szCs w:val="28"/>
        </w:rPr>
        <w:t xml:space="preserve"> </w:t>
      </w:r>
      <w:r w:rsidR="00834351">
        <w:rPr>
          <w:rFonts w:ascii="Times New Roman" w:hAnsi="Times New Roman" w:cs="Times New Roman"/>
          <w:b/>
          <w:sz w:val="28"/>
          <w:szCs w:val="28"/>
        </w:rPr>
        <w:t>тьютора</w:t>
      </w:r>
    </w:p>
    <w:tbl>
      <w:tblPr>
        <w:tblStyle w:val="afffe"/>
        <w:tblW w:w="9882" w:type="dxa"/>
        <w:tblLook w:val="01E0" w:firstRow="1" w:lastRow="1" w:firstColumn="1" w:lastColumn="1" w:noHBand="0" w:noVBand="0"/>
      </w:tblPr>
      <w:tblGrid>
        <w:gridCol w:w="1242"/>
        <w:gridCol w:w="5040"/>
        <w:gridCol w:w="3600"/>
      </w:tblGrid>
      <w:tr w:rsidR="002B6E03" w:rsidRPr="003D3041" w:rsidTr="004D2FFA">
        <w:tc>
          <w:tcPr>
            <w:tcW w:w="1242" w:type="dxa"/>
          </w:tcPr>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w:t>
            </w:r>
          </w:p>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п/п</w:t>
            </w:r>
          </w:p>
        </w:tc>
        <w:tc>
          <w:tcPr>
            <w:tcW w:w="5040" w:type="dxa"/>
          </w:tcPr>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Содержание</w:t>
            </w:r>
            <w:r w:rsidR="00077B80" w:rsidRPr="003D3041">
              <w:rPr>
                <w:rFonts w:ascii="Times New Roman" w:hAnsi="Times New Roman" w:cs="Times New Roman"/>
                <w:b/>
                <w:sz w:val="28"/>
                <w:szCs w:val="28"/>
              </w:rPr>
              <w:t xml:space="preserve"> </w:t>
            </w:r>
            <w:r w:rsidRPr="003D3041">
              <w:rPr>
                <w:rFonts w:ascii="Times New Roman" w:hAnsi="Times New Roman" w:cs="Times New Roman"/>
                <w:b/>
                <w:sz w:val="28"/>
                <w:szCs w:val="28"/>
              </w:rPr>
              <w:t>и формы работы</w:t>
            </w:r>
          </w:p>
        </w:tc>
        <w:tc>
          <w:tcPr>
            <w:tcW w:w="3600" w:type="dxa"/>
          </w:tcPr>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Сроки</w:t>
            </w:r>
          </w:p>
        </w:tc>
      </w:tr>
      <w:tr w:rsidR="002B6E03" w:rsidRPr="003D3041" w:rsidTr="004D2FFA">
        <w:tc>
          <w:tcPr>
            <w:tcW w:w="1242" w:type="dxa"/>
          </w:tcPr>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1.</w:t>
            </w:r>
          </w:p>
        </w:tc>
        <w:tc>
          <w:tcPr>
            <w:tcW w:w="5040" w:type="dxa"/>
          </w:tcPr>
          <w:p w:rsidR="002B6E03" w:rsidRPr="003D3041" w:rsidRDefault="002B6E03" w:rsidP="00834351">
            <w:pPr>
              <w:autoSpaceDE w:val="0"/>
              <w:autoSpaceDN w:val="0"/>
              <w:adjustRightInd w:val="0"/>
              <w:spacing w:after="0" w:line="240" w:lineRule="auto"/>
              <w:jc w:val="both"/>
              <w:rPr>
                <w:rFonts w:ascii="Times New Roman" w:hAnsi="Times New Roman" w:cs="Times New Roman"/>
                <w:sz w:val="28"/>
                <w:szCs w:val="28"/>
              </w:rPr>
            </w:pPr>
            <w:r w:rsidRPr="003D3041">
              <w:rPr>
                <w:rFonts w:ascii="Times New Roman" w:hAnsi="Times New Roman" w:cs="Times New Roman"/>
                <w:sz w:val="28"/>
                <w:szCs w:val="28"/>
              </w:rPr>
              <w:t>Наблюдение за учениками во время учебной и внеурочной деятельности</w:t>
            </w:r>
          </w:p>
        </w:tc>
        <w:tc>
          <w:tcPr>
            <w:tcW w:w="3600" w:type="dxa"/>
          </w:tcPr>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Ежедневно</w:t>
            </w:r>
          </w:p>
        </w:tc>
      </w:tr>
      <w:tr w:rsidR="002B6E03" w:rsidRPr="003D3041" w:rsidTr="004D2FFA">
        <w:tc>
          <w:tcPr>
            <w:tcW w:w="1242" w:type="dxa"/>
          </w:tcPr>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2.</w:t>
            </w:r>
          </w:p>
        </w:tc>
        <w:tc>
          <w:tcPr>
            <w:tcW w:w="5040" w:type="dxa"/>
          </w:tcPr>
          <w:p w:rsidR="002B6E03" w:rsidRPr="003D3041" w:rsidRDefault="002B6E03" w:rsidP="00834351">
            <w:pPr>
              <w:autoSpaceDE w:val="0"/>
              <w:autoSpaceDN w:val="0"/>
              <w:adjustRightInd w:val="0"/>
              <w:spacing w:after="0" w:line="240" w:lineRule="auto"/>
              <w:jc w:val="both"/>
              <w:rPr>
                <w:rFonts w:ascii="Times New Roman" w:hAnsi="Times New Roman" w:cs="Times New Roman"/>
                <w:sz w:val="28"/>
                <w:szCs w:val="28"/>
              </w:rPr>
            </w:pPr>
            <w:r w:rsidRPr="003D3041">
              <w:rPr>
                <w:rFonts w:ascii="Times New Roman" w:hAnsi="Times New Roman" w:cs="Times New Roman"/>
                <w:sz w:val="28"/>
                <w:szCs w:val="28"/>
              </w:rPr>
              <w:t>Поддержание связи с учителями-предметниками,</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психологом, дефектологом, логопедом, медицинским работником, администрацией</w:t>
            </w:r>
            <w:r w:rsidR="006E1D97" w:rsidRPr="003D3041">
              <w:rPr>
                <w:rFonts w:ascii="Times New Roman" w:hAnsi="Times New Roman" w:cs="Times New Roman"/>
                <w:sz w:val="28"/>
                <w:szCs w:val="28"/>
              </w:rPr>
              <w:t xml:space="preserve"> МАОУ СОШ №217</w:t>
            </w:r>
            <w:r w:rsidRPr="003D3041">
              <w:rPr>
                <w:rFonts w:ascii="Times New Roman" w:hAnsi="Times New Roman" w:cs="Times New Roman"/>
                <w:sz w:val="28"/>
                <w:szCs w:val="28"/>
              </w:rPr>
              <w:t>, родителями</w:t>
            </w:r>
          </w:p>
        </w:tc>
        <w:tc>
          <w:tcPr>
            <w:tcW w:w="3600" w:type="dxa"/>
          </w:tcPr>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Постоянно</w:t>
            </w:r>
          </w:p>
        </w:tc>
      </w:tr>
      <w:tr w:rsidR="002B6E03" w:rsidRPr="003D3041" w:rsidTr="004D2FFA">
        <w:tc>
          <w:tcPr>
            <w:tcW w:w="1242" w:type="dxa"/>
          </w:tcPr>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3.</w:t>
            </w:r>
          </w:p>
        </w:tc>
        <w:tc>
          <w:tcPr>
            <w:tcW w:w="5040" w:type="dxa"/>
          </w:tcPr>
          <w:p w:rsidR="002B6E03" w:rsidRPr="003D3041" w:rsidRDefault="002B6E03" w:rsidP="00834351">
            <w:pPr>
              <w:autoSpaceDE w:val="0"/>
              <w:autoSpaceDN w:val="0"/>
              <w:adjustRightInd w:val="0"/>
              <w:spacing w:after="0" w:line="240" w:lineRule="auto"/>
              <w:jc w:val="both"/>
              <w:rPr>
                <w:rFonts w:ascii="Times New Roman" w:hAnsi="Times New Roman" w:cs="Times New Roman"/>
                <w:sz w:val="28"/>
                <w:szCs w:val="28"/>
              </w:rPr>
            </w:pPr>
            <w:r w:rsidRPr="003D3041">
              <w:rPr>
                <w:rFonts w:ascii="Times New Roman" w:hAnsi="Times New Roman" w:cs="Times New Roman"/>
                <w:sz w:val="28"/>
                <w:szCs w:val="28"/>
              </w:rPr>
              <w:t>Составление психолого-педагогической характеристики учащегося с РАС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tc>
        <w:tc>
          <w:tcPr>
            <w:tcW w:w="3600" w:type="dxa"/>
          </w:tcPr>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Для организации процесса обучения – непосредственно</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в ходе обучения</w:t>
            </w:r>
          </w:p>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sz w:val="28"/>
                <w:szCs w:val="28"/>
              </w:rPr>
            </w:pPr>
          </w:p>
        </w:tc>
      </w:tr>
      <w:tr w:rsidR="002B6E03" w:rsidRPr="003D3041" w:rsidTr="004D2FFA">
        <w:tc>
          <w:tcPr>
            <w:tcW w:w="1242" w:type="dxa"/>
          </w:tcPr>
          <w:p w:rsidR="002B6E03" w:rsidRPr="003D3041" w:rsidRDefault="00834351" w:rsidP="003D30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B6E03" w:rsidRPr="003D3041">
              <w:rPr>
                <w:rFonts w:ascii="Times New Roman" w:hAnsi="Times New Roman" w:cs="Times New Roman"/>
                <w:sz w:val="28"/>
                <w:szCs w:val="28"/>
              </w:rPr>
              <w:t>.</w:t>
            </w:r>
          </w:p>
        </w:tc>
        <w:tc>
          <w:tcPr>
            <w:tcW w:w="5040" w:type="dxa"/>
          </w:tcPr>
          <w:p w:rsidR="002B6E03" w:rsidRPr="003D3041" w:rsidRDefault="002B6E03" w:rsidP="00834351">
            <w:pPr>
              <w:autoSpaceDE w:val="0"/>
              <w:autoSpaceDN w:val="0"/>
              <w:adjustRightInd w:val="0"/>
              <w:spacing w:after="0" w:line="240" w:lineRule="auto"/>
              <w:jc w:val="both"/>
              <w:rPr>
                <w:rFonts w:ascii="Times New Roman" w:hAnsi="Times New Roman" w:cs="Times New Roman"/>
                <w:sz w:val="28"/>
                <w:szCs w:val="28"/>
              </w:rPr>
            </w:pPr>
            <w:r w:rsidRPr="003D3041">
              <w:rPr>
                <w:rFonts w:ascii="Times New Roman" w:hAnsi="Times New Roman" w:cs="Times New Roman"/>
                <w:sz w:val="28"/>
                <w:szCs w:val="28"/>
              </w:rPr>
              <w:t>Формирова</w:t>
            </w:r>
            <w:r w:rsidR="00834351">
              <w:rPr>
                <w:rFonts w:ascii="Times New Roman" w:hAnsi="Times New Roman" w:cs="Times New Roman"/>
                <w:sz w:val="28"/>
                <w:szCs w:val="28"/>
              </w:rPr>
              <w:t>ние такого микроклимата в окружении</w:t>
            </w:r>
            <w:r w:rsidRPr="003D3041">
              <w:rPr>
                <w:rFonts w:ascii="Times New Roman" w:hAnsi="Times New Roman" w:cs="Times New Roman"/>
                <w:sz w:val="28"/>
                <w:szCs w:val="28"/>
              </w:rPr>
              <w:t>, который способствовал бы тому, чтобы каждый учащийся с РАС чувствовал себя комфортно</w:t>
            </w:r>
          </w:p>
        </w:tc>
        <w:tc>
          <w:tcPr>
            <w:tcW w:w="3600" w:type="dxa"/>
          </w:tcPr>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Постоянно</w:t>
            </w:r>
          </w:p>
        </w:tc>
      </w:tr>
      <w:tr w:rsidR="002B6E03" w:rsidRPr="003D3041" w:rsidTr="004D2FFA">
        <w:tc>
          <w:tcPr>
            <w:tcW w:w="1242" w:type="dxa"/>
          </w:tcPr>
          <w:p w:rsidR="002B6E03" w:rsidRPr="003D3041" w:rsidRDefault="009C52C9" w:rsidP="003D3041">
            <w:pPr>
              <w:autoSpaceDE w:val="0"/>
              <w:autoSpaceDN w:val="0"/>
              <w:adjustRightInd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6</w:t>
            </w:r>
            <w:r w:rsidR="002B6E03" w:rsidRPr="003D3041">
              <w:rPr>
                <w:rFonts w:ascii="Times New Roman" w:hAnsi="Times New Roman" w:cs="Times New Roman"/>
                <w:sz w:val="28"/>
                <w:szCs w:val="28"/>
              </w:rPr>
              <w:t>.</w:t>
            </w:r>
          </w:p>
        </w:tc>
        <w:tc>
          <w:tcPr>
            <w:tcW w:w="5040" w:type="dxa"/>
          </w:tcPr>
          <w:p w:rsidR="002B6E03" w:rsidRPr="003D3041" w:rsidRDefault="009C52C9" w:rsidP="00834351">
            <w:pPr>
              <w:autoSpaceDE w:val="0"/>
              <w:autoSpaceDN w:val="0"/>
              <w:adjustRightInd w:val="0"/>
              <w:spacing w:after="0" w:line="240" w:lineRule="auto"/>
              <w:jc w:val="both"/>
              <w:rPr>
                <w:rFonts w:ascii="Times New Roman" w:hAnsi="Times New Roman" w:cs="Times New Roman"/>
                <w:sz w:val="28"/>
                <w:szCs w:val="28"/>
              </w:rPr>
            </w:pPr>
            <w:r w:rsidRPr="003D3041">
              <w:rPr>
                <w:rFonts w:ascii="Times New Roman" w:hAnsi="Times New Roman" w:cs="Times New Roman"/>
                <w:sz w:val="28"/>
                <w:szCs w:val="28"/>
              </w:rPr>
              <w:t xml:space="preserve">Организация </w:t>
            </w:r>
            <w:r w:rsidR="002B6E03" w:rsidRPr="003D3041">
              <w:rPr>
                <w:rFonts w:ascii="Times New Roman" w:hAnsi="Times New Roman" w:cs="Times New Roman"/>
                <w:sz w:val="28"/>
                <w:szCs w:val="28"/>
              </w:rPr>
              <w:t>деятельности, направленной на развитие познавательных интересов учащихся, их общее развитие</w:t>
            </w:r>
          </w:p>
        </w:tc>
        <w:tc>
          <w:tcPr>
            <w:tcW w:w="3600" w:type="dxa"/>
          </w:tcPr>
          <w:p w:rsidR="002B6E03" w:rsidRPr="003D3041" w:rsidRDefault="002B6E03" w:rsidP="003D3041">
            <w:pPr>
              <w:autoSpaceDE w:val="0"/>
              <w:autoSpaceDN w:val="0"/>
              <w:adjustRightInd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Постоянно</w:t>
            </w:r>
          </w:p>
        </w:tc>
      </w:tr>
    </w:tbl>
    <w:p w:rsidR="002B6E03" w:rsidRPr="003D3041" w:rsidRDefault="002B6E03" w:rsidP="004D2FFA">
      <w:pPr>
        <w:pStyle w:val="afffc"/>
        <w:spacing w:line="240" w:lineRule="auto"/>
        <w:ind w:firstLine="709"/>
        <w:rPr>
          <w:b/>
        </w:rPr>
      </w:pPr>
      <w:r w:rsidRPr="003D3041">
        <w:rPr>
          <w:b/>
        </w:rPr>
        <w:t>Индивидуальная коррекционно-развивающая программа</w:t>
      </w:r>
    </w:p>
    <w:p w:rsidR="002B6E03" w:rsidRPr="003D3041" w:rsidRDefault="00060183" w:rsidP="003D3041">
      <w:pPr>
        <w:pStyle w:val="afffc"/>
        <w:spacing w:line="240" w:lineRule="auto"/>
        <w:ind w:firstLine="709"/>
        <w:jc w:val="center"/>
        <w:rPr>
          <w:b/>
          <w:lang w:eastAsia="ru-RU"/>
        </w:rPr>
      </w:pPr>
      <w:r w:rsidRPr="003D3041">
        <w:rPr>
          <w:b/>
          <w:lang w:eastAsia="ru-RU"/>
        </w:rPr>
        <w:lastRenderedPageBreak/>
        <w:t xml:space="preserve">по коррекции </w:t>
      </w:r>
      <w:r w:rsidR="002B6E03" w:rsidRPr="003D3041">
        <w:rPr>
          <w:b/>
          <w:lang w:eastAsia="ru-RU"/>
        </w:rPr>
        <w:t>поведения у младших школьников</w:t>
      </w:r>
      <w:r w:rsidRPr="003D3041">
        <w:rPr>
          <w:b/>
          <w:lang w:eastAsia="ru-RU"/>
        </w:rPr>
        <w:t xml:space="preserve"> с расстройствами аутистического спектра (вариант 8.3.)</w:t>
      </w:r>
    </w:p>
    <w:p w:rsidR="002B6E03" w:rsidRPr="003D3041" w:rsidRDefault="002B6E03" w:rsidP="003D3041">
      <w:pPr>
        <w:pStyle w:val="afe"/>
        <w:ind w:firstLine="709"/>
        <w:rPr>
          <w:rFonts w:ascii="Times New Roman" w:hAnsi="Times New Roman"/>
          <w:sz w:val="28"/>
          <w:szCs w:val="28"/>
        </w:rPr>
      </w:pPr>
      <w:r w:rsidRPr="003D3041">
        <w:rPr>
          <w:rFonts w:ascii="Times New Roman" w:hAnsi="Times New Roman"/>
          <w:b/>
          <w:sz w:val="28"/>
          <w:szCs w:val="28"/>
        </w:rPr>
        <w:t xml:space="preserve">Цель </w:t>
      </w:r>
      <w:r w:rsidRPr="003D3041">
        <w:rPr>
          <w:rFonts w:ascii="Times New Roman" w:hAnsi="Times New Roman"/>
          <w:sz w:val="28"/>
          <w:szCs w:val="28"/>
        </w:rPr>
        <w:t>– развитие эмоциональной сферы ребенка; формирование произвольной регуляции поведения; активация коммуникативной сферы ребенка, обеспечение нормального развития ребенка (к стремлению, в соответствии с нормой развития в соответствующем возрасте).</w:t>
      </w:r>
    </w:p>
    <w:p w:rsidR="002B6E03" w:rsidRPr="003D3041" w:rsidRDefault="002B6E03" w:rsidP="003D3041">
      <w:pPr>
        <w:spacing w:after="0" w:line="240" w:lineRule="auto"/>
        <w:ind w:firstLine="709"/>
        <w:jc w:val="both"/>
        <w:rPr>
          <w:rFonts w:ascii="Times New Roman" w:eastAsia="Times New Roman" w:hAnsi="Times New Roman" w:cs="Times New Roman"/>
          <w:b/>
          <w:color w:val="000000"/>
          <w:sz w:val="28"/>
          <w:szCs w:val="28"/>
          <w:lang w:eastAsia="ru-RU"/>
        </w:rPr>
      </w:pPr>
      <w:r w:rsidRPr="003D3041">
        <w:rPr>
          <w:rFonts w:ascii="Times New Roman" w:eastAsia="Times New Roman" w:hAnsi="Times New Roman" w:cs="Times New Roman"/>
          <w:b/>
          <w:color w:val="000000"/>
          <w:sz w:val="28"/>
          <w:szCs w:val="28"/>
          <w:lang w:eastAsia="ru-RU"/>
        </w:rPr>
        <w:t>Задачи:</w:t>
      </w:r>
    </w:p>
    <w:p w:rsidR="002B6E03" w:rsidRPr="003D3041" w:rsidRDefault="002B6E03" w:rsidP="00C028EC">
      <w:pPr>
        <w:numPr>
          <w:ilvl w:val="0"/>
          <w:numId w:val="14"/>
        </w:numPr>
        <w:suppressAutoHyphens w:val="0"/>
        <w:spacing w:after="0" w:line="240" w:lineRule="auto"/>
        <w:ind w:left="0" w:firstLine="709"/>
        <w:jc w:val="both"/>
        <w:rPr>
          <w:rFonts w:ascii="Times New Roman" w:eastAsia="Times New Roman" w:hAnsi="Times New Roman" w:cs="Times New Roman"/>
          <w:color w:val="000000"/>
          <w:sz w:val="28"/>
          <w:szCs w:val="28"/>
          <w:lang w:eastAsia="ru-RU"/>
        </w:rPr>
      </w:pPr>
      <w:r w:rsidRPr="003D3041">
        <w:rPr>
          <w:rFonts w:ascii="Times New Roman" w:eastAsia="Times New Roman" w:hAnsi="Times New Roman" w:cs="Times New Roman"/>
          <w:color w:val="000000"/>
          <w:sz w:val="28"/>
          <w:szCs w:val="28"/>
          <w:lang w:eastAsia="ru-RU"/>
        </w:rPr>
        <w:t>Установление контакта с взрослым: уменьшение общего фона сенсорного и эмоционального дискомфорта, снижение тревоги и страхов;</w:t>
      </w:r>
    </w:p>
    <w:p w:rsidR="002B6E03" w:rsidRPr="003D3041" w:rsidRDefault="002B6E03" w:rsidP="00C028EC">
      <w:pPr>
        <w:numPr>
          <w:ilvl w:val="0"/>
          <w:numId w:val="14"/>
        </w:numPr>
        <w:suppressAutoHyphens w:val="0"/>
        <w:spacing w:after="0" w:line="240" w:lineRule="auto"/>
        <w:ind w:left="0" w:firstLine="709"/>
        <w:jc w:val="both"/>
        <w:rPr>
          <w:rFonts w:ascii="Times New Roman" w:eastAsia="Times New Roman" w:hAnsi="Times New Roman" w:cs="Times New Roman"/>
          <w:color w:val="000000"/>
          <w:sz w:val="28"/>
          <w:szCs w:val="28"/>
          <w:lang w:eastAsia="ru-RU"/>
        </w:rPr>
      </w:pPr>
      <w:r w:rsidRPr="003D3041">
        <w:rPr>
          <w:rFonts w:ascii="Times New Roman" w:eastAsia="Times New Roman" w:hAnsi="Times New Roman" w:cs="Times New Roman"/>
          <w:color w:val="000000"/>
          <w:sz w:val="28"/>
          <w:szCs w:val="28"/>
          <w:lang w:eastAsia="ru-RU"/>
        </w:rPr>
        <w:t>Вовлечение</w:t>
      </w:r>
      <w:r w:rsidR="00077B80" w:rsidRPr="003D3041">
        <w:rPr>
          <w:rFonts w:ascii="Times New Roman" w:eastAsia="Times New Roman" w:hAnsi="Times New Roman" w:cs="Times New Roman"/>
          <w:color w:val="000000"/>
          <w:sz w:val="28"/>
          <w:szCs w:val="28"/>
          <w:lang w:eastAsia="ru-RU"/>
        </w:rPr>
        <w:t xml:space="preserve"> </w:t>
      </w:r>
      <w:r w:rsidRPr="003D3041">
        <w:rPr>
          <w:rFonts w:ascii="Times New Roman" w:eastAsia="Times New Roman" w:hAnsi="Times New Roman" w:cs="Times New Roman"/>
          <w:color w:val="000000"/>
          <w:sz w:val="28"/>
          <w:szCs w:val="28"/>
          <w:lang w:eastAsia="ru-RU"/>
        </w:rPr>
        <w:t>ребенка в разные виды индивидуальной и совместной деятельности;</w:t>
      </w:r>
    </w:p>
    <w:p w:rsidR="002B6E03" w:rsidRPr="003D3041" w:rsidRDefault="002B6E03" w:rsidP="00C028EC">
      <w:pPr>
        <w:numPr>
          <w:ilvl w:val="0"/>
          <w:numId w:val="14"/>
        </w:numPr>
        <w:suppressAutoHyphens w:val="0"/>
        <w:spacing w:after="0" w:line="240" w:lineRule="auto"/>
        <w:ind w:left="0" w:firstLine="709"/>
        <w:jc w:val="both"/>
        <w:rPr>
          <w:rFonts w:ascii="Times New Roman" w:eastAsia="Times New Roman" w:hAnsi="Times New Roman" w:cs="Times New Roman"/>
          <w:color w:val="000000"/>
          <w:sz w:val="28"/>
          <w:szCs w:val="28"/>
          <w:lang w:eastAsia="ru-RU"/>
        </w:rPr>
      </w:pPr>
      <w:r w:rsidRPr="003D3041">
        <w:rPr>
          <w:rFonts w:ascii="Times New Roman" w:eastAsia="Times New Roman" w:hAnsi="Times New Roman" w:cs="Times New Roman"/>
          <w:color w:val="000000"/>
          <w:sz w:val="28"/>
          <w:szCs w:val="28"/>
          <w:lang w:eastAsia="ru-RU"/>
        </w:rPr>
        <w:t>Формирование у ребенка целенаправленного поведения;</w:t>
      </w:r>
    </w:p>
    <w:p w:rsidR="002B6E03" w:rsidRPr="003D3041" w:rsidRDefault="002B6E03" w:rsidP="00C028EC">
      <w:pPr>
        <w:numPr>
          <w:ilvl w:val="0"/>
          <w:numId w:val="14"/>
        </w:numPr>
        <w:suppressAutoHyphens w:val="0"/>
        <w:spacing w:after="0" w:line="240" w:lineRule="auto"/>
        <w:ind w:left="0" w:firstLine="709"/>
        <w:jc w:val="both"/>
        <w:rPr>
          <w:rFonts w:ascii="Times New Roman" w:eastAsia="Times New Roman" w:hAnsi="Times New Roman" w:cs="Times New Roman"/>
          <w:color w:val="000000"/>
          <w:sz w:val="28"/>
          <w:szCs w:val="28"/>
          <w:lang w:eastAsia="ru-RU"/>
        </w:rPr>
      </w:pPr>
      <w:r w:rsidRPr="003D3041">
        <w:rPr>
          <w:rFonts w:ascii="Times New Roman" w:eastAsia="Times New Roman" w:hAnsi="Times New Roman" w:cs="Times New Roman"/>
          <w:color w:val="000000"/>
          <w:sz w:val="28"/>
          <w:szCs w:val="28"/>
          <w:lang w:eastAsia="ru-RU"/>
        </w:rPr>
        <w:t>Стимуляция психической активности, направленной на взаимодействие с взрослым и сверстниками;</w:t>
      </w:r>
    </w:p>
    <w:p w:rsidR="002B6E03" w:rsidRPr="003D3041" w:rsidRDefault="002B6E03" w:rsidP="00C028EC">
      <w:pPr>
        <w:numPr>
          <w:ilvl w:val="0"/>
          <w:numId w:val="14"/>
        </w:numPr>
        <w:suppressAutoHyphens w:val="0"/>
        <w:spacing w:after="0" w:line="240" w:lineRule="auto"/>
        <w:ind w:left="0" w:firstLine="709"/>
        <w:jc w:val="both"/>
        <w:rPr>
          <w:rFonts w:ascii="Times New Roman" w:eastAsia="Times New Roman" w:hAnsi="Times New Roman" w:cs="Times New Roman"/>
          <w:color w:val="000000"/>
          <w:sz w:val="28"/>
          <w:szCs w:val="28"/>
          <w:lang w:eastAsia="ru-RU"/>
        </w:rPr>
      </w:pPr>
      <w:r w:rsidRPr="003D3041">
        <w:rPr>
          <w:rFonts w:ascii="Times New Roman" w:eastAsia="Times New Roman" w:hAnsi="Times New Roman" w:cs="Times New Roman"/>
          <w:color w:val="000000"/>
          <w:sz w:val="28"/>
          <w:szCs w:val="28"/>
          <w:lang w:eastAsia="ru-RU"/>
        </w:rPr>
        <w:t>Развитие умения определять собственные чувства и переживания и выражать их социально приемлемыми способами;</w:t>
      </w:r>
    </w:p>
    <w:p w:rsidR="002B6E03" w:rsidRPr="003D3041" w:rsidRDefault="002B6E03" w:rsidP="00C028EC">
      <w:pPr>
        <w:numPr>
          <w:ilvl w:val="0"/>
          <w:numId w:val="14"/>
        </w:numPr>
        <w:suppressAutoHyphens w:val="0"/>
        <w:spacing w:after="0" w:line="240" w:lineRule="auto"/>
        <w:ind w:left="0" w:firstLine="709"/>
        <w:jc w:val="both"/>
        <w:rPr>
          <w:rFonts w:ascii="Times New Roman" w:eastAsia="Times New Roman" w:hAnsi="Times New Roman" w:cs="Times New Roman"/>
          <w:color w:val="000000"/>
          <w:sz w:val="28"/>
          <w:szCs w:val="28"/>
          <w:lang w:eastAsia="ru-RU"/>
        </w:rPr>
      </w:pPr>
      <w:r w:rsidRPr="003D3041">
        <w:rPr>
          <w:rFonts w:ascii="Times New Roman" w:eastAsia="Times New Roman" w:hAnsi="Times New Roman" w:cs="Times New Roman"/>
          <w:color w:val="000000"/>
          <w:sz w:val="28"/>
          <w:szCs w:val="28"/>
          <w:lang w:eastAsia="ru-RU"/>
        </w:rPr>
        <w:t>Преодоление отрицательных форм поведения: агрессии, негативизма, расторможенных влечений.</w:t>
      </w:r>
    </w:p>
    <w:p w:rsidR="002B6E03" w:rsidRPr="003D3041" w:rsidRDefault="002B6E03" w:rsidP="00C028EC">
      <w:pPr>
        <w:pStyle w:val="afe"/>
        <w:numPr>
          <w:ilvl w:val="0"/>
          <w:numId w:val="14"/>
        </w:numPr>
        <w:ind w:left="0" w:firstLine="709"/>
        <w:jc w:val="both"/>
        <w:rPr>
          <w:rFonts w:ascii="Times New Roman" w:hAnsi="Times New Roman"/>
          <w:sz w:val="28"/>
          <w:szCs w:val="28"/>
        </w:rPr>
      </w:pPr>
      <w:r w:rsidRPr="003D3041">
        <w:rPr>
          <w:rFonts w:ascii="Times New Roman" w:hAnsi="Times New Roman"/>
          <w:sz w:val="28"/>
          <w:szCs w:val="28"/>
        </w:rPr>
        <w:t>Предупреждение возникновения проблем развития ребенка;</w:t>
      </w:r>
    </w:p>
    <w:p w:rsidR="002B6E03" w:rsidRPr="003D3041" w:rsidRDefault="002B6E03" w:rsidP="00C028EC">
      <w:pPr>
        <w:pStyle w:val="afe"/>
        <w:numPr>
          <w:ilvl w:val="0"/>
          <w:numId w:val="14"/>
        </w:numPr>
        <w:ind w:left="0" w:firstLine="709"/>
        <w:jc w:val="both"/>
        <w:rPr>
          <w:rFonts w:ascii="Times New Roman" w:hAnsi="Times New Roman"/>
          <w:sz w:val="28"/>
          <w:szCs w:val="28"/>
        </w:rPr>
      </w:pPr>
      <w:r w:rsidRPr="003D3041">
        <w:rPr>
          <w:rFonts w:ascii="Times New Roman" w:hAnsi="Times New Roman"/>
          <w:sz w:val="28"/>
          <w:szCs w:val="28"/>
        </w:rPr>
        <w:t>Помощь (содействие) ребенку в решении актуальных задач развития, обучения, социализации: учебные трудности, нарушения эмоционально-волевой сферы.</w:t>
      </w:r>
    </w:p>
    <w:p w:rsidR="002B6E03" w:rsidRPr="003D3041" w:rsidRDefault="002B6E03" w:rsidP="003D3041">
      <w:pPr>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Направления работы</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1.Диагностический блок</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Первичная диагностика:</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исследование уровня развития познавательной</w:t>
      </w:r>
      <w:r w:rsidR="00077B80" w:rsidRPr="003D3041">
        <w:rPr>
          <w:rFonts w:ascii="Times New Roman" w:eastAsia="Times New Roman" w:hAnsi="Times New Roman" w:cs="Times New Roman"/>
          <w:sz w:val="28"/>
          <w:szCs w:val="28"/>
          <w:lang w:eastAsia="ru-RU"/>
        </w:rPr>
        <w:t xml:space="preserve"> </w:t>
      </w:r>
      <w:r w:rsidRPr="003D3041">
        <w:rPr>
          <w:rFonts w:ascii="Times New Roman" w:eastAsia="Times New Roman" w:hAnsi="Times New Roman" w:cs="Times New Roman"/>
          <w:sz w:val="28"/>
          <w:szCs w:val="28"/>
          <w:lang w:eastAsia="ru-RU"/>
        </w:rPr>
        <w:t>и эмоционально-волевой сфер, личностных особенностей:</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Итоговая диагностика:</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 исследование динамики развития </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2. Коррекционный блок</w:t>
      </w:r>
      <w:r w:rsidR="00077B80" w:rsidRPr="003D3041">
        <w:rPr>
          <w:rFonts w:ascii="Times New Roman" w:hAnsi="Times New Roman" w:cs="Times New Roman"/>
          <w:sz w:val="28"/>
          <w:szCs w:val="28"/>
        </w:rPr>
        <w:t xml:space="preserve"> </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Установление контакта:</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установление эмоционального контакта с ребенком;</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предоставление ребенку комфортной, безопасной среды;</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 углубление эмоционального контакта с взрослым; </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создание положительного эмоционального настроя;</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eastAsia="Times New Roman" w:hAnsi="Times New Roman" w:cs="Times New Roman"/>
          <w:sz w:val="28"/>
          <w:szCs w:val="28"/>
          <w:lang w:eastAsia="ru-RU"/>
        </w:rPr>
        <w:t xml:space="preserve">- </w:t>
      </w:r>
      <w:r w:rsidRPr="003D3041">
        <w:rPr>
          <w:rFonts w:ascii="Times New Roman" w:hAnsi="Times New Roman" w:cs="Times New Roman"/>
          <w:sz w:val="28"/>
          <w:szCs w:val="28"/>
        </w:rPr>
        <w:t>стереотипная игра</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Получение ребенком новой сенсорной информации:</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предоставление ребенку новых положительно о</w:t>
      </w:r>
      <w:r w:rsidR="00722B4E" w:rsidRPr="003D3041">
        <w:rPr>
          <w:rFonts w:ascii="Times New Roman" w:eastAsia="Times New Roman" w:hAnsi="Times New Roman" w:cs="Times New Roman"/>
          <w:sz w:val="28"/>
          <w:szCs w:val="28"/>
          <w:lang w:eastAsia="ru-RU"/>
        </w:rPr>
        <w:t>крашенных сенсорных впечатлений</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Развитие аналитико-синтетической сферы:</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внесение в игру новых социальных смыслов посредством введения сюжетов;</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развитие способности анализировать простые закономерности;</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умение выделять в явлении разные особенности, вычленять в предмете разные свойства и качества;</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Развитие внимания:</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eastAsia="Times New Roman" w:hAnsi="Times New Roman" w:cs="Times New Roman"/>
          <w:sz w:val="28"/>
          <w:szCs w:val="28"/>
          <w:lang w:eastAsia="ru-RU"/>
        </w:rPr>
        <w:t>- развитие навыков сосредоточения и устойчивости внимания;</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развитие переключения внимания, формирование навыков произвольности.</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Развитие пространственного восприятия и воображения:</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развитие пространственной ориентировки.</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формирование элементарных конструктивных навыков и воображения.</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Память:</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развитие объема и устойчивости памяти.</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Развитие личностно-мотивационной сферы:</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формирование учебной мотивации;</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снятие тревожности и других невротических комплексов.</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Развитие навыков совместной деятельности:</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eastAsia="Times New Roman" w:hAnsi="Times New Roman" w:cs="Times New Roman"/>
          <w:sz w:val="28"/>
          <w:szCs w:val="28"/>
          <w:lang w:eastAsia="ru-RU"/>
        </w:rPr>
        <w:t xml:space="preserve">- </w:t>
      </w:r>
      <w:r w:rsidRPr="003D3041">
        <w:rPr>
          <w:rFonts w:ascii="Times New Roman" w:hAnsi="Times New Roman" w:cs="Times New Roman"/>
          <w:sz w:val="28"/>
          <w:szCs w:val="28"/>
        </w:rPr>
        <w:t>сенсорные игры.</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Преодоление эмоционального напряжения, снижение тревоги и страхов:</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терапевтические игры;</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помощь ребенку в снятии накопившегося напряжения;</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сгладить проявления аффективных вспышек;</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обучение ребенка выражению эмоций более адекватным способом.</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Развитие средств коммуникации:</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уточнение, обогащение, обобщение представлений об окружающем;</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формирование произвольной регуляции поведения в общении и обучении;</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выработка стереотипов поведения в бытовых ситуациях;</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закрепление и перенос в деятельность полученных навыков.</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Упражнения с элементами сюжетно-ролевых игр:</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создание предпосылок формирования способов взаимодействия ребенка с окружающей средой;</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создание и обучение использованию пооперационных карт с алгоритмами действий</w:t>
      </w:r>
    </w:p>
    <w:p w:rsidR="002B6E03" w:rsidRPr="004D2FFA" w:rsidRDefault="002B6E03" w:rsidP="004D2FFA">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Занятия проводятся 1 раз в неделю, продолжительность от 15 минут (в начале учебного года) до 25 минут (в конце учебного года).</w:t>
      </w:r>
    </w:p>
    <w:p w:rsidR="002B6E03" w:rsidRPr="003D3041" w:rsidRDefault="002B6E03" w:rsidP="003D3041">
      <w:pPr>
        <w:pStyle w:val="afffc"/>
        <w:spacing w:line="240" w:lineRule="auto"/>
        <w:ind w:firstLine="709"/>
      </w:pPr>
      <w:r w:rsidRPr="003D3041">
        <w:t>Коррекция детско-родительских отношений</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ab/>
        <w:t>Независимо от того, каковы особенности развития ребенка, основное нарушения во взаимоотношениях «родитель - ребенок», как правило, родители неэффективны во взаимодействии с детьми: используют дисфункциональные методы воспитания и установления дисциплины, не умеют устанавливать и поддерживать контакт с ребенком, не могут выразить свои чувства и принять чувства ребенка, имеют большое количество страхов и тревог, которые переносят в воспитание.</w:t>
      </w:r>
    </w:p>
    <w:p w:rsidR="002B6E03" w:rsidRPr="003D3041" w:rsidRDefault="00077B80"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w:t>
      </w:r>
      <w:r w:rsidR="002B6E03" w:rsidRPr="003D3041">
        <w:rPr>
          <w:rFonts w:ascii="Times New Roman" w:hAnsi="Times New Roman" w:cs="Times New Roman"/>
          <w:sz w:val="28"/>
          <w:szCs w:val="28"/>
        </w:rPr>
        <w:t>По опыту работы причинами неэффективного родительского отношения являются:</w:t>
      </w:r>
    </w:p>
    <w:p w:rsidR="002B6E03" w:rsidRPr="003D3041" w:rsidRDefault="002B6E03" w:rsidP="00C028EC">
      <w:pPr>
        <w:numPr>
          <w:ilvl w:val="0"/>
          <w:numId w:val="15"/>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педагогическая и психологическая неграмотность родителей;</w:t>
      </w:r>
    </w:p>
    <w:p w:rsidR="002B6E03" w:rsidRPr="003D3041" w:rsidRDefault="002B6E03" w:rsidP="00C028EC">
      <w:pPr>
        <w:numPr>
          <w:ilvl w:val="0"/>
          <w:numId w:val="15"/>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дисфункциональные методы и стереотипы воспитания;</w:t>
      </w:r>
    </w:p>
    <w:p w:rsidR="002B6E03" w:rsidRPr="003D3041" w:rsidRDefault="002B6E03" w:rsidP="00C028EC">
      <w:pPr>
        <w:numPr>
          <w:ilvl w:val="0"/>
          <w:numId w:val="15"/>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личностные проблемы и особенности родителя, вносимые в общение с ребенком;</w:t>
      </w:r>
    </w:p>
    <w:p w:rsidR="002B6E03" w:rsidRPr="003D3041" w:rsidRDefault="002B6E03" w:rsidP="00C028EC">
      <w:pPr>
        <w:numPr>
          <w:ilvl w:val="0"/>
          <w:numId w:val="15"/>
        </w:numPr>
        <w:suppressAutoHyphens w:val="0"/>
        <w:spacing w:after="0" w:line="240" w:lineRule="auto"/>
        <w:ind w:left="0" w:firstLine="709"/>
        <w:jc w:val="both"/>
        <w:rPr>
          <w:rFonts w:ascii="Times New Roman" w:hAnsi="Times New Roman" w:cs="Times New Roman"/>
          <w:sz w:val="28"/>
          <w:szCs w:val="28"/>
        </w:rPr>
      </w:pPr>
      <w:r w:rsidRPr="003D3041">
        <w:rPr>
          <w:rFonts w:ascii="Times New Roman" w:hAnsi="Times New Roman" w:cs="Times New Roman"/>
          <w:sz w:val="28"/>
          <w:szCs w:val="28"/>
        </w:rPr>
        <w:t>влияние особенностей семейных отношений между супругами на отношения родителя с ребенком.</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ab/>
        <w:t>Все эти трудности родительского отношения могут быть сглажены с помощью психологической групповой коррекционной работы. В этих целях можно создать такую форму работы с семьей как клуб</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родителей.</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ab/>
        <w:t xml:space="preserve"> Коррекция детско-родительских отношений ведется параллельно как с детьми, так и с родителями.</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Специфическими эффектами работы в клубе</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родителей является повышение их сензитивности к ребенку, выработка более адекватного представления о детских возможностях и потребностях, ликвидация психолого-педагогической неграмотности, продуктивная реорганизация средств общения с ребенком.</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Цели и методы групповой работы ограничены родительской темой. Группа, прежде всего, обращается к проблемам воспитания детей и общения с ними. Личностные проблемы участников обсуждаются лишь в той мере, в какой это необходимо для решения родительских проблем.</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Методы, используемые в работе группы:</w:t>
      </w:r>
    </w:p>
    <w:p w:rsidR="002B6E03" w:rsidRPr="003D3041" w:rsidRDefault="002B6E0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В родительских группах практикуются разнообразные методы психокоррекции: дискуссия, элементы психодрамы, анализ семейных ситуаций, поступков, действий детей и родителей, их коммуникаций в решении проблем (по типу работы «балинтовской группы», метод расстановок по Хелингеру, выявление истинных первоначальных потребностей участников ситуации и т.д.), а также специальные упражнения на развитие навыков общения. На занятиях используются арт-терапевтические методы, когнитивно-поведенческие ролевые игры.</w:t>
      </w:r>
      <w:r w:rsidR="00077B80" w:rsidRPr="003D3041">
        <w:rPr>
          <w:rFonts w:ascii="Times New Roman" w:hAnsi="Times New Roman" w:cs="Times New Roman"/>
          <w:sz w:val="28"/>
          <w:szCs w:val="28"/>
        </w:rPr>
        <w:t xml:space="preserve"> </w:t>
      </w:r>
    </w:p>
    <w:p w:rsidR="002B6E03" w:rsidRPr="004D2FFA" w:rsidRDefault="009C52C9" w:rsidP="004D2FFA">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В группе участвуют 4-6</w:t>
      </w:r>
      <w:r w:rsidR="002B6E03" w:rsidRPr="003D3041">
        <w:rPr>
          <w:rFonts w:ascii="Times New Roman" w:hAnsi="Times New Roman" w:cs="Times New Roman"/>
          <w:sz w:val="28"/>
          <w:szCs w:val="28"/>
        </w:rPr>
        <w:t xml:space="preserve"> родителей (семейные пары или один из родителей). Занятия проводятся один раз в неделю в течение двух часов. Параллельно ведется индивидуальная или групповая работа с детьми (в зависимости от проблемы и их возраста). Возраст детей, с родителями которых ведется работа каждого курса, может быть разным, в зависимости от запроса родителей. В течение года проводятся 3-4 совместных занятия родителей с детьми, которые разрабатываются под проблему детско-родительских отношений.</w:t>
      </w:r>
    </w:p>
    <w:p w:rsidR="002B6E03" w:rsidRPr="003D3041" w:rsidRDefault="002B6E03" w:rsidP="003D3041">
      <w:pPr>
        <w:pStyle w:val="afffc"/>
        <w:spacing w:line="240" w:lineRule="auto"/>
        <w:ind w:firstLine="709"/>
      </w:pPr>
      <w:r w:rsidRPr="003D3041">
        <w:t>Индивидуальная адаптационная программа</w:t>
      </w:r>
    </w:p>
    <w:p w:rsidR="002B6E03" w:rsidRPr="003D3041" w:rsidRDefault="002B6E03" w:rsidP="003D3041">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Индивидуальная адаптационная программа необходима вновь прибывшим в учреждение детям. Поэтому в течение первых двух месяцев с этими детьми должны проводиться занятия, направленные на установление эмоционального контакта с взрослым, сверстниками, поддержание положительного настроения и отношения к учебному заведению, удовлетворение потребности ребенка в безопасности, любв</w:t>
      </w:r>
      <w:r w:rsidR="004D2FFA">
        <w:rPr>
          <w:rFonts w:ascii="Times New Roman" w:eastAsia="Times New Roman" w:hAnsi="Times New Roman" w:cs="Times New Roman"/>
          <w:sz w:val="28"/>
          <w:szCs w:val="28"/>
          <w:lang w:eastAsia="ru-RU"/>
        </w:rPr>
        <w:t xml:space="preserve">и и доброжелательном внимании. </w:t>
      </w:r>
    </w:p>
    <w:p w:rsidR="002B6E03" w:rsidRPr="003D3041" w:rsidRDefault="002B6E03" w:rsidP="003D3041">
      <w:pPr>
        <w:pStyle w:val="afffc"/>
        <w:spacing w:line="240" w:lineRule="auto"/>
        <w:ind w:firstLine="709"/>
      </w:pPr>
      <w:r w:rsidRPr="003D3041">
        <w:t>Индивидуальная профилактическая программа</w:t>
      </w:r>
    </w:p>
    <w:p w:rsidR="00DA7563" w:rsidRPr="003D3041" w:rsidRDefault="002B6E03" w:rsidP="004D2FFA">
      <w:pPr>
        <w:spacing w:after="0" w:line="240" w:lineRule="auto"/>
        <w:ind w:firstLine="709"/>
        <w:jc w:val="both"/>
        <w:rPr>
          <w:rFonts w:ascii="Times New Roman" w:eastAsia="Times New Roman" w:hAnsi="Times New Roman" w:cs="Times New Roman"/>
          <w:sz w:val="28"/>
          <w:szCs w:val="28"/>
          <w:lang w:eastAsia="ru-RU"/>
        </w:rPr>
      </w:pPr>
      <w:r w:rsidRPr="003D3041">
        <w:rPr>
          <w:rFonts w:ascii="Times New Roman" w:eastAsia="Times New Roman" w:hAnsi="Times New Roman" w:cs="Times New Roman"/>
          <w:sz w:val="28"/>
          <w:szCs w:val="28"/>
          <w:lang w:eastAsia="ru-RU"/>
        </w:rPr>
        <w:t xml:space="preserve">Индивидуальная профилактическая программа направлена на предупреждение развития у ребенка негативных привычек, нежелательного </w:t>
      </w:r>
      <w:r w:rsidRPr="003D3041">
        <w:rPr>
          <w:rFonts w:ascii="Times New Roman" w:eastAsia="Times New Roman" w:hAnsi="Times New Roman" w:cs="Times New Roman"/>
          <w:sz w:val="28"/>
          <w:szCs w:val="28"/>
          <w:lang w:eastAsia="ru-RU"/>
        </w:rPr>
        <w:lastRenderedPageBreak/>
        <w:t xml:space="preserve">поведения, нервно-психического утомления, срывов и т.д. В ней предусматривается формирование и выработка позитивного поведения, положительных привычек. </w:t>
      </w:r>
    </w:p>
    <w:p w:rsidR="00F651A6" w:rsidRPr="003D3041" w:rsidRDefault="00834351" w:rsidP="003D3041">
      <w:pPr>
        <w:pStyle w:val="afffc"/>
        <w:spacing w:line="240" w:lineRule="auto"/>
        <w:ind w:firstLine="709"/>
        <w:rPr>
          <w:b/>
        </w:rPr>
      </w:pPr>
      <w:r>
        <w:rPr>
          <w:b/>
        </w:rPr>
        <w:t>Логопедическая коррекция (по заключению ПМПК)</w:t>
      </w:r>
    </w:p>
    <w:p w:rsidR="002B6E03" w:rsidRPr="003D3041" w:rsidRDefault="002B6E03" w:rsidP="003D3041">
      <w:pPr>
        <w:pStyle w:val="afe"/>
        <w:tabs>
          <w:tab w:val="left" w:pos="993"/>
        </w:tabs>
        <w:ind w:firstLine="709"/>
        <w:rPr>
          <w:rFonts w:ascii="Times New Roman" w:hAnsi="Times New Roman"/>
          <w:sz w:val="28"/>
          <w:szCs w:val="28"/>
        </w:rPr>
      </w:pPr>
      <w:r w:rsidRPr="003D3041">
        <w:rPr>
          <w:rFonts w:ascii="Times New Roman" w:hAnsi="Times New Roman"/>
          <w:b/>
          <w:sz w:val="28"/>
          <w:szCs w:val="28"/>
        </w:rPr>
        <w:t>Основные задачи:</w:t>
      </w:r>
    </w:p>
    <w:p w:rsidR="002B6E03" w:rsidRPr="003D3041" w:rsidRDefault="002B6E03" w:rsidP="003D3041">
      <w:pPr>
        <w:pStyle w:val="afe"/>
        <w:tabs>
          <w:tab w:val="left" w:pos="993"/>
        </w:tabs>
        <w:ind w:firstLine="709"/>
        <w:rPr>
          <w:rFonts w:ascii="Times New Roman" w:hAnsi="Times New Roman"/>
          <w:sz w:val="28"/>
          <w:szCs w:val="28"/>
        </w:rPr>
      </w:pPr>
      <w:r w:rsidRPr="003D3041">
        <w:rPr>
          <w:rFonts w:ascii="Times New Roman" w:hAnsi="Times New Roman"/>
          <w:sz w:val="28"/>
          <w:szCs w:val="28"/>
        </w:rPr>
        <w:t>коррекция нарушений в развитии устной и письменной речи обучающихся;</w:t>
      </w:r>
    </w:p>
    <w:p w:rsidR="002B6E03" w:rsidRPr="003D3041" w:rsidRDefault="002B6E03" w:rsidP="003D3041">
      <w:pPr>
        <w:pStyle w:val="afe"/>
        <w:tabs>
          <w:tab w:val="left" w:pos="993"/>
        </w:tabs>
        <w:ind w:firstLine="709"/>
        <w:rPr>
          <w:rFonts w:ascii="Times New Roman" w:hAnsi="Times New Roman"/>
          <w:sz w:val="28"/>
          <w:szCs w:val="28"/>
        </w:rPr>
      </w:pPr>
      <w:r w:rsidRPr="003D3041">
        <w:rPr>
          <w:rFonts w:ascii="Times New Roman" w:hAnsi="Times New Roman"/>
          <w:sz w:val="28"/>
          <w:szCs w:val="28"/>
        </w:rPr>
        <w:t>своевременное предупреждение и преодоление трудностей в освоении обучающимися общеобразовательных программ;</w:t>
      </w:r>
    </w:p>
    <w:p w:rsidR="002B6E03" w:rsidRPr="003D3041" w:rsidRDefault="002B6E03" w:rsidP="003D3041">
      <w:pPr>
        <w:pStyle w:val="afe"/>
        <w:tabs>
          <w:tab w:val="left" w:pos="993"/>
        </w:tabs>
        <w:ind w:firstLine="709"/>
        <w:rPr>
          <w:rFonts w:ascii="Times New Roman" w:hAnsi="Times New Roman"/>
          <w:sz w:val="28"/>
          <w:szCs w:val="28"/>
        </w:rPr>
      </w:pPr>
      <w:r w:rsidRPr="003D3041">
        <w:rPr>
          <w:rFonts w:ascii="Times New Roman" w:hAnsi="Times New Roman"/>
          <w:sz w:val="28"/>
          <w:szCs w:val="28"/>
        </w:rPr>
        <w:t>преодоление отрицательных последствий нарушений устной речи в процессе общения;</w:t>
      </w:r>
    </w:p>
    <w:p w:rsidR="002B6E03" w:rsidRPr="003D3041" w:rsidRDefault="002B6E03" w:rsidP="003D3041">
      <w:pPr>
        <w:pStyle w:val="afe"/>
        <w:tabs>
          <w:tab w:val="left" w:pos="993"/>
        </w:tabs>
        <w:ind w:firstLine="709"/>
        <w:rPr>
          <w:rFonts w:ascii="Times New Roman" w:hAnsi="Times New Roman"/>
          <w:sz w:val="28"/>
          <w:szCs w:val="28"/>
        </w:rPr>
      </w:pPr>
      <w:r w:rsidRPr="003D3041">
        <w:rPr>
          <w:rFonts w:ascii="Times New Roman" w:hAnsi="Times New Roman"/>
          <w:sz w:val="28"/>
          <w:szCs w:val="28"/>
        </w:rPr>
        <w:t>всестороннее развитие личности ребенка;</w:t>
      </w:r>
    </w:p>
    <w:p w:rsidR="002B6E03" w:rsidRPr="003D3041" w:rsidRDefault="002B6E03" w:rsidP="003D3041">
      <w:pPr>
        <w:pStyle w:val="afe"/>
        <w:tabs>
          <w:tab w:val="left" w:pos="993"/>
        </w:tabs>
        <w:ind w:firstLine="709"/>
        <w:rPr>
          <w:rFonts w:ascii="Times New Roman" w:hAnsi="Times New Roman"/>
          <w:sz w:val="28"/>
          <w:szCs w:val="28"/>
        </w:rPr>
      </w:pPr>
      <w:r w:rsidRPr="003D3041">
        <w:rPr>
          <w:rFonts w:ascii="Times New Roman" w:hAnsi="Times New Roman"/>
          <w:sz w:val="28"/>
          <w:szCs w:val="28"/>
        </w:rPr>
        <w:t>мониторинговое отслеживание усвоения программы и ее корректировка при необходимости;</w:t>
      </w:r>
    </w:p>
    <w:p w:rsidR="002B6E03" w:rsidRPr="003D3041" w:rsidRDefault="002B6E03" w:rsidP="003D3041">
      <w:pPr>
        <w:pStyle w:val="afe"/>
        <w:tabs>
          <w:tab w:val="left" w:pos="993"/>
        </w:tabs>
        <w:ind w:firstLine="709"/>
        <w:rPr>
          <w:rFonts w:ascii="Times New Roman" w:hAnsi="Times New Roman"/>
          <w:sz w:val="28"/>
          <w:szCs w:val="28"/>
        </w:rPr>
      </w:pPr>
      <w:r w:rsidRPr="003D3041">
        <w:rPr>
          <w:rFonts w:ascii="Times New Roman" w:hAnsi="Times New Roman"/>
          <w:sz w:val="28"/>
          <w:szCs w:val="28"/>
        </w:rPr>
        <w:t xml:space="preserve">разъяснение специальных знаний по логопедии среди педагогов, родителей обучающихся. </w:t>
      </w:r>
    </w:p>
    <w:p w:rsidR="002B6E03" w:rsidRPr="003D3041" w:rsidRDefault="002B6E03" w:rsidP="003D3041">
      <w:pPr>
        <w:pStyle w:val="afe"/>
        <w:tabs>
          <w:tab w:val="left" w:pos="993"/>
        </w:tabs>
        <w:ind w:firstLine="709"/>
        <w:rPr>
          <w:rFonts w:ascii="Times New Roman" w:hAnsi="Times New Roman"/>
          <w:sz w:val="28"/>
          <w:szCs w:val="28"/>
        </w:rPr>
      </w:pPr>
      <w:r w:rsidRPr="003D3041">
        <w:rPr>
          <w:rFonts w:ascii="Times New Roman" w:hAnsi="Times New Roman"/>
          <w:sz w:val="28"/>
          <w:szCs w:val="28"/>
        </w:rPr>
        <w:t>Направления работы:</w:t>
      </w:r>
    </w:p>
    <w:p w:rsidR="002B6E03" w:rsidRPr="003D3041" w:rsidRDefault="003A75F2" w:rsidP="003D3041">
      <w:pPr>
        <w:pStyle w:val="afe"/>
        <w:tabs>
          <w:tab w:val="left" w:pos="993"/>
        </w:tabs>
        <w:ind w:firstLine="709"/>
        <w:rPr>
          <w:rFonts w:ascii="Times New Roman" w:hAnsi="Times New Roman"/>
          <w:sz w:val="28"/>
          <w:szCs w:val="28"/>
        </w:rPr>
      </w:pPr>
      <w:r w:rsidRPr="003D3041">
        <w:rPr>
          <w:rFonts w:ascii="Times New Roman" w:hAnsi="Times New Roman"/>
          <w:sz w:val="28"/>
          <w:szCs w:val="28"/>
        </w:rPr>
        <w:t>-</w:t>
      </w:r>
      <w:r w:rsidR="002B6E03" w:rsidRPr="003D3041">
        <w:rPr>
          <w:rFonts w:ascii="Times New Roman" w:hAnsi="Times New Roman"/>
          <w:sz w:val="28"/>
          <w:szCs w:val="28"/>
        </w:rPr>
        <w:t xml:space="preserve">работа с обучающимися; </w:t>
      </w:r>
    </w:p>
    <w:p w:rsidR="002B6E03" w:rsidRPr="003D3041" w:rsidRDefault="003A75F2" w:rsidP="003D3041">
      <w:pPr>
        <w:pStyle w:val="afe"/>
        <w:tabs>
          <w:tab w:val="left" w:pos="993"/>
        </w:tabs>
        <w:ind w:firstLine="709"/>
        <w:rPr>
          <w:rFonts w:ascii="Times New Roman" w:hAnsi="Times New Roman"/>
          <w:sz w:val="28"/>
          <w:szCs w:val="28"/>
        </w:rPr>
      </w:pPr>
      <w:r w:rsidRPr="003D3041">
        <w:rPr>
          <w:rFonts w:ascii="Times New Roman" w:hAnsi="Times New Roman"/>
          <w:sz w:val="28"/>
          <w:szCs w:val="28"/>
        </w:rPr>
        <w:t>-</w:t>
      </w:r>
      <w:r w:rsidR="002B6E03" w:rsidRPr="003D3041">
        <w:rPr>
          <w:rFonts w:ascii="Times New Roman" w:hAnsi="Times New Roman"/>
          <w:sz w:val="28"/>
          <w:szCs w:val="28"/>
        </w:rPr>
        <w:t xml:space="preserve">работа с родителями; </w:t>
      </w:r>
    </w:p>
    <w:p w:rsidR="002B6E03" w:rsidRPr="003D3041" w:rsidRDefault="003A75F2" w:rsidP="003D3041">
      <w:pPr>
        <w:pStyle w:val="afe"/>
        <w:tabs>
          <w:tab w:val="left" w:pos="993"/>
        </w:tabs>
        <w:ind w:firstLine="709"/>
        <w:rPr>
          <w:rFonts w:ascii="Times New Roman" w:hAnsi="Times New Roman"/>
          <w:sz w:val="28"/>
          <w:szCs w:val="28"/>
        </w:rPr>
      </w:pPr>
      <w:r w:rsidRPr="003D3041">
        <w:rPr>
          <w:rFonts w:ascii="Times New Roman" w:hAnsi="Times New Roman"/>
          <w:sz w:val="28"/>
          <w:szCs w:val="28"/>
        </w:rPr>
        <w:t>-</w:t>
      </w:r>
      <w:r w:rsidR="002B6E03" w:rsidRPr="003D3041">
        <w:rPr>
          <w:rFonts w:ascii="Times New Roman" w:hAnsi="Times New Roman"/>
          <w:sz w:val="28"/>
          <w:szCs w:val="28"/>
        </w:rPr>
        <w:t xml:space="preserve">методическая работа и работа с педагогами; </w:t>
      </w:r>
    </w:p>
    <w:p w:rsidR="002B6E03" w:rsidRPr="003D3041" w:rsidRDefault="003A75F2" w:rsidP="003D3041">
      <w:pPr>
        <w:pStyle w:val="afe"/>
        <w:tabs>
          <w:tab w:val="left" w:pos="993"/>
        </w:tabs>
        <w:ind w:firstLine="709"/>
        <w:rPr>
          <w:rFonts w:ascii="Times New Roman" w:hAnsi="Times New Roman"/>
          <w:sz w:val="28"/>
          <w:szCs w:val="28"/>
        </w:rPr>
      </w:pPr>
      <w:r w:rsidRPr="003D3041">
        <w:rPr>
          <w:rFonts w:ascii="Times New Roman" w:hAnsi="Times New Roman"/>
          <w:sz w:val="28"/>
          <w:szCs w:val="28"/>
        </w:rPr>
        <w:t>-</w:t>
      </w:r>
      <w:r w:rsidR="002B6E03" w:rsidRPr="003D3041">
        <w:rPr>
          <w:rFonts w:ascii="Times New Roman" w:hAnsi="Times New Roman"/>
          <w:sz w:val="28"/>
          <w:szCs w:val="28"/>
        </w:rPr>
        <w:t>работа по оснащению логопедического кабинета.</w:t>
      </w:r>
    </w:p>
    <w:p w:rsidR="002B6E03" w:rsidRPr="003D3041" w:rsidRDefault="002B6E03" w:rsidP="003D3041">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ab/>
        <w:t>Коррекционная работа осуществляется в ходе фронтальной работы с группами и индивидуальных занятий по коррекции звукопроизношения. На логопедических</w:t>
      </w:r>
      <w:r w:rsidR="00077B80" w:rsidRPr="003D3041">
        <w:rPr>
          <w:rFonts w:ascii="Times New Roman" w:hAnsi="Times New Roman"/>
          <w:sz w:val="28"/>
          <w:szCs w:val="28"/>
        </w:rPr>
        <w:t xml:space="preserve"> </w:t>
      </w:r>
      <w:r w:rsidRPr="003D3041">
        <w:rPr>
          <w:rFonts w:ascii="Times New Roman" w:hAnsi="Times New Roman"/>
          <w:sz w:val="28"/>
          <w:szCs w:val="28"/>
        </w:rPr>
        <w:t xml:space="preserve">занятиях проводится работа по формированию правильного звукопроизношения (постановка звука, автоматизация, дифференциация звуков). Отрабатывается артикуляционная гимнастика для постановки звуков. Воспитанники приобретают навыки правильной разговорной речи, расширяют лексический запас, учатся грамматически правильно строить высказывания, что обеспечивает формирование и полноценное дальнейшее развитие речи обучающихся (воспитанников), устранение дефектов устной речи, письма и чтения. </w:t>
      </w:r>
    </w:p>
    <w:p w:rsidR="002B6E03" w:rsidRPr="003D3041" w:rsidRDefault="002B6E03" w:rsidP="003D3041">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ab/>
        <w:t>Во время коррекционного процесса осуществляется отслеживание ошибок в письменных работах обучающихся: на начало и конец учебного года. Успешное осуществление коррекционной работы зависит от тесного контакта учителя-логопеда с учителями начальных классов. На заседаниях методического объединения учителей начальной школы учителя-логопеды информируют о видах речевых нарушений, о содержании коррекционной работы, о методах и приемах логопедической работы, обращают внимание учителей на необходимость дифференцированного подхода к</w:t>
      </w:r>
      <w:r w:rsidR="00077B80" w:rsidRPr="003D3041">
        <w:rPr>
          <w:rFonts w:ascii="Times New Roman" w:hAnsi="Times New Roman"/>
          <w:sz w:val="28"/>
          <w:szCs w:val="28"/>
        </w:rPr>
        <w:t xml:space="preserve"> </w:t>
      </w:r>
      <w:r w:rsidRPr="003D3041">
        <w:rPr>
          <w:rFonts w:ascii="Times New Roman" w:hAnsi="Times New Roman"/>
          <w:sz w:val="28"/>
          <w:szCs w:val="28"/>
        </w:rPr>
        <w:t xml:space="preserve">обучающимся. </w:t>
      </w:r>
    </w:p>
    <w:p w:rsidR="00815241" w:rsidRPr="003D3041" w:rsidRDefault="00815241" w:rsidP="003D3041">
      <w:pPr>
        <w:pStyle w:val="afe"/>
        <w:tabs>
          <w:tab w:val="left" w:pos="993"/>
        </w:tabs>
        <w:ind w:firstLine="709"/>
        <w:jc w:val="both"/>
        <w:rPr>
          <w:rFonts w:ascii="Times New Roman" w:hAnsi="Times New Roman"/>
          <w:sz w:val="28"/>
          <w:szCs w:val="28"/>
        </w:rPr>
      </w:pPr>
      <w:r w:rsidRPr="003D3041">
        <w:rPr>
          <w:rFonts w:ascii="Times New Roman" w:hAnsi="Times New Roman"/>
          <w:b/>
          <w:sz w:val="28"/>
          <w:szCs w:val="28"/>
        </w:rPr>
        <w:t>Коррекционные занятия</w:t>
      </w:r>
      <w:r w:rsidR="00077B80" w:rsidRPr="003D3041">
        <w:rPr>
          <w:rFonts w:ascii="Times New Roman" w:hAnsi="Times New Roman"/>
          <w:b/>
          <w:sz w:val="28"/>
          <w:szCs w:val="28"/>
        </w:rPr>
        <w:t xml:space="preserve"> </w:t>
      </w:r>
      <w:r w:rsidRPr="003D3041">
        <w:rPr>
          <w:rFonts w:ascii="Times New Roman" w:hAnsi="Times New Roman"/>
          <w:b/>
          <w:sz w:val="28"/>
          <w:szCs w:val="28"/>
        </w:rPr>
        <w:t xml:space="preserve">по постановке и автоматизации нарушенных звуков, коррекцию слоговой структуры слов, обогащению активного словарного запаса, формирование алгоритмов освоения письменной речи учащейся третьего класса, с расстройствами аутического спектра, осложненными легкой умственной отсталостью </w:t>
      </w:r>
      <w:r w:rsidRPr="003D3041">
        <w:rPr>
          <w:rFonts w:ascii="Times New Roman" w:hAnsi="Times New Roman"/>
          <w:sz w:val="28"/>
          <w:szCs w:val="28"/>
        </w:rPr>
        <w:t>(вариант 8.3 для детей с ОВЗ</w:t>
      </w:r>
      <w:r w:rsidR="00834351">
        <w:rPr>
          <w:rFonts w:ascii="Times New Roman" w:hAnsi="Times New Roman"/>
          <w:sz w:val="28"/>
          <w:szCs w:val="28"/>
        </w:rPr>
        <w:t>, по заключению ПМПК</w:t>
      </w:r>
      <w:r w:rsidRPr="003D3041">
        <w:rPr>
          <w:rFonts w:ascii="Times New Roman" w:hAnsi="Times New Roman"/>
          <w:sz w:val="28"/>
          <w:szCs w:val="28"/>
        </w:rPr>
        <w:t>)</w:t>
      </w:r>
      <w:r w:rsidR="00077B80" w:rsidRPr="003D3041">
        <w:rPr>
          <w:rFonts w:ascii="Times New Roman" w:hAnsi="Times New Roman"/>
          <w:sz w:val="28"/>
          <w:szCs w:val="28"/>
        </w:rPr>
        <w:t xml:space="preserve"> </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lastRenderedPageBreak/>
        <w:t xml:space="preserve">Каждая содержательная область образования включает два компонента: «академический» и «жизненной компетенции». Исходя из этого, можно выделить </w:t>
      </w:r>
      <w:r w:rsidRPr="003D3041">
        <w:rPr>
          <w:rFonts w:ascii="Times New Roman" w:hAnsi="Times New Roman"/>
          <w:b/>
          <w:sz w:val="28"/>
          <w:szCs w:val="28"/>
        </w:rPr>
        <w:t>цель курса</w:t>
      </w:r>
      <w:r w:rsidRPr="003D3041">
        <w:rPr>
          <w:rFonts w:ascii="Times New Roman" w:hAnsi="Times New Roman"/>
          <w:sz w:val="28"/>
          <w:szCs w:val="28"/>
        </w:rPr>
        <w:t>: коррекция дефектов устной речи, способствующей успешной адаптации в учебной деятельности и дальнейшей социализации.</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xml:space="preserve">Организация учебной деятельности, как особой формы активности обучающегося, направленной на изменение самого себя как субъекта обучения, тесно связана с проблемой развития его речи. Формирование полноценной учебной деятельности возможно лишь при достаточно хорошем уровне развития речи, который предполагает определенную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 </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Программа рассчитана на 1 час в неделю.</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b/>
          <w:sz w:val="28"/>
          <w:szCs w:val="28"/>
        </w:rPr>
        <w:t>Цель программы:</w:t>
      </w:r>
      <w:r w:rsidRPr="003D3041">
        <w:rPr>
          <w:rFonts w:ascii="Times New Roman" w:hAnsi="Times New Roman"/>
          <w:sz w:val="28"/>
          <w:szCs w:val="28"/>
        </w:rPr>
        <w:t xml:space="preserve"> постановка и автоматизации звуков, коррекция нарушений лексико-грамматической стороны речи и коррекции слоговой структуры слов, развитие связной речи, обогащение активного словарного запаса, формирование алгоритмов освоения письменной речи.</w:t>
      </w:r>
    </w:p>
    <w:p w:rsidR="00815241" w:rsidRPr="003D3041" w:rsidRDefault="00815241" w:rsidP="004D2FFA">
      <w:pPr>
        <w:pStyle w:val="afe"/>
        <w:tabs>
          <w:tab w:val="left" w:pos="993"/>
        </w:tabs>
        <w:ind w:firstLine="709"/>
        <w:jc w:val="both"/>
        <w:rPr>
          <w:rFonts w:ascii="Times New Roman" w:hAnsi="Times New Roman"/>
          <w:b/>
          <w:sz w:val="28"/>
          <w:szCs w:val="28"/>
        </w:rPr>
      </w:pPr>
      <w:r w:rsidRPr="003D3041">
        <w:rPr>
          <w:rFonts w:ascii="Times New Roman" w:hAnsi="Times New Roman"/>
          <w:b/>
          <w:sz w:val="28"/>
          <w:szCs w:val="28"/>
        </w:rPr>
        <w:t>Задачи программы:</w:t>
      </w:r>
    </w:p>
    <w:p w:rsidR="00815241" w:rsidRPr="003D3041" w:rsidRDefault="00815241" w:rsidP="004D2FFA">
      <w:pPr>
        <w:pStyle w:val="afe"/>
        <w:numPr>
          <w:ilvl w:val="0"/>
          <w:numId w:val="22"/>
        </w:numPr>
        <w:tabs>
          <w:tab w:val="left" w:pos="993"/>
        </w:tabs>
        <w:ind w:left="0" w:firstLine="709"/>
        <w:jc w:val="both"/>
        <w:rPr>
          <w:rFonts w:ascii="Times New Roman" w:hAnsi="Times New Roman"/>
          <w:sz w:val="28"/>
          <w:szCs w:val="28"/>
        </w:rPr>
      </w:pPr>
      <w:r w:rsidRPr="003D3041">
        <w:rPr>
          <w:rFonts w:ascii="Times New Roman" w:hAnsi="Times New Roman"/>
          <w:sz w:val="28"/>
          <w:szCs w:val="28"/>
        </w:rPr>
        <w:t>Развивать артикуляционную моторику, фонематические процессы,</w:t>
      </w:r>
      <w:r w:rsidR="00E65C46" w:rsidRPr="003D3041">
        <w:rPr>
          <w:rFonts w:ascii="Times New Roman" w:hAnsi="Times New Roman"/>
          <w:sz w:val="28"/>
          <w:szCs w:val="28"/>
        </w:rPr>
        <w:t xml:space="preserve"> </w:t>
      </w:r>
      <w:r w:rsidRPr="003D3041">
        <w:rPr>
          <w:rFonts w:ascii="Times New Roman" w:hAnsi="Times New Roman"/>
          <w:sz w:val="28"/>
          <w:szCs w:val="28"/>
        </w:rPr>
        <w:t>грамматический строй речи через коррекцию дефектов устной и письменной речи.</w:t>
      </w:r>
    </w:p>
    <w:p w:rsidR="00815241" w:rsidRPr="003D3041" w:rsidRDefault="00815241" w:rsidP="004D2FFA">
      <w:pPr>
        <w:pStyle w:val="afe"/>
        <w:numPr>
          <w:ilvl w:val="0"/>
          <w:numId w:val="22"/>
        </w:numPr>
        <w:tabs>
          <w:tab w:val="left" w:pos="993"/>
        </w:tabs>
        <w:ind w:left="0" w:firstLine="709"/>
        <w:jc w:val="both"/>
        <w:rPr>
          <w:rFonts w:ascii="Times New Roman" w:hAnsi="Times New Roman"/>
          <w:sz w:val="28"/>
          <w:szCs w:val="28"/>
        </w:rPr>
      </w:pPr>
      <w:r w:rsidRPr="003D3041">
        <w:rPr>
          <w:rFonts w:ascii="Times New Roman" w:hAnsi="Times New Roman"/>
          <w:sz w:val="28"/>
          <w:szCs w:val="28"/>
        </w:rPr>
        <w:t>Обогащать и активизировать словарный запас, развивать коммуникативные навыки посредством повышения уровня общего речевого развития.</w:t>
      </w:r>
    </w:p>
    <w:p w:rsidR="00815241" w:rsidRPr="003D3041" w:rsidRDefault="00815241" w:rsidP="004D2FFA">
      <w:pPr>
        <w:pStyle w:val="afe"/>
        <w:numPr>
          <w:ilvl w:val="0"/>
          <w:numId w:val="22"/>
        </w:numPr>
        <w:tabs>
          <w:tab w:val="left" w:pos="993"/>
        </w:tabs>
        <w:ind w:left="0" w:firstLine="709"/>
        <w:jc w:val="both"/>
        <w:rPr>
          <w:rFonts w:ascii="Times New Roman" w:hAnsi="Times New Roman"/>
          <w:sz w:val="28"/>
          <w:szCs w:val="28"/>
        </w:rPr>
      </w:pPr>
      <w:r w:rsidRPr="003D3041">
        <w:rPr>
          <w:rFonts w:ascii="Times New Roman" w:hAnsi="Times New Roman"/>
          <w:sz w:val="28"/>
          <w:szCs w:val="28"/>
        </w:rPr>
        <w:t>Создать условия для коррекции и развития познавательной деятельности (общеинтеллектуальных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b/>
          <w:sz w:val="28"/>
          <w:szCs w:val="28"/>
        </w:rPr>
        <w:t>Участники:</w:t>
      </w:r>
      <w:r w:rsidRPr="003D3041">
        <w:rPr>
          <w:rFonts w:ascii="Times New Roman" w:hAnsi="Times New Roman"/>
          <w:sz w:val="28"/>
          <w:szCs w:val="28"/>
        </w:rPr>
        <w:t xml:space="preserve"> учитель-логопед, педагог-психолог, учитель, дефектолог, родители. </w:t>
      </w:r>
    </w:p>
    <w:p w:rsidR="00815241" w:rsidRPr="003D3041" w:rsidRDefault="00815241" w:rsidP="004D2FFA">
      <w:pPr>
        <w:pStyle w:val="afe"/>
        <w:tabs>
          <w:tab w:val="left" w:pos="993"/>
        </w:tabs>
        <w:ind w:firstLine="709"/>
        <w:jc w:val="both"/>
        <w:rPr>
          <w:rFonts w:ascii="Times New Roman" w:hAnsi="Times New Roman"/>
          <w:b/>
          <w:sz w:val="28"/>
          <w:szCs w:val="28"/>
        </w:rPr>
      </w:pPr>
      <w:r w:rsidRPr="003D3041">
        <w:rPr>
          <w:rFonts w:ascii="Times New Roman" w:hAnsi="Times New Roman"/>
          <w:b/>
          <w:sz w:val="28"/>
          <w:szCs w:val="28"/>
        </w:rPr>
        <w:t>Содержание курса.</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Лексико-грамматический строй речи. Уточнение и расширение словаря по основным лексическим темам: «Одежда», «Посуда», «Мебель», «Времена года», «Овощи», «Фрукты». «Домашние и дикие животные». Ознакомление со словами, обозначающими предметы, признаки, действия. Практическое усвоение грамматических категорий (через игровые задания и упражнения, без усвоения языковедческой терминологии).</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Речевые и письменные процессы. Постановка и автоматизация звуков, выделение звуков в устной речи и на письме, коррекция слоговой структуры слов, освоение письменной речи.</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Неречевые процессы. Развитие всех форм восприятия, слухового и зрительного внимания. Развитие свойств внимания (переключение, устойчивость, концентрация, распределение). Закрепление временных и пространственных представлений. Развитие общей и мелкой моторики, мыслительных операций (анализ, классификация, сравнение, обобщение).</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lastRenderedPageBreak/>
        <w:t>Развитие общеучебных умений и навыков. Формирование учебно-организационных умений (подготовка рабочего места, материала). Развитие умения воспринимать инструкции и действовать четко и последовательно в соответствии с ее указаниями. Учить выделять главное. Формирование умения вести диалог с учителем.</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Программа построена по цикличному принципу и предполагает повторение лексической тематики на более высоком уровне (усложняется речевой материал, формы звукового анализа и синтеза).</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В структуру занятия входит:</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упражнения для развития артикуляционной моторики;</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упражнения для развития общей координации движений и мелкой моторики пальцев рук;</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дыхательная гимнастика;</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коррекция произношения, автоматизация и дифференциация звуков;</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формирование фонематических процессов;</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работа со словами, звуко-слоговой анализ слов;</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работа над предложением, текстом;</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обогащение и активизация словарного запаса.</w:t>
      </w:r>
    </w:p>
    <w:p w:rsidR="00815241" w:rsidRPr="003D3041" w:rsidRDefault="00815241" w:rsidP="004D2FFA">
      <w:pPr>
        <w:pStyle w:val="afe"/>
        <w:tabs>
          <w:tab w:val="left" w:pos="993"/>
        </w:tabs>
        <w:ind w:firstLine="709"/>
        <w:jc w:val="both"/>
        <w:rPr>
          <w:rFonts w:ascii="Times New Roman" w:hAnsi="Times New Roman"/>
          <w:b/>
          <w:sz w:val="28"/>
          <w:szCs w:val="28"/>
        </w:rPr>
      </w:pPr>
      <w:r w:rsidRPr="003D3041">
        <w:rPr>
          <w:rFonts w:ascii="Times New Roman" w:hAnsi="Times New Roman"/>
          <w:b/>
          <w:sz w:val="28"/>
          <w:szCs w:val="28"/>
        </w:rPr>
        <w:t xml:space="preserve">Планируемые результаты </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xml:space="preserve">Предполагается, что проведенная с учащейся коррекционно-развивающая работа </w:t>
      </w:r>
      <w:r w:rsidRPr="003D3041">
        <w:rPr>
          <w:rFonts w:ascii="Times New Roman" w:hAnsi="Times New Roman"/>
          <w:b/>
          <w:sz w:val="28"/>
          <w:szCs w:val="28"/>
        </w:rPr>
        <w:t>будет способствовать:</w:t>
      </w:r>
      <w:r w:rsidR="00077B80" w:rsidRPr="003D3041">
        <w:rPr>
          <w:rFonts w:ascii="Times New Roman" w:hAnsi="Times New Roman"/>
          <w:b/>
          <w:sz w:val="28"/>
          <w:szCs w:val="28"/>
        </w:rPr>
        <w:t xml:space="preserve"> </w:t>
      </w:r>
    </w:p>
    <w:p w:rsidR="00815241" w:rsidRPr="003D3041" w:rsidRDefault="00815241" w:rsidP="004D2FFA">
      <w:pPr>
        <w:pStyle w:val="afe"/>
        <w:numPr>
          <w:ilvl w:val="0"/>
          <w:numId w:val="23"/>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преодолению недостатков в развитии устной речи; </w:t>
      </w:r>
    </w:p>
    <w:p w:rsidR="00815241" w:rsidRPr="003D3041" w:rsidRDefault="00815241" w:rsidP="004D2FFA">
      <w:pPr>
        <w:pStyle w:val="afe"/>
        <w:numPr>
          <w:ilvl w:val="0"/>
          <w:numId w:val="23"/>
        </w:numPr>
        <w:tabs>
          <w:tab w:val="left" w:pos="993"/>
        </w:tabs>
        <w:ind w:left="0"/>
        <w:jc w:val="both"/>
        <w:rPr>
          <w:rFonts w:ascii="Times New Roman" w:hAnsi="Times New Roman"/>
          <w:sz w:val="28"/>
          <w:szCs w:val="28"/>
        </w:rPr>
      </w:pPr>
      <w:r w:rsidRPr="003D3041">
        <w:rPr>
          <w:rFonts w:ascii="Times New Roman" w:hAnsi="Times New Roman"/>
          <w:sz w:val="28"/>
          <w:szCs w:val="28"/>
        </w:rPr>
        <w:t>обеспечению достаточного освоение учащейся АООП</w:t>
      </w:r>
      <w:r w:rsidR="00077B80" w:rsidRPr="003D3041">
        <w:rPr>
          <w:rFonts w:ascii="Times New Roman" w:hAnsi="Times New Roman"/>
          <w:sz w:val="28"/>
          <w:szCs w:val="28"/>
        </w:rPr>
        <w:t xml:space="preserve"> </w:t>
      </w:r>
      <w:r w:rsidRPr="003D3041">
        <w:rPr>
          <w:rFonts w:ascii="Times New Roman" w:hAnsi="Times New Roman"/>
          <w:sz w:val="28"/>
          <w:szCs w:val="28"/>
        </w:rPr>
        <w:t xml:space="preserve">вариант 8.3; </w:t>
      </w:r>
    </w:p>
    <w:p w:rsidR="00815241" w:rsidRPr="003D3041" w:rsidRDefault="00815241" w:rsidP="004D2FFA">
      <w:pPr>
        <w:pStyle w:val="afe"/>
        <w:numPr>
          <w:ilvl w:val="0"/>
          <w:numId w:val="23"/>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предупреждению нарушения в формировании письменной речи; </w:t>
      </w:r>
    </w:p>
    <w:p w:rsidR="00815241" w:rsidRPr="003D3041" w:rsidRDefault="00815241" w:rsidP="004D2FFA">
      <w:pPr>
        <w:pStyle w:val="afe"/>
        <w:numPr>
          <w:ilvl w:val="0"/>
          <w:numId w:val="23"/>
        </w:numPr>
        <w:tabs>
          <w:tab w:val="left" w:pos="993"/>
        </w:tabs>
        <w:ind w:left="0"/>
        <w:jc w:val="both"/>
        <w:rPr>
          <w:rFonts w:ascii="Times New Roman" w:hAnsi="Times New Roman"/>
          <w:sz w:val="28"/>
          <w:szCs w:val="28"/>
        </w:rPr>
      </w:pPr>
      <w:r w:rsidRPr="003D3041">
        <w:rPr>
          <w:rFonts w:ascii="Times New Roman" w:hAnsi="Times New Roman"/>
          <w:sz w:val="28"/>
          <w:szCs w:val="28"/>
        </w:rPr>
        <w:t>обогащению активного словарного запаса;</w:t>
      </w:r>
    </w:p>
    <w:p w:rsidR="00815241" w:rsidRPr="003D3041" w:rsidRDefault="00815241" w:rsidP="004D2FFA">
      <w:pPr>
        <w:pStyle w:val="afe"/>
        <w:numPr>
          <w:ilvl w:val="0"/>
          <w:numId w:val="23"/>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созданию условий для обеспечения преемственности в работе со всеми участниками коррекционно-развивающей работы; </w:t>
      </w:r>
    </w:p>
    <w:p w:rsidR="00815241" w:rsidRPr="003D3041" w:rsidRDefault="00815241" w:rsidP="004D2FFA">
      <w:pPr>
        <w:pStyle w:val="afe"/>
        <w:numPr>
          <w:ilvl w:val="0"/>
          <w:numId w:val="23"/>
        </w:numPr>
        <w:tabs>
          <w:tab w:val="left" w:pos="993"/>
        </w:tabs>
        <w:ind w:left="0"/>
        <w:jc w:val="both"/>
        <w:rPr>
          <w:rFonts w:ascii="Times New Roman" w:hAnsi="Times New Roman"/>
          <w:sz w:val="28"/>
          <w:szCs w:val="28"/>
        </w:rPr>
      </w:pPr>
      <w:r w:rsidRPr="003D3041">
        <w:rPr>
          <w:rFonts w:ascii="Times New Roman" w:hAnsi="Times New Roman"/>
          <w:sz w:val="28"/>
          <w:szCs w:val="28"/>
        </w:rPr>
        <w:t>повышению коммуникативных возможностей учащейся;</w:t>
      </w:r>
      <w:r w:rsidR="00077B80" w:rsidRPr="003D3041">
        <w:rPr>
          <w:rFonts w:ascii="Times New Roman" w:hAnsi="Times New Roman"/>
          <w:sz w:val="28"/>
          <w:szCs w:val="28"/>
        </w:rPr>
        <w:t xml:space="preserve"> </w:t>
      </w:r>
    </w:p>
    <w:p w:rsidR="00815241" w:rsidRPr="003D3041" w:rsidRDefault="00815241" w:rsidP="004D2FFA">
      <w:pPr>
        <w:pStyle w:val="afe"/>
        <w:numPr>
          <w:ilvl w:val="0"/>
          <w:numId w:val="23"/>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развитию и нормализации общих познавательных способностей, восприятия, воображения, внимания; </w:t>
      </w:r>
    </w:p>
    <w:p w:rsidR="00815241" w:rsidRPr="003D3041" w:rsidRDefault="00815241" w:rsidP="004D2FFA">
      <w:pPr>
        <w:pStyle w:val="afe"/>
        <w:numPr>
          <w:ilvl w:val="0"/>
          <w:numId w:val="23"/>
        </w:numPr>
        <w:tabs>
          <w:tab w:val="left" w:pos="993"/>
        </w:tabs>
        <w:ind w:left="0"/>
        <w:jc w:val="both"/>
        <w:rPr>
          <w:rFonts w:ascii="Times New Roman" w:hAnsi="Times New Roman"/>
          <w:sz w:val="28"/>
          <w:szCs w:val="28"/>
        </w:rPr>
      </w:pPr>
      <w:r w:rsidRPr="003D3041">
        <w:rPr>
          <w:rFonts w:ascii="Times New Roman" w:hAnsi="Times New Roman"/>
          <w:sz w:val="28"/>
          <w:szCs w:val="28"/>
        </w:rPr>
        <w:t>развитию общей и мелкой моторики;</w:t>
      </w:r>
      <w:r w:rsidR="00077B80" w:rsidRPr="003D3041">
        <w:rPr>
          <w:rFonts w:ascii="Times New Roman" w:hAnsi="Times New Roman"/>
          <w:sz w:val="28"/>
          <w:szCs w:val="28"/>
        </w:rPr>
        <w:t xml:space="preserve"> </w:t>
      </w:r>
    </w:p>
    <w:p w:rsidR="00815241" w:rsidRPr="003D3041" w:rsidRDefault="00815241" w:rsidP="004D2FFA">
      <w:pPr>
        <w:pStyle w:val="afe"/>
        <w:numPr>
          <w:ilvl w:val="0"/>
          <w:numId w:val="23"/>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формированию планирующей и регулирующей функций речи, речемыслительной деятельности в целом. </w:t>
      </w:r>
    </w:p>
    <w:p w:rsidR="00815241" w:rsidRPr="003D3041" w:rsidRDefault="00815241" w:rsidP="004D2FFA">
      <w:pPr>
        <w:pStyle w:val="afe"/>
        <w:numPr>
          <w:ilvl w:val="0"/>
          <w:numId w:val="23"/>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создание предпосылок к формированию ключевых компетенций: коммуникативной, готовности к социальному взаимодействию, личностной, умению учиться, организационной. </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u w:val="single"/>
        </w:rPr>
        <w:t>У учащейся будут сформированы:</w:t>
      </w:r>
    </w:p>
    <w:p w:rsidR="00815241" w:rsidRPr="003D3041" w:rsidRDefault="00815241" w:rsidP="004D2FFA">
      <w:pPr>
        <w:pStyle w:val="afe"/>
        <w:numPr>
          <w:ilvl w:val="0"/>
          <w:numId w:val="24"/>
        </w:numPr>
        <w:tabs>
          <w:tab w:val="left" w:pos="993"/>
        </w:tabs>
        <w:ind w:left="0"/>
        <w:jc w:val="both"/>
        <w:rPr>
          <w:rFonts w:ascii="Times New Roman" w:hAnsi="Times New Roman"/>
          <w:sz w:val="28"/>
          <w:szCs w:val="28"/>
        </w:rPr>
      </w:pPr>
      <w:r w:rsidRPr="003D3041">
        <w:rPr>
          <w:rFonts w:ascii="Times New Roman" w:hAnsi="Times New Roman"/>
          <w:sz w:val="28"/>
          <w:szCs w:val="28"/>
        </w:rPr>
        <w:t>Ориентироваться на теле, на листе, в пространстве, во времени.</w:t>
      </w:r>
      <w:r w:rsidR="00077B80" w:rsidRPr="003D3041">
        <w:rPr>
          <w:rFonts w:ascii="Times New Roman" w:hAnsi="Times New Roman"/>
          <w:sz w:val="28"/>
          <w:szCs w:val="28"/>
        </w:rPr>
        <w:t xml:space="preserve"> </w:t>
      </w:r>
    </w:p>
    <w:p w:rsidR="00815241" w:rsidRPr="003D3041" w:rsidRDefault="00815241" w:rsidP="004D2FFA">
      <w:pPr>
        <w:pStyle w:val="afe"/>
        <w:numPr>
          <w:ilvl w:val="0"/>
          <w:numId w:val="24"/>
        </w:numPr>
        <w:tabs>
          <w:tab w:val="left" w:pos="993"/>
        </w:tabs>
        <w:ind w:left="0"/>
        <w:jc w:val="both"/>
        <w:rPr>
          <w:rFonts w:ascii="Times New Roman" w:hAnsi="Times New Roman"/>
          <w:sz w:val="28"/>
          <w:szCs w:val="28"/>
        </w:rPr>
      </w:pPr>
      <w:r w:rsidRPr="003D3041">
        <w:rPr>
          <w:rFonts w:ascii="Times New Roman" w:hAnsi="Times New Roman"/>
          <w:sz w:val="28"/>
          <w:szCs w:val="28"/>
        </w:rPr>
        <w:lastRenderedPageBreak/>
        <w:t xml:space="preserve">Писать </w:t>
      </w:r>
      <w:r w:rsidRPr="003D3041">
        <w:rPr>
          <w:rFonts w:ascii="Times New Roman" w:hAnsi="Times New Roman"/>
          <w:sz w:val="28"/>
          <w:szCs w:val="28"/>
        </w:rPr>
        <w:tab/>
        <w:t xml:space="preserve">буквы, </w:t>
      </w:r>
      <w:r w:rsidRPr="003D3041">
        <w:rPr>
          <w:rFonts w:ascii="Times New Roman" w:hAnsi="Times New Roman"/>
          <w:sz w:val="28"/>
          <w:szCs w:val="28"/>
        </w:rPr>
        <w:tab/>
        <w:t xml:space="preserve">слоги, </w:t>
      </w:r>
      <w:r w:rsidRPr="003D3041">
        <w:rPr>
          <w:rFonts w:ascii="Times New Roman" w:hAnsi="Times New Roman"/>
          <w:sz w:val="28"/>
          <w:szCs w:val="28"/>
        </w:rPr>
        <w:tab/>
        <w:t xml:space="preserve">слова </w:t>
      </w:r>
      <w:r w:rsidRPr="003D3041">
        <w:rPr>
          <w:rFonts w:ascii="Times New Roman" w:hAnsi="Times New Roman"/>
          <w:sz w:val="28"/>
          <w:szCs w:val="28"/>
        </w:rPr>
        <w:tab/>
        <w:t xml:space="preserve">и </w:t>
      </w:r>
      <w:r w:rsidRPr="003D3041">
        <w:rPr>
          <w:rFonts w:ascii="Times New Roman" w:hAnsi="Times New Roman"/>
          <w:sz w:val="28"/>
          <w:szCs w:val="28"/>
        </w:rPr>
        <w:tab/>
        <w:t xml:space="preserve">предложения правильно прописными буквами под диктовку. </w:t>
      </w:r>
    </w:p>
    <w:p w:rsidR="00815241" w:rsidRPr="003D3041" w:rsidRDefault="00815241" w:rsidP="004D2FFA">
      <w:pPr>
        <w:pStyle w:val="afe"/>
        <w:numPr>
          <w:ilvl w:val="0"/>
          <w:numId w:val="24"/>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Читать слова и предложения. </w:t>
      </w:r>
    </w:p>
    <w:p w:rsidR="00815241" w:rsidRPr="003D3041" w:rsidRDefault="00815241" w:rsidP="004D2FFA">
      <w:pPr>
        <w:pStyle w:val="afe"/>
        <w:numPr>
          <w:ilvl w:val="0"/>
          <w:numId w:val="24"/>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Составлять предложения из 3-4 слов, делить предложение на слова, называть слова в предложении по порядку. </w:t>
      </w:r>
    </w:p>
    <w:p w:rsidR="00815241" w:rsidRPr="003D3041" w:rsidRDefault="00815241" w:rsidP="004D2FFA">
      <w:pPr>
        <w:pStyle w:val="afe"/>
        <w:numPr>
          <w:ilvl w:val="0"/>
          <w:numId w:val="24"/>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Различать гласные и согласные звуки и буквы, согласные звуки между собой по основным </w:t>
      </w:r>
      <w:r w:rsidRPr="003D3041">
        <w:rPr>
          <w:rFonts w:ascii="Times New Roman" w:hAnsi="Times New Roman"/>
          <w:sz w:val="28"/>
          <w:szCs w:val="28"/>
        </w:rPr>
        <w:tab/>
        <w:t xml:space="preserve">дифференциальным </w:t>
      </w:r>
      <w:r w:rsidRPr="003D3041">
        <w:rPr>
          <w:rFonts w:ascii="Times New Roman" w:hAnsi="Times New Roman"/>
          <w:sz w:val="28"/>
          <w:szCs w:val="28"/>
        </w:rPr>
        <w:tab/>
        <w:t xml:space="preserve">признакам: </w:t>
      </w:r>
      <w:r w:rsidRPr="003D3041">
        <w:rPr>
          <w:rFonts w:ascii="Times New Roman" w:hAnsi="Times New Roman"/>
          <w:sz w:val="28"/>
          <w:szCs w:val="28"/>
        </w:rPr>
        <w:tab/>
        <w:t xml:space="preserve">твердость-мягкость, </w:t>
      </w:r>
      <w:r w:rsidRPr="003D3041">
        <w:rPr>
          <w:rFonts w:ascii="Times New Roman" w:hAnsi="Times New Roman"/>
          <w:sz w:val="28"/>
          <w:szCs w:val="28"/>
        </w:rPr>
        <w:tab/>
        <w:t xml:space="preserve">звонкость-глухость, свистящие-шипящие. </w:t>
      </w:r>
    </w:p>
    <w:p w:rsidR="00815241" w:rsidRPr="003D3041" w:rsidRDefault="00815241" w:rsidP="004D2FFA">
      <w:pPr>
        <w:pStyle w:val="afe"/>
        <w:numPr>
          <w:ilvl w:val="0"/>
          <w:numId w:val="24"/>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Производить звукослоговой анализ и синтез слов, используя различные средства, выделять ударный слог и ударный гласный звук в слове, давать характеристику звука по схеме. </w:t>
      </w:r>
    </w:p>
    <w:p w:rsidR="00815241" w:rsidRPr="003D3041" w:rsidRDefault="00815241" w:rsidP="004D2FFA">
      <w:pPr>
        <w:pStyle w:val="afe"/>
        <w:numPr>
          <w:ilvl w:val="0"/>
          <w:numId w:val="24"/>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Пользоваться различными способами словообразования. </w:t>
      </w:r>
    </w:p>
    <w:p w:rsidR="00815241" w:rsidRPr="003D3041" w:rsidRDefault="00815241" w:rsidP="004D2FFA">
      <w:pPr>
        <w:pStyle w:val="afe"/>
        <w:numPr>
          <w:ilvl w:val="0"/>
          <w:numId w:val="24"/>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Составлять и использовать связное учебное высказывание. </w:t>
      </w:r>
    </w:p>
    <w:p w:rsidR="00815241" w:rsidRPr="003D3041" w:rsidRDefault="00815241" w:rsidP="004D2FFA">
      <w:pPr>
        <w:pStyle w:val="afe"/>
        <w:numPr>
          <w:ilvl w:val="0"/>
          <w:numId w:val="24"/>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Обобщать, классифицировать, выделять и сравнивать предметы и явления на речевом уровне. </w:t>
      </w:r>
    </w:p>
    <w:p w:rsidR="00815241" w:rsidRPr="003D3041" w:rsidRDefault="00815241" w:rsidP="004D2FFA">
      <w:pPr>
        <w:pStyle w:val="afe"/>
        <w:numPr>
          <w:ilvl w:val="0"/>
          <w:numId w:val="24"/>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Правильно произносить все звуки речи. </w:t>
      </w:r>
    </w:p>
    <w:p w:rsidR="00815241" w:rsidRPr="003D3041" w:rsidRDefault="00815241" w:rsidP="004D2FFA">
      <w:pPr>
        <w:pStyle w:val="afe"/>
        <w:numPr>
          <w:ilvl w:val="0"/>
          <w:numId w:val="24"/>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Регулировать и планировать свою деятельность. </w:t>
      </w:r>
    </w:p>
    <w:p w:rsidR="00815241" w:rsidRPr="003D3041" w:rsidRDefault="00815241" w:rsidP="004D2FFA">
      <w:pPr>
        <w:pStyle w:val="afe"/>
        <w:numPr>
          <w:ilvl w:val="0"/>
          <w:numId w:val="24"/>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Обобщать предметы и явления по основным лексическим темам. </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u w:val="single"/>
        </w:rPr>
        <w:t>Учащаяся научится:</w:t>
      </w:r>
    </w:p>
    <w:p w:rsidR="00815241" w:rsidRPr="003D3041" w:rsidRDefault="00815241" w:rsidP="004D2FFA">
      <w:pPr>
        <w:pStyle w:val="afe"/>
        <w:numPr>
          <w:ilvl w:val="0"/>
          <w:numId w:val="25"/>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Понимать и использовать в речи термины «предложение, слово, слог, звук, гласный, согласный». </w:t>
      </w:r>
    </w:p>
    <w:p w:rsidR="00815241" w:rsidRPr="003D3041" w:rsidRDefault="00815241" w:rsidP="004D2FFA">
      <w:pPr>
        <w:pStyle w:val="afe"/>
        <w:numPr>
          <w:ilvl w:val="0"/>
          <w:numId w:val="25"/>
        </w:numPr>
        <w:tabs>
          <w:tab w:val="left" w:pos="993"/>
        </w:tabs>
        <w:ind w:left="0"/>
        <w:jc w:val="both"/>
        <w:rPr>
          <w:rFonts w:ascii="Times New Roman" w:hAnsi="Times New Roman"/>
          <w:sz w:val="28"/>
          <w:szCs w:val="28"/>
        </w:rPr>
      </w:pPr>
      <w:r w:rsidRPr="003D3041">
        <w:rPr>
          <w:rFonts w:ascii="Times New Roman" w:hAnsi="Times New Roman"/>
          <w:sz w:val="28"/>
          <w:szCs w:val="28"/>
        </w:rPr>
        <w:t>Все буквы русского алфавита, как в печатном, так и в прописном виде.</w:t>
      </w:r>
      <w:r w:rsidR="00077B80" w:rsidRPr="003D3041">
        <w:rPr>
          <w:rFonts w:ascii="Times New Roman" w:hAnsi="Times New Roman"/>
          <w:sz w:val="28"/>
          <w:szCs w:val="28"/>
        </w:rPr>
        <w:t xml:space="preserve"> </w:t>
      </w:r>
    </w:p>
    <w:p w:rsidR="00815241" w:rsidRPr="003D3041" w:rsidRDefault="00815241" w:rsidP="004D2FFA">
      <w:pPr>
        <w:pStyle w:val="afe"/>
        <w:numPr>
          <w:ilvl w:val="0"/>
          <w:numId w:val="25"/>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Временные сериации (части суток, дни недели, месяцы года), понимать и правильно использовать в речи предлоги. </w:t>
      </w:r>
    </w:p>
    <w:p w:rsidR="00815241" w:rsidRPr="003D3041" w:rsidRDefault="00815241" w:rsidP="004D2FFA">
      <w:pPr>
        <w:pStyle w:val="afe"/>
        <w:numPr>
          <w:ilvl w:val="0"/>
          <w:numId w:val="25"/>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Оформление границ предложения. </w:t>
      </w:r>
    </w:p>
    <w:p w:rsidR="00815241" w:rsidRPr="003D3041" w:rsidRDefault="00815241" w:rsidP="004D2FFA">
      <w:pPr>
        <w:pStyle w:val="afe"/>
        <w:tabs>
          <w:tab w:val="left" w:pos="993"/>
        </w:tabs>
        <w:ind w:firstLine="709"/>
        <w:jc w:val="both"/>
        <w:rPr>
          <w:rFonts w:ascii="Times New Roman" w:hAnsi="Times New Roman"/>
          <w:b/>
          <w:sz w:val="28"/>
          <w:szCs w:val="28"/>
        </w:rPr>
      </w:pPr>
      <w:r w:rsidRPr="003D3041">
        <w:rPr>
          <w:rFonts w:ascii="Times New Roman" w:hAnsi="Times New Roman"/>
          <w:b/>
          <w:sz w:val="28"/>
          <w:szCs w:val="28"/>
        </w:rPr>
        <w:t>Основные требования к умениям обучающегося.</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Достаточно сформирована произвольная направленность внимания на звуковую сторону речи;</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-Восполнены основные пробелы в формировании фонематических процессов;</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-Уточнены первоначальные представления о звуко-буквенном, слоговом составе слова с учётом программных требований;</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-Уточнены и активизированы имеющиеся у обучающегося словарный запас и конструкции простого предложения (с небольшим распространением)</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-Введены в активный словарь необходимые на данном этапе обучения слова-термины: звук, слог, гласные, предложение.</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Индивидуальные коррекционно-развивающие занятия</w:t>
      </w:r>
      <w:r w:rsidR="00077B80" w:rsidRPr="003D3041">
        <w:rPr>
          <w:rFonts w:ascii="Times New Roman" w:hAnsi="Times New Roman"/>
          <w:sz w:val="28"/>
          <w:szCs w:val="28"/>
        </w:rPr>
        <w:t xml:space="preserve"> </w:t>
      </w:r>
      <w:r w:rsidRPr="003D3041">
        <w:rPr>
          <w:rFonts w:ascii="Times New Roman" w:hAnsi="Times New Roman"/>
          <w:sz w:val="28"/>
          <w:szCs w:val="28"/>
        </w:rPr>
        <w:t>носят практический характер и основываются на организации активной речевой деятельности ребёнка, в ситуациях игрового и обучающего общения,</w:t>
      </w:r>
      <w:r w:rsidR="00077B80" w:rsidRPr="003D3041">
        <w:rPr>
          <w:rFonts w:ascii="Times New Roman" w:hAnsi="Times New Roman"/>
          <w:sz w:val="28"/>
          <w:szCs w:val="28"/>
        </w:rPr>
        <w:t xml:space="preserve"> </w:t>
      </w:r>
      <w:r w:rsidRPr="003D3041">
        <w:rPr>
          <w:rFonts w:ascii="Times New Roman" w:hAnsi="Times New Roman"/>
          <w:sz w:val="28"/>
          <w:szCs w:val="28"/>
        </w:rPr>
        <w:t>с самостоятельностью выбора речевого поведения в различных игровых ситуациях.</w:t>
      </w:r>
      <w:r w:rsidR="00077B80" w:rsidRPr="003D3041">
        <w:rPr>
          <w:rFonts w:ascii="Times New Roman" w:hAnsi="Times New Roman"/>
          <w:sz w:val="28"/>
          <w:szCs w:val="28"/>
        </w:rPr>
        <w:t xml:space="preserve"> </w:t>
      </w:r>
    </w:p>
    <w:p w:rsidR="00815241" w:rsidRPr="003D3041" w:rsidRDefault="00815241" w:rsidP="004D2FFA">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В ходе занятий особое внимание уделяется технике речи, поэтому в содержание</w:t>
      </w:r>
      <w:r w:rsidR="00077B80" w:rsidRPr="003D3041">
        <w:rPr>
          <w:rFonts w:ascii="Times New Roman" w:hAnsi="Times New Roman"/>
          <w:sz w:val="28"/>
          <w:szCs w:val="28"/>
        </w:rPr>
        <w:t xml:space="preserve"> </w:t>
      </w:r>
      <w:r w:rsidRPr="003D3041">
        <w:rPr>
          <w:rFonts w:ascii="Times New Roman" w:hAnsi="Times New Roman"/>
          <w:sz w:val="28"/>
          <w:szCs w:val="28"/>
        </w:rPr>
        <w:t xml:space="preserve">занятий включены артикуляционные и дыхательные упражнения, биоэнергопластика, упражнения на развитие слухомоторных координаций и зрительно-пространственно временных представлений, повторение </w:t>
      </w:r>
      <w:r w:rsidRPr="003D3041">
        <w:rPr>
          <w:rFonts w:ascii="Times New Roman" w:hAnsi="Times New Roman"/>
          <w:sz w:val="28"/>
          <w:szCs w:val="28"/>
        </w:rPr>
        <w:lastRenderedPageBreak/>
        <w:t xml:space="preserve">ритмического рисунка и логоритмические упражнения, которые помогают в усвоении и закреплении произносительных умений. </w:t>
      </w:r>
    </w:p>
    <w:p w:rsidR="00815241" w:rsidRPr="003D3041" w:rsidRDefault="00815241" w:rsidP="003D3041">
      <w:pPr>
        <w:pStyle w:val="afe"/>
        <w:tabs>
          <w:tab w:val="left" w:pos="993"/>
        </w:tabs>
        <w:ind w:firstLine="709"/>
        <w:jc w:val="both"/>
        <w:rPr>
          <w:rFonts w:ascii="Times New Roman" w:hAnsi="Times New Roman"/>
          <w:sz w:val="28"/>
          <w:szCs w:val="28"/>
        </w:rPr>
      </w:pPr>
      <w:r w:rsidRPr="003D3041">
        <w:rPr>
          <w:rFonts w:ascii="Times New Roman" w:hAnsi="Times New Roman"/>
          <w:b/>
          <w:sz w:val="28"/>
          <w:szCs w:val="28"/>
        </w:rPr>
        <w:t xml:space="preserve">Методическое обеспечение процесса </w:t>
      </w:r>
    </w:p>
    <w:p w:rsidR="00815241" w:rsidRPr="003D3041" w:rsidRDefault="00815241" w:rsidP="00834351">
      <w:pPr>
        <w:pStyle w:val="afe"/>
        <w:tabs>
          <w:tab w:val="left" w:pos="993"/>
        </w:tabs>
        <w:jc w:val="both"/>
        <w:rPr>
          <w:rFonts w:ascii="Times New Roman" w:hAnsi="Times New Roman"/>
          <w:sz w:val="28"/>
          <w:szCs w:val="28"/>
        </w:rPr>
      </w:pPr>
      <w:r w:rsidRPr="003D3041">
        <w:rPr>
          <w:rFonts w:ascii="Times New Roman" w:hAnsi="Times New Roman"/>
          <w:b/>
          <w:sz w:val="28"/>
          <w:szCs w:val="28"/>
        </w:rPr>
        <w:t xml:space="preserve">Методы организации и осуществления коррекционно-развивающей работы: </w:t>
      </w:r>
    </w:p>
    <w:tbl>
      <w:tblPr>
        <w:tblW w:w="9781" w:type="dxa"/>
        <w:tblInd w:w="-5" w:type="dxa"/>
        <w:tblCellMar>
          <w:top w:w="51" w:type="dxa"/>
          <w:left w:w="106" w:type="dxa"/>
          <w:right w:w="50" w:type="dxa"/>
        </w:tblCellMar>
        <w:tblLook w:val="04A0" w:firstRow="1" w:lastRow="0" w:firstColumn="1" w:lastColumn="0" w:noHBand="0" w:noVBand="1"/>
      </w:tblPr>
      <w:tblGrid>
        <w:gridCol w:w="2442"/>
        <w:gridCol w:w="7339"/>
      </w:tblGrid>
      <w:tr w:rsidR="00815241" w:rsidRPr="003D3041" w:rsidTr="005B1BC7">
        <w:trPr>
          <w:trHeight w:val="283"/>
        </w:trPr>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815241" w:rsidRPr="003D3041" w:rsidRDefault="00815241" w:rsidP="003D3041">
            <w:pPr>
              <w:pStyle w:val="afe"/>
              <w:tabs>
                <w:tab w:val="left" w:pos="993"/>
              </w:tabs>
              <w:ind w:firstLine="709"/>
              <w:jc w:val="both"/>
              <w:rPr>
                <w:rFonts w:ascii="Times New Roman" w:hAnsi="Times New Roman"/>
                <w:sz w:val="24"/>
                <w:szCs w:val="24"/>
              </w:rPr>
            </w:pPr>
            <w:r w:rsidRPr="003D3041">
              <w:rPr>
                <w:rFonts w:ascii="Times New Roman" w:hAnsi="Times New Roman"/>
                <w:b/>
                <w:sz w:val="24"/>
                <w:szCs w:val="24"/>
              </w:rPr>
              <w:t xml:space="preserve">Методы </w:t>
            </w:r>
          </w:p>
        </w:tc>
        <w:tc>
          <w:tcPr>
            <w:tcW w:w="7339" w:type="dxa"/>
            <w:tcBorders>
              <w:top w:val="single" w:sz="4" w:space="0" w:color="000000"/>
              <w:left w:val="single" w:sz="4" w:space="0" w:color="000000"/>
              <w:bottom w:val="single" w:sz="4" w:space="0" w:color="000000"/>
              <w:right w:val="single" w:sz="4" w:space="0" w:color="000000"/>
            </w:tcBorders>
            <w:shd w:val="clear" w:color="auto" w:fill="auto"/>
          </w:tcPr>
          <w:p w:rsidR="00815241" w:rsidRPr="003D3041" w:rsidRDefault="00815241" w:rsidP="003D3041">
            <w:pPr>
              <w:pStyle w:val="afe"/>
              <w:tabs>
                <w:tab w:val="left" w:pos="993"/>
              </w:tabs>
              <w:ind w:firstLine="709"/>
              <w:jc w:val="both"/>
              <w:rPr>
                <w:rFonts w:ascii="Times New Roman" w:hAnsi="Times New Roman"/>
                <w:sz w:val="24"/>
                <w:szCs w:val="24"/>
              </w:rPr>
            </w:pPr>
            <w:r w:rsidRPr="003D3041">
              <w:rPr>
                <w:rFonts w:ascii="Times New Roman" w:hAnsi="Times New Roman"/>
                <w:b/>
                <w:sz w:val="24"/>
                <w:szCs w:val="24"/>
              </w:rPr>
              <w:t xml:space="preserve">Используемые приемы </w:t>
            </w:r>
          </w:p>
        </w:tc>
      </w:tr>
      <w:tr w:rsidR="00815241" w:rsidRPr="003D3041" w:rsidTr="00D7297B">
        <w:trPr>
          <w:trHeight w:val="842"/>
        </w:trPr>
        <w:tc>
          <w:tcPr>
            <w:tcW w:w="2442" w:type="dxa"/>
            <w:tcBorders>
              <w:top w:val="single" w:sz="4" w:space="0" w:color="000000"/>
              <w:left w:val="single" w:sz="4" w:space="0" w:color="000000"/>
              <w:bottom w:val="single" w:sz="4" w:space="0" w:color="000000"/>
              <w:right w:val="single" w:sz="4" w:space="0" w:color="000000"/>
            </w:tcBorders>
            <w:vAlign w:val="center"/>
          </w:tcPr>
          <w:p w:rsidR="00815241" w:rsidRPr="003D3041" w:rsidRDefault="00815241" w:rsidP="004D2FFA">
            <w:pPr>
              <w:pStyle w:val="afe"/>
              <w:tabs>
                <w:tab w:val="left" w:pos="993"/>
              </w:tabs>
              <w:jc w:val="both"/>
              <w:rPr>
                <w:rFonts w:ascii="Times New Roman" w:hAnsi="Times New Roman"/>
                <w:sz w:val="24"/>
                <w:szCs w:val="24"/>
              </w:rPr>
            </w:pPr>
            <w:r w:rsidRPr="003D3041">
              <w:rPr>
                <w:rFonts w:ascii="Times New Roman" w:hAnsi="Times New Roman"/>
                <w:sz w:val="24"/>
                <w:szCs w:val="24"/>
              </w:rPr>
              <w:t xml:space="preserve">Словесные </w:t>
            </w:r>
          </w:p>
        </w:tc>
        <w:tc>
          <w:tcPr>
            <w:tcW w:w="7339" w:type="dxa"/>
            <w:tcBorders>
              <w:top w:val="single" w:sz="4" w:space="0" w:color="000000"/>
              <w:left w:val="single" w:sz="4" w:space="0" w:color="000000"/>
              <w:bottom w:val="single" w:sz="4" w:space="0" w:color="000000"/>
              <w:right w:val="single" w:sz="4" w:space="0" w:color="000000"/>
            </w:tcBorders>
          </w:tcPr>
          <w:p w:rsidR="00815241" w:rsidRPr="003D3041" w:rsidRDefault="00815241" w:rsidP="004D2FFA">
            <w:pPr>
              <w:pStyle w:val="afe"/>
              <w:tabs>
                <w:tab w:val="left" w:pos="993"/>
              </w:tabs>
              <w:jc w:val="both"/>
              <w:rPr>
                <w:rFonts w:ascii="Times New Roman" w:hAnsi="Times New Roman"/>
                <w:sz w:val="24"/>
                <w:szCs w:val="24"/>
              </w:rPr>
            </w:pPr>
            <w:r w:rsidRPr="003D3041">
              <w:rPr>
                <w:rFonts w:ascii="Times New Roman" w:hAnsi="Times New Roman"/>
                <w:sz w:val="24"/>
                <w:szCs w:val="24"/>
              </w:rPr>
              <w:t xml:space="preserve">Инструктаж, беседа, рассказ, дидактическая игра, игровое упражнение, декларирование, загадывание загадок, показ образца, пояснение, объяснение, педагогическая оценка, прослушивание, чтение. </w:t>
            </w:r>
          </w:p>
        </w:tc>
      </w:tr>
      <w:tr w:rsidR="00815241" w:rsidRPr="003D3041" w:rsidTr="00D7297B">
        <w:trPr>
          <w:trHeight w:val="838"/>
        </w:trPr>
        <w:tc>
          <w:tcPr>
            <w:tcW w:w="2442" w:type="dxa"/>
            <w:tcBorders>
              <w:top w:val="single" w:sz="4" w:space="0" w:color="000000"/>
              <w:left w:val="single" w:sz="4" w:space="0" w:color="000000"/>
              <w:bottom w:val="single" w:sz="4" w:space="0" w:color="000000"/>
              <w:right w:val="single" w:sz="4" w:space="0" w:color="000000"/>
            </w:tcBorders>
            <w:vAlign w:val="center"/>
          </w:tcPr>
          <w:p w:rsidR="00815241" w:rsidRPr="003D3041" w:rsidRDefault="00815241" w:rsidP="004D2FFA">
            <w:pPr>
              <w:pStyle w:val="afe"/>
              <w:tabs>
                <w:tab w:val="left" w:pos="993"/>
              </w:tabs>
              <w:jc w:val="both"/>
              <w:rPr>
                <w:rFonts w:ascii="Times New Roman" w:hAnsi="Times New Roman"/>
                <w:sz w:val="24"/>
                <w:szCs w:val="24"/>
              </w:rPr>
            </w:pPr>
            <w:r w:rsidRPr="003D3041">
              <w:rPr>
                <w:rFonts w:ascii="Times New Roman" w:hAnsi="Times New Roman"/>
                <w:sz w:val="24"/>
                <w:szCs w:val="24"/>
              </w:rPr>
              <w:t xml:space="preserve">Наглядные </w:t>
            </w:r>
          </w:p>
        </w:tc>
        <w:tc>
          <w:tcPr>
            <w:tcW w:w="7339" w:type="dxa"/>
            <w:tcBorders>
              <w:top w:val="single" w:sz="4" w:space="0" w:color="000000"/>
              <w:left w:val="single" w:sz="4" w:space="0" w:color="000000"/>
              <w:bottom w:val="single" w:sz="4" w:space="0" w:color="000000"/>
              <w:right w:val="single" w:sz="4" w:space="0" w:color="000000"/>
            </w:tcBorders>
          </w:tcPr>
          <w:p w:rsidR="00815241" w:rsidRPr="003D3041" w:rsidRDefault="004D2FFA" w:rsidP="004D2FFA">
            <w:pPr>
              <w:pStyle w:val="afe"/>
              <w:tabs>
                <w:tab w:val="left" w:pos="993"/>
              </w:tabs>
              <w:jc w:val="both"/>
              <w:rPr>
                <w:rFonts w:ascii="Times New Roman" w:hAnsi="Times New Roman"/>
                <w:sz w:val="24"/>
                <w:szCs w:val="24"/>
              </w:rPr>
            </w:pPr>
            <w:r>
              <w:rPr>
                <w:rFonts w:ascii="Times New Roman" w:hAnsi="Times New Roman"/>
                <w:sz w:val="24"/>
                <w:szCs w:val="24"/>
              </w:rPr>
              <w:t xml:space="preserve">Иллюстрация, показ образца задания или </w:t>
            </w:r>
            <w:r w:rsidR="00815241" w:rsidRPr="003D3041">
              <w:rPr>
                <w:rFonts w:ascii="Times New Roman" w:hAnsi="Times New Roman"/>
                <w:sz w:val="24"/>
                <w:szCs w:val="24"/>
              </w:rPr>
              <w:t>способа</w:t>
            </w:r>
            <w:r w:rsidR="00077B80" w:rsidRPr="003D3041">
              <w:rPr>
                <w:rFonts w:ascii="Times New Roman" w:hAnsi="Times New Roman"/>
                <w:sz w:val="24"/>
                <w:szCs w:val="24"/>
              </w:rPr>
              <w:t xml:space="preserve"> </w:t>
            </w:r>
            <w:r w:rsidR="00815241" w:rsidRPr="003D3041">
              <w:rPr>
                <w:rFonts w:ascii="Times New Roman" w:hAnsi="Times New Roman"/>
                <w:sz w:val="24"/>
                <w:szCs w:val="24"/>
              </w:rPr>
              <w:t>действия, рассматривание, просмотр, прослушивание, наблюдение, демонстрация и др.</w:t>
            </w:r>
            <w:r w:rsidR="00077B80" w:rsidRPr="003D3041">
              <w:rPr>
                <w:rFonts w:ascii="Times New Roman" w:hAnsi="Times New Roman"/>
                <w:sz w:val="24"/>
                <w:szCs w:val="24"/>
              </w:rPr>
              <w:t xml:space="preserve"> </w:t>
            </w:r>
          </w:p>
        </w:tc>
      </w:tr>
      <w:tr w:rsidR="00815241" w:rsidRPr="003D3041" w:rsidTr="00D7297B">
        <w:trPr>
          <w:trHeight w:val="1390"/>
        </w:trPr>
        <w:tc>
          <w:tcPr>
            <w:tcW w:w="2442" w:type="dxa"/>
            <w:tcBorders>
              <w:top w:val="single" w:sz="4" w:space="0" w:color="000000"/>
              <w:left w:val="single" w:sz="4" w:space="0" w:color="000000"/>
              <w:bottom w:val="single" w:sz="4" w:space="0" w:color="000000"/>
              <w:right w:val="single" w:sz="4" w:space="0" w:color="000000"/>
            </w:tcBorders>
            <w:vAlign w:val="center"/>
          </w:tcPr>
          <w:p w:rsidR="00815241" w:rsidRPr="003D3041" w:rsidRDefault="00815241" w:rsidP="004D2FFA">
            <w:pPr>
              <w:pStyle w:val="afe"/>
              <w:tabs>
                <w:tab w:val="left" w:pos="993"/>
              </w:tabs>
              <w:jc w:val="both"/>
              <w:rPr>
                <w:rFonts w:ascii="Times New Roman" w:hAnsi="Times New Roman"/>
                <w:sz w:val="24"/>
                <w:szCs w:val="24"/>
              </w:rPr>
            </w:pPr>
            <w:r w:rsidRPr="003D3041">
              <w:rPr>
                <w:rFonts w:ascii="Times New Roman" w:hAnsi="Times New Roman"/>
                <w:sz w:val="24"/>
                <w:szCs w:val="24"/>
              </w:rPr>
              <w:t xml:space="preserve">Практические </w:t>
            </w:r>
          </w:p>
        </w:tc>
        <w:tc>
          <w:tcPr>
            <w:tcW w:w="7339" w:type="dxa"/>
            <w:tcBorders>
              <w:top w:val="single" w:sz="4" w:space="0" w:color="000000"/>
              <w:left w:val="single" w:sz="4" w:space="0" w:color="000000"/>
              <w:bottom w:val="single" w:sz="4" w:space="0" w:color="000000"/>
              <w:right w:val="single" w:sz="4" w:space="0" w:color="000000"/>
            </w:tcBorders>
          </w:tcPr>
          <w:p w:rsidR="00815241" w:rsidRPr="003D3041" w:rsidRDefault="00815241" w:rsidP="00B54058">
            <w:pPr>
              <w:pStyle w:val="afe"/>
              <w:tabs>
                <w:tab w:val="left" w:pos="993"/>
              </w:tabs>
              <w:jc w:val="both"/>
              <w:rPr>
                <w:rFonts w:ascii="Times New Roman" w:hAnsi="Times New Roman"/>
                <w:sz w:val="24"/>
                <w:szCs w:val="24"/>
              </w:rPr>
            </w:pPr>
            <w:r w:rsidRPr="003D3041">
              <w:rPr>
                <w:rFonts w:ascii="Times New Roman" w:hAnsi="Times New Roman"/>
                <w:sz w:val="24"/>
                <w:szCs w:val="24"/>
              </w:rPr>
              <w:t>Рисование, моделирование, выкладывание различных схем, отхлопывание и отстукивание ритмического рисунка, письмо, чтение, раскладывание картинок, придумывание и подбор слов, прослушивание, упражнение,</w:t>
            </w:r>
            <w:r w:rsidR="00077B80" w:rsidRPr="003D3041">
              <w:rPr>
                <w:rFonts w:ascii="Times New Roman" w:hAnsi="Times New Roman"/>
                <w:sz w:val="24"/>
                <w:szCs w:val="24"/>
              </w:rPr>
              <w:t xml:space="preserve"> </w:t>
            </w:r>
            <w:r w:rsidRPr="003D3041">
              <w:rPr>
                <w:rFonts w:ascii="Times New Roman" w:hAnsi="Times New Roman"/>
                <w:sz w:val="24"/>
                <w:szCs w:val="24"/>
              </w:rPr>
              <w:t xml:space="preserve">тест-упражнение, игры, компьютерная игра или программа и др. </w:t>
            </w:r>
          </w:p>
        </w:tc>
      </w:tr>
      <w:tr w:rsidR="00815241" w:rsidRPr="003D3041" w:rsidTr="00D7297B">
        <w:trPr>
          <w:trHeight w:val="562"/>
        </w:trPr>
        <w:tc>
          <w:tcPr>
            <w:tcW w:w="2442" w:type="dxa"/>
            <w:tcBorders>
              <w:top w:val="single" w:sz="4" w:space="0" w:color="000000"/>
              <w:left w:val="single" w:sz="4" w:space="0" w:color="000000"/>
              <w:bottom w:val="single" w:sz="4" w:space="0" w:color="000000"/>
              <w:right w:val="single" w:sz="4" w:space="0" w:color="000000"/>
            </w:tcBorders>
          </w:tcPr>
          <w:p w:rsidR="00815241" w:rsidRPr="003D3041" w:rsidRDefault="00815241" w:rsidP="004D2FFA">
            <w:pPr>
              <w:pStyle w:val="afe"/>
              <w:tabs>
                <w:tab w:val="left" w:pos="993"/>
              </w:tabs>
              <w:jc w:val="both"/>
              <w:rPr>
                <w:rFonts w:ascii="Times New Roman" w:hAnsi="Times New Roman"/>
                <w:sz w:val="24"/>
                <w:szCs w:val="24"/>
              </w:rPr>
            </w:pPr>
            <w:r w:rsidRPr="003D3041">
              <w:rPr>
                <w:rFonts w:ascii="Times New Roman" w:hAnsi="Times New Roman"/>
                <w:sz w:val="24"/>
                <w:szCs w:val="24"/>
              </w:rPr>
              <w:t>Проблемно</w:t>
            </w:r>
            <w:r w:rsidR="00B54058">
              <w:rPr>
                <w:rFonts w:ascii="Times New Roman" w:hAnsi="Times New Roman"/>
                <w:sz w:val="24"/>
                <w:szCs w:val="24"/>
              </w:rPr>
              <w:t xml:space="preserve"> </w:t>
            </w:r>
            <w:r w:rsidRPr="003D3041">
              <w:rPr>
                <w:rFonts w:ascii="Times New Roman" w:hAnsi="Times New Roman"/>
                <w:sz w:val="24"/>
                <w:szCs w:val="24"/>
              </w:rPr>
              <w:t xml:space="preserve">поисковые </w:t>
            </w:r>
          </w:p>
        </w:tc>
        <w:tc>
          <w:tcPr>
            <w:tcW w:w="7339" w:type="dxa"/>
            <w:tcBorders>
              <w:top w:val="single" w:sz="4" w:space="0" w:color="000000"/>
              <w:left w:val="single" w:sz="4" w:space="0" w:color="000000"/>
              <w:bottom w:val="single" w:sz="4" w:space="0" w:color="000000"/>
              <w:right w:val="single" w:sz="4" w:space="0" w:color="000000"/>
            </w:tcBorders>
          </w:tcPr>
          <w:p w:rsidR="00815241" w:rsidRPr="003D3041" w:rsidRDefault="00815241" w:rsidP="00B54058">
            <w:pPr>
              <w:pStyle w:val="afe"/>
              <w:tabs>
                <w:tab w:val="left" w:pos="993"/>
              </w:tabs>
              <w:jc w:val="both"/>
              <w:rPr>
                <w:rFonts w:ascii="Times New Roman" w:hAnsi="Times New Roman"/>
                <w:sz w:val="24"/>
                <w:szCs w:val="24"/>
              </w:rPr>
            </w:pPr>
            <w:r w:rsidRPr="003D3041">
              <w:rPr>
                <w:rFonts w:ascii="Times New Roman" w:hAnsi="Times New Roman"/>
                <w:sz w:val="24"/>
                <w:szCs w:val="24"/>
              </w:rPr>
              <w:t xml:space="preserve">Создание проблемной ситуации, ситуации успеха, выполнение творческих заданий, поощрение. </w:t>
            </w:r>
          </w:p>
        </w:tc>
      </w:tr>
    </w:tbl>
    <w:p w:rsidR="00815241" w:rsidRPr="003D3041" w:rsidRDefault="00815241" w:rsidP="003D3041">
      <w:pPr>
        <w:pStyle w:val="afe"/>
        <w:tabs>
          <w:tab w:val="left" w:pos="993"/>
        </w:tabs>
        <w:ind w:firstLine="709"/>
        <w:jc w:val="both"/>
        <w:rPr>
          <w:rFonts w:ascii="Times New Roman" w:hAnsi="Times New Roman"/>
          <w:b/>
          <w:sz w:val="28"/>
          <w:szCs w:val="28"/>
        </w:rPr>
      </w:pPr>
      <w:r w:rsidRPr="003D3041">
        <w:rPr>
          <w:rFonts w:ascii="Times New Roman" w:hAnsi="Times New Roman"/>
          <w:b/>
          <w:sz w:val="28"/>
          <w:szCs w:val="28"/>
        </w:rPr>
        <w:t xml:space="preserve">Технологии: </w:t>
      </w:r>
      <w:r w:rsidRPr="003D3041">
        <w:rPr>
          <w:rFonts w:ascii="Times New Roman" w:hAnsi="Times New Roman"/>
          <w:b/>
          <w:sz w:val="28"/>
          <w:szCs w:val="28"/>
        </w:rPr>
        <w:tab/>
      </w:r>
      <w:r w:rsidRPr="003D3041">
        <w:rPr>
          <w:rFonts w:ascii="Times New Roman" w:hAnsi="Times New Roman"/>
          <w:sz w:val="28"/>
          <w:szCs w:val="28"/>
        </w:rPr>
        <w:t>личностно-ориентированные,</w:t>
      </w:r>
      <w:r w:rsidR="00834351">
        <w:rPr>
          <w:rFonts w:ascii="Times New Roman" w:hAnsi="Times New Roman"/>
          <w:sz w:val="28"/>
          <w:szCs w:val="28"/>
        </w:rPr>
        <w:t xml:space="preserve"> </w:t>
      </w:r>
      <w:r w:rsidRPr="003D3041">
        <w:rPr>
          <w:rFonts w:ascii="Times New Roman" w:hAnsi="Times New Roman"/>
          <w:sz w:val="28"/>
          <w:szCs w:val="28"/>
        </w:rPr>
        <w:t xml:space="preserve">здоровьесберегающие </w:t>
      </w:r>
      <w:r w:rsidRPr="003D3041">
        <w:rPr>
          <w:rFonts w:ascii="Times New Roman" w:hAnsi="Times New Roman"/>
          <w:sz w:val="28"/>
          <w:szCs w:val="28"/>
        </w:rPr>
        <w:tab/>
        <w:t>коррекционно-развивающие технологии, коррекционно-адаптивные, информационно-компьютерные.</w:t>
      </w:r>
      <w:r w:rsidRPr="003D3041">
        <w:rPr>
          <w:rFonts w:ascii="Times New Roman" w:hAnsi="Times New Roman"/>
          <w:b/>
          <w:sz w:val="28"/>
          <w:szCs w:val="28"/>
        </w:rPr>
        <w:t xml:space="preserve"> </w:t>
      </w:r>
    </w:p>
    <w:p w:rsidR="00815241" w:rsidRPr="003D3041" w:rsidRDefault="00815241" w:rsidP="003D3041">
      <w:pPr>
        <w:pStyle w:val="afe"/>
        <w:tabs>
          <w:tab w:val="left" w:pos="993"/>
        </w:tabs>
        <w:ind w:firstLine="709"/>
        <w:jc w:val="both"/>
        <w:rPr>
          <w:rFonts w:ascii="Times New Roman" w:hAnsi="Times New Roman"/>
          <w:sz w:val="28"/>
          <w:szCs w:val="28"/>
        </w:rPr>
      </w:pPr>
      <w:r w:rsidRPr="003D3041">
        <w:rPr>
          <w:rFonts w:ascii="Times New Roman" w:hAnsi="Times New Roman"/>
          <w:b/>
          <w:sz w:val="28"/>
          <w:szCs w:val="28"/>
        </w:rPr>
        <w:t xml:space="preserve">Методические рекомендации: </w:t>
      </w:r>
    </w:p>
    <w:p w:rsidR="00815241" w:rsidRPr="003D3041" w:rsidRDefault="00815241" w:rsidP="003D3041">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xml:space="preserve">Для формирования планирующей и регулирующей функций речи используется алгоритм последовательности логопедического занятия, который в виде плана-схемы располагается перед ребёнком и используется для оречевления содержания этапов занятия (как форма целеполагания). </w:t>
      </w:r>
    </w:p>
    <w:p w:rsidR="00815241" w:rsidRPr="003D3041" w:rsidRDefault="00815241" w:rsidP="003D3041">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xml:space="preserve">Биоэнергопластика (содружественные движения пальцев и кистей рук с артикуляционными упражнениями по методике А.В.Ястребовой) проводится с использованием зеркала и артикуляционно-пальчикового игротренинга «Сказка про язычок». </w:t>
      </w:r>
    </w:p>
    <w:p w:rsidR="00815241" w:rsidRPr="003D3041" w:rsidRDefault="00815241" w:rsidP="003D3041">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xml:space="preserve">Дыхательная гимнастика проводится в следующей последовательности: </w:t>
      </w:r>
    </w:p>
    <w:p w:rsidR="00815241" w:rsidRPr="003D3041" w:rsidRDefault="00815241" w:rsidP="003D3041">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 xml:space="preserve">дифференциация ротового и носового дыхания; выработка сильной воздушной струи; выработка правильно направленной воздушной струи. </w:t>
      </w:r>
    </w:p>
    <w:p w:rsidR="00815241" w:rsidRPr="003D3041" w:rsidRDefault="00815241" w:rsidP="003D3041">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Логоритмические упражнения проводятся с использованием стихотворений. Отхлопывание ритмического рисунка проводится по кругу с усложнением.</w:t>
      </w:r>
      <w:r w:rsidR="00077B80" w:rsidRPr="003D3041">
        <w:rPr>
          <w:rFonts w:ascii="Times New Roman" w:hAnsi="Times New Roman"/>
          <w:sz w:val="28"/>
          <w:szCs w:val="28"/>
        </w:rPr>
        <w:t xml:space="preserve"> </w:t>
      </w:r>
    </w:p>
    <w:p w:rsidR="00815241" w:rsidRPr="003D3041" w:rsidRDefault="00815241" w:rsidP="003D3041">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Для формирования регулирующей функции речи и развития связного высказывания желательна на начальных этапах работы комментирующая речь логопеда, в дальнейшем эту функцию можно предложить учащейся.</w:t>
      </w:r>
    </w:p>
    <w:p w:rsidR="00815241" w:rsidRPr="003D3041" w:rsidRDefault="00815241" w:rsidP="003D3041">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На занятия приветствуется присутствие родителей</w:t>
      </w:r>
      <w:r w:rsidRPr="003D3041">
        <w:rPr>
          <w:rFonts w:ascii="Times New Roman" w:hAnsi="Times New Roman"/>
          <w:b/>
          <w:sz w:val="28"/>
          <w:szCs w:val="28"/>
        </w:rPr>
        <w:t>,</w:t>
      </w:r>
      <w:r w:rsidRPr="003D3041">
        <w:rPr>
          <w:rFonts w:ascii="Times New Roman" w:hAnsi="Times New Roman"/>
          <w:sz w:val="28"/>
          <w:szCs w:val="28"/>
        </w:rPr>
        <w:t xml:space="preserve"> которые наблюдают за правильностью выполнения ребенком заданий, требованиями к выполнению заданий.</w:t>
      </w:r>
    </w:p>
    <w:p w:rsidR="00815241" w:rsidRPr="003D3041" w:rsidRDefault="00815241" w:rsidP="003D3041">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Особенности проведения занятий:</w:t>
      </w:r>
    </w:p>
    <w:p w:rsidR="00815241" w:rsidRPr="003D3041" w:rsidRDefault="00815241" w:rsidP="00834351">
      <w:pPr>
        <w:pStyle w:val="afe"/>
        <w:numPr>
          <w:ilvl w:val="0"/>
          <w:numId w:val="26"/>
        </w:numPr>
        <w:tabs>
          <w:tab w:val="left" w:pos="993"/>
        </w:tabs>
        <w:ind w:left="0"/>
        <w:jc w:val="both"/>
        <w:rPr>
          <w:rFonts w:ascii="Times New Roman" w:hAnsi="Times New Roman"/>
          <w:sz w:val="28"/>
          <w:szCs w:val="28"/>
        </w:rPr>
      </w:pPr>
      <w:r w:rsidRPr="003D3041">
        <w:rPr>
          <w:rFonts w:ascii="Times New Roman" w:hAnsi="Times New Roman"/>
          <w:sz w:val="28"/>
          <w:szCs w:val="28"/>
        </w:rPr>
        <w:lastRenderedPageBreak/>
        <w:t>Формирование навыков звукового анализа и синтеза, а также обучение грамоте проводится только на правильно произносимых звуках и словах, в противном случае невозможно обеспечить точную и прочную связь между звуком и буквой. Однако знакомство с буквами следует начинать по мере введения в речь соответствующих звуков, не дожидаясь коррекции недостатков произношения в целом.</w:t>
      </w:r>
      <w:r w:rsidR="00077B80" w:rsidRPr="003D3041">
        <w:rPr>
          <w:rFonts w:ascii="Times New Roman" w:hAnsi="Times New Roman"/>
          <w:sz w:val="28"/>
          <w:szCs w:val="28"/>
        </w:rPr>
        <w:t xml:space="preserve"> </w:t>
      </w:r>
    </w:p>
    <w:p w:rsidR="00815241" w:rsidRPr="003D3041" w:rsidRDefault="00815241" w:rsidP="00834351">
      <w:pPr>
        <w:pStyle w:val="afe"/>
        <w:numPr>
          <w:ilvl w:val="0"/>
          <w:numId w:val="26"/>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Применение различной символики (схемы, слоговые «домики») повышает эффективность звукослоговой аналитической деятельности, а также контроль за усвоением соответствующих знаний. </w:t>
      </w:r>
    </w:p>
    <w:p w:rsidR="00815241" w:rsidRPr="003D3041" w:rsidRDefault="00815241" w:rsidP="00834351">
      <w:pPr>
        <w:pStyle w:val="afe"/>
        <w:numPr>
          <w:ilvl w:val="0"/>
          <w:numId w:val="26"/>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Предлагаемая последовательность знакомства с буквами (вслед за учителем) обеспечивает формирование навыка слитного послогового чтения: сочетание гласных букв, обратные слоги, прямые слоги с длительно произносимыми согласными звуками, односложные слова и т.п. </w:t>
      </w:r>
    </w:p>
    <w:p w:rsidR="00815241" w:rsidRPr="003D3041" w:rsidRDefault="00815241" w:rsidP="00834351">
      <w:pPr>
        <w:pStyle w:val="afe"/>
        <w:numPr>
          <w:ilvl w:val="0"/>
          <w:numId w:val="26"/>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Называние согласных букв коротко, без добавления гласных (не эм, тэ, ша, а так, как в конце слов комаР, малыШ). </w:t>
      </w:r>
    </w:p>
    <w:p w:rsidR="00815241" w:rsidRPr="003D3041" w:rsidRDefault="00815241" w:rsidP="00834351">
      <w:pPr>
        <w:pStyle w:val="afe"/>
        <w:numPr>
          <w:ilvl w:val="0"/>
          <w:numId w:val="26"/>
        </w:numPr>
        <w:tabs>
          <w:tab w:val="left" w:pos="993"/>
        </w:tabs>
        <w:ind w:left="0"/>
        <w:jc w:val="both"/>
        <w:rPr>
          <w:rFonts w:ascii="Times New Roman" w:hAnsi="Times New Roman"/>
          <w:sz w:val="28"/>
          <w:szCs w:val="28"/>
        </w:rPr>
      </w:pPr>
      <w:r w:rsidRPr="003D3041">
        <w:rPr>
          <w:rFonts w:ascii="Times New Roman" w:hAnsi="Times New Roman"/>
          <w:sz w:val="28"/>
          <w:szCs w:val="28"/>
        </w:rPr>
        <w:t xml:space="preserve">Лексический материал для звукового анализа и синтеза подобран с учетом соответствия написания и произношения. </w:t>
      </w:r>
    </w:p>
    <w:p w:rsidR="00815241" w:rsidRPr="003D3041" w:rsidRDefault="00815241" w:rsidP="00834351">
      <w:pPr>
        <w:pStyle w:val="afe"/>
        <w:numPr>
          <w:ilvl w:val="0"/>
          <w:numId w:val="26"/>
        </w:numPr>
        <w:tabs>
          <w:tab w:val="left" w:pos="993"/>
        </w:tabs>
        <w:ind w:left="0"/>
        <w:jc w:val="both"/>
        <w:rPr>
          <w:rFonts w:ascii="Times New Roman" w:hAnsi="Times New Roman"/>
          <w:sz w:val="28"/>
          <w:szCs w:val="28"/>
        </w:rPr>
      </w:pPr>
      <w:r w:rsidRPr="003D3041">
        <w:rPr>
          <w:rFonts w:ascii="Times New Roman" w:hAnsi="Times New Roman"/>
          <w:sz w:val="28"/>
          <w:szCs w:val="28"/>
        </w:rPr>
        <w:t>Система обучения с речевыми недостатками содержит ряд этапов, содержание которых отличаются по сложности постепенному ее нарастанию.</w:t>
      </w:r>
      <w:r w:rsidR="00077B80" w:rsidRPr="003D3041">
        <w:rPr>
          <w:rFonts w:ascii="Times New Roman" w:hAnsi="Times New Roman"/>
          <w:sz w:val="28"/>
          <w:szCs w:val="28"/>
        </w:rPr>
        <w:t xml:space="preserve"> </w:t>
      </w:r>
    </w:p>
    <w:p w:rsidR="00815241" w:rsidRPr="003D3041" w:rsidRDefault="00815241" w:rsidP="00834351">
      <w:pPr>
        <w:pStyle w:val="afe"/>
        <w:tabs>
          <w:tab w:val="left" w:pos="993"/>
        </w:tabs>
        <w:ind w:firstLine="709"/>
        <w:jc w:val="both"/>
        <w:rPr>
          <w:rFonts w:ascii="Times New Roman" w:hAnsi="Times New Roman"/>
          <w:sz w:val="28"/>
          <w:szCs w:val="28"/>
        </w:rPr>
      </w:pPr>
      <w:r w:rsidRPr="003D3041">
        <w:rPr>
          <w:rFonts w:ascii="Times New Roman" w:hAnsi="Times New Roman"/>
          <w:sz w:val="28"/>
          <w:szCs w:val="28"/>
        </w:rPr>
        <w:t>Во время</w:t>
      </w:r>
      <w:r w:rsidR="00077B80" w:rsidRPr="003D3041">
        <w:rPr>
          <w:rFonts w:ascii="Times New Roman" w:hAnsi="Times New Roman"/>
          <w:sz w:val="28"/>
          <w:szCs w:val="28"/>
        </w:rPr>
        <w:t xml:space="preserve"> </w:t>
      </w:r>
      <w:r w:rsidRPr="003D3041">
        <w:rPr>
          <w:rFonts w:ascii="Times New Roman" w:hAnsi="Times New Roman"/>
          <w:sz w:val="28"/>
          <w:szCs w:val="28"/>
        </w:rPr>
        <w:t>каждого занятия обязательно проводится динамическая пауза. Занятия проходят либо в игровой форме, либо с использованием игровых упражнений.</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color w:val="auto"/>
          <w:sz w:val="28"/>
          <w:szCs w:val="28"/>
        </w:rPr>
      </w:pPr>
      <w:r w:rsidRPr="003D3041">
        <w:rPr>
          <w:rFonts w:ascii="Times New Roman" w:hAnsi="Times New Roman" w:cs="Times New Roman"/>
          <w:b/>
          <w:bCs/>
          <w:color w:val="auto"/>
          <w:sz w:val="28"/>
          <w:szCs w:val="28"/>
        </w:rPr>
        <w:t xml:space="preserve">Содержание коррекционно-развивающего курса «Музыкально-ритмические занятия» </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b/>
          <w:bCs/>
          <w:sz w:val="28"/>
          <w:szCs w:val="28"/>
        </w:rPr>
        <w:t>Задачи: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Эстетическое воспитание,</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развитие эмоционально-волевой и познавательной сферы, творческих возможностей обучающихся,</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обогащение общего и речевого развития, расширение кругозора.</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Развитие восприятия музыки.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Обогащение чувственного опыта через постепенное расширение спектра воспринимаемых ребенком сенсорных, тактильных стимулов.</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―Формирование правильных, координированных, выразительных и ритмичных движений под музыку (основных, элементарных гимнастических и танцевальных),</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правильной осанки,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умений выполнять построения и перестроения,</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исполнять под музыку несложные композиции народных танцев, импровизировать движения под музыку.</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lastRenderedPageBreak/>
        <w:t>―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w:t>
      </w:r>
    </w:p>
    <w:p w:rsidR="00200F4C" w:rsidRPr="003D3041" w:rsidRDefault="00200F4C" w:rsidP="004D2FFA">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Формирование навыков предметно-практической и познавательной деятельности.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b/>
          <w:bCs/>
          <w:sz w:val="28"/>
          <w:szCs w:val="28"/>
        </w:rPr>
        <w:t>Методические подходы:</w:t>
      </w:r>
      <w:r w:rsidRPr="003D3041">
        <w:rPr>
          <w:rFonts w:ascii="Times New Roman" w:hAnsi="Times New Roman" w:cs="Times New Roman"/>
          <w:sz w:val="28"/>
          <w:szCs w:val="28"/>
        </w:rPr>
        <w:t> дифференцированный, деятельностный, системный, комплексный,</w:t>
      </w:r>
      <w:r w:rsidRPr="003D3041">
        <w:rPr>
          <w:rFonts w:ascii="Times New Roman" w:hAnsi="Times New Roman" w:cs="Times New Roman"/>
          <w:b/>
          <w:bCs/>
          <w:sz w:val="28"/>
          <w:szCs w:val="28"/>
        </w:rPr>
        <w:t> </w:t>
      </w:r>
      <w:r w:rsidRPr="003D3041">
        <w:rPr>
          <w:rFonts w:ascii="Times New Roman" w:hAnsi="Times New Roman" w:cs="Times New Roman"/>
          <w:sz w:val="28"/>
          <w:szCs w:val="28"/>
        </w:rPr>
        <w:t>теоретический, личностно-ориентированный.</w:t>
      </w:r>
      <w:r w:rsidRPr="003D3041">
        <w:rPr>
          <w:rFonts w:ascii="Times New Roman" w:hAnsi="Times New Roman" w:cs="Times New Roman"/>
          <w:b/>
          <w:bCs/>
          <w:sz w:val="28"/>
          <w:szCs w:val="28"/>
        </w:rPr>
        <w:t> </w:t>
      </w:r>
      <w:r w:rsidRPr="003D3041">
        <w:rPr>
          <w:rFonts w:ascii="Times New Roman" w:hAnsi="Times New Roman" w:cs="Times New Roman"/>
          <w:sz w:val="28"/>
          <w:szCs w:val="28"/>
        </w:rPr>
        <w:t>Во время учебного процесса используются наглядные, практические и словесные методы обучения.</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b/>
          <w:bCs/>
          <w:sz w:val="28"/>
          <w:szCs w:val="28"/>
        </w:rPr>
        <w:t>Музыкально-образовательный процесс </w:t>
      </w:r>
      <w:r w:rsidRPr="003D3041">
        <w:rPr>
          <w:rFonts w:ascii="Times New Roman" w:hAnsi="Times New Roman" w:cs="Times New Roman"/>
          <w:sz w:val="28"/>
          <w:szCs w:val="28"/>
        </w:rPr>
        <w:t>коррекционно-развивающей области учебного плана представлен коррекционными занятиями ритмикой в младших классах.</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Коррекционно-развивающий курс «Музыкально-ритмические занятия» служит дляосуществления коррекции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3D3041">
        <w:rPr>
          <w:rFonts w:ascii="Times New Roman" w:hAnsi="Times New Roman" w:cs="Times New Roman"/>
          <w:sz w:val="28"/>
          <w:szCs w:val="28"/>
        </w:rPr>
        <w:softHyphen/>
        <w:t>ри</w:t>
      </w:r>
      <w:r w:rsidRPr="003D3041">
        <w:rPr>
          <w:rFonts w:ascii="Times New Roman" w:hAnsi="Times New Roman" w:cs="Times New Roman"/>
          <w:sz w:val="28"/>
          <w:szCs w:val="28"/>
        </w:rPr>
        <w:softHyphen/>
        <w:t>ки, укреплению здоровья, формированию навы</w:t>
      </w:r>
      <w:r w:rsidRPr="003D3041">
        <w:rPr>
          <w:rFonts w:ascii="Times New Roman" w:hAnsi="Times New Roman" w:cs="Times New Roman"/>
          <w:sz w:val="28"/>
          <w:szCs w:val="28"/>
        </w:rPr>
        <w:softHyphen/>
        <w:t>ков здо</w:t>
      </w:r>
      <w:r w:rsidRPr="003D3041">
        <w:rPr>
          <w:rFonts w:ascii="Times New Roman" w:hAnsi="Times New Roman" w:cs="Times New Roman"/>
          <w:sz w:val="28"/>
          <w:szCs w:val="28"/>
        </w:rPr>
        <w:softHyphen/>
        <w:t>ро</w:t>
      </w:r>
      <w:r w:rsidRPr="003D3041">
        <w:rPr>
          <w:rFonts w:ascii="Times New Roman" w:hAnsi="Times New Roman" w:cs="Times New Roman"/>
          <w:sz w:val="28"/>
          <w:szCs w:val="28"/>
        </w:rPr>
        <w:softHyphen/>
        <w:t>вого образа жизни у обучающихся с РАС.</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b/>
          <w:bCs/>
          <w:sz w:val="28"/>
          <w:szCs w:val="28"/>
        </w:rPr>
        <w:t>Общая характеристика коррекционно-развивающего курса</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«Музыкально-ритмические занятия» ― учебный предмет, предназначенный для формирования у обу</w:t>
      </w:r>
      <w:r w:rsidRPr="003D3041">
        <w:rPr>
          <w:rFonts w:ascii="Times New Roman" w:hAnsi="Times New Roman" w:cs="Times New Roman"/>
          <w:sz w:val="28"/>
          <w:szCs w:val="28"/>
        </w:rPr>
        <w:softHyphen/>
        <w:t>ча</w:t>
      </w:r>
      <w:r w:rsidRPr="003D3041">
        <w:rPr>
          <w:rFonts w:ascii="Times New Roman" w:hAnsi="Times New Roman" w:cs="Times New Roman"/>
          <w:sz w:val="28"/>
          <w:szCs w:val="28"/>
        </w:rPr>
        <w:softHyphen/>
        <w:t>ющихся с расстройствами аутистического спектра элементарных знаний, уме</w:t>
      </w:r>
      <w:r w:rsidRPr="003D3041">
        <w:rPr>
          <w:rFonts w:ascii="Times New Roman" w:hAnsi="Times New Roman" w:cs="Times New Roman"/>
          <w:sz w:val="28"/>
          <w:szCs w:val="28"/>
        </w:rPr>
        <w:softHyphen/>
        <w:t>ний и навыков в области музыкального искусства, развития их музыкальных спо</w:t>
      </w:r>
      <w:r w:rsidRPr="003D3041">
        <w:rPr>
          <w:rFonts w:ascii="Times New Roman" w:hAnsi="Times New Roman" w:cs="Times New Roman"/>
          <w:sz w:val="28"/>
          <w:szCs w:val="28"/>
        </w:rPr>
        <w:softHyphen/>
        <w:t>собностей, мотивации к музыкальной деятельности.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Музыкально-ритмические занятия учат детей:</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Готовиться к занятиям,</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строиться в колонну по одному,</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находить свое место в строю и входить в зал организованно под музыку,</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приветствовать учителя,</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занимать правильное исходное положение (стоять прямо, не опускать голову, без лишнего напряжения в коленях и плечах, не сутулиться).</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Ходить свободным естественным шагом, двигаться по залу в разных направлениях, не мешая друг другу.</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Ходить и бегать по кругу с сохранением правильных дистанций, не сужая круг и не сходя с его линии.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Ритмично выполнять несложные движения руками и ногами.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Соотносить темп движений с темпом музыкального произведения.</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Выполнять игровые и плясовые движения.</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Выполнять задания после показа и по словесной инструкции учителя.</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Начинать и заканчивать движения в соответствии со звучанием музыки.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b/>
          <w:bCs/>
          <w:sz w:val="28"/>
          <w:szCs w:val="28"/>
        </w:rPr>
        <w:t>Описание места коррекционно-развивающего курса в учебном плане</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Программа по «Музыкально-ритмическим занятиям» </w:t>
      </w:r>
      <w:r w:rsidR="009C52C9" w:rsidRPr="003D3041">
        <w:rPr>
          <w:rFonts w:ascii="Times New Roman" w:hAnsi="Times New Roman" w:cs="Times New Roman"/>
          <w:sz w:val="28"/>
          <w:szCs w:val="28"/>
        </w:rPr>
        <w:t>для начальных</w:t>
      </w:r>
      <w:r w:rsidRPr="003D3041">
        <w:rPr>
          <w:rFonts w:ascii="Times New Roman" w:hAnsi="Times New Roman" w:cs="Times New Roman"/>
          <w:sz w:val="28"/>
          <w:szCs w:val="28"/>
        </w:rPr>
        <w:t xml:space="preserve"> классов является одной из ступеней в работе с детьми с расстройствами аутистического спектра (РАС).</w:t>
      </w:r>
    </w:p>
    <w:p w:rsidR="00200F4C" w:rsidRPr="003D3041" w:rsidRDefault="009C52C9"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lastRenderedPageBreak/>
        <w:t>Музыка</w:t>
      </w:r>
      <w:r w:rsidR="00200F4C" w:rsidRPr="003D3041">
        <w:rPr>
          <w:rFonts w:ascii="Times New Roman" w:hAnsi="Times New Roman" w:cs="Times New Roman"/>
          <w:sz w:val="28"/>
          <w:szCs w:val="28"/>
        </w:rPr>
        <w:t xml:space="preserve"> рассматривается как средство развития эмоциональной и личностной сферы, как средство социализации и самореализации ребенка. На музыкально - ритмических занятиях развивается не только способность эмоционально воспринимать музыку, но и музыкальный слух, чувство ритма, музыкальная память, индивидуальные способности к танцу, ритмике, игре на музыкально – шумовых инструментах.</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b/>
          <w:bCs/>
          <w:sz w:val="28"/>
          <w:szCs w:val="28"/>
        </w:rPr>
        <w:t>Описание ценностных ориентиров содержания коррекционно-развивающего курса</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xml:space="preserve">«Музыкально-ритмические занятия» ― учебный предмет, предназначенный для формирования у </w:t>
      </w:r>
      <w:r w:rsidR="004D2FFA">
        <w:rPr>
          <w:rFonts w:ascii="Times New Roman" w:hAnsi="Times New Roman" w:cs="Times New Roman"/>
          <w:sz w:val="28"/>
          <w:szCs w:val="28"/>
        </w:rPr>
        <w:t>обучающих</w:t>
      </w:r>
      <w:r w:rsidRPr="003D3041">
        <w:rPr>
          <w:rFonts w:ascii="Times New Roman" w:hAnsi="Times New Roman" w:cs="Times New Roman"/>
          <w:sz w:val="28"/>
          <w:szCs w:val="28"/>
        </w:rPr>
        <w:t>ся</w:t>
      </w:r>
      <w:r w:rsidR="004D2FFA">
        <w:rPr>
          <w:rFonts w:ascii="Times New Roman" w:hAnsi="Times New Roman" w:cs="Times New Roman"/>
          <w:sz w:val="28"/>
          <w:szCs w:val="28"/>
        </w:rPr>
        <w:t xml:space="preserve"> с РАС элементарных знаний, уме</w:t>
      </w:r>
      <w:r w:rsidRPr="003D3041">
        <w:rPr>
          <w:rFonts w:ascii="Times New Roman" w:hAnsi="Times New Roman" w:cs="Times New Roman"/>
          <w:sz w:val="28"/>
          <w:szCs w:val="28"/>
        </w:rPr>
        <w:t>ний и навыков в области музыкального искусст</w:t>
      </w:r>
      <w:r w:rsidR="004D2FFA">
        <w:rPr>
          <w:rFonts w:ascii="Times New Roman" w:hAnsi="Times New Roman" w:cs="Times New Roman"/>
          <w:sz w:val="28"/>
          <w:szCs w:val="28"/>
        </w:rPr>
        <w:t>ва, развития их музыкальных спо</w:t>
      </w:r>
      <w:r w:rsidRPr="003D3041">
        <w:rPr>
          <w:rFonts w:ascii="Times New Roman" w:hAnsi="Times New Roman" w:cs="Times New Roman"/>
          <w:sz w:val="28"/>
          <w:szCs w:val="28"/>
        </w:rPr>
        <w:t>собностей, мотивации к музыкальной деятельности.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Содержание программы носит практическую направленность, формирует готовность воспитанников к непосредственному включению в жизнь и трудовую деятельность.</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Рабочая программа по музыкально – ритмической деятельности предполагает определённую специфику межпредметных связей, которые просматриваются через взаимодействия музыки с предметами: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«Физкультура», «Музыка».</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b/>
          <w:bCs/>
          <w:sz w:val="28"/>
          <w:szCs w:val="28"/>
        </w:rPr>
        <w:t>Музыкально-ритмические занятия</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1) накопление первоначальных впечатлений от разных видов искусств и получение доступного опыта художественного творчества;</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3) развитие опыта самовыражения в разных видах искусства, освоение элементарных форм художественного ремесла.</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2) развитие мотивации к обучению;</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3) развитие адекватных представлений о насущно необходимом жизнеобеспечении;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5) владение элементарными навыками коммуникации и принятыми ритуалами социального взаимодействия;</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6) развитие положительных свойств и качеств личности;</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7) готовность к вхождению обучающегося в социальную среду.</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b/>
          <w:bCs/>
          <w:sz w:val="28"/>
          <w:szCs w:val="28"/>
        </w:rPr>
        <w:t>Содержание коррекционно-развивающего курса</w:t>
      </w:r>
    </w:p>
    <w:p w:rsidR="00200F4C" w:rsidRPr="003D3041" w:rsidRDefault="00200F4C" w:rsidP="003D3041">
      <w:pPr>
        <w:tabs>
          <w:tab w:val="left" w:pos="709"/>
          <w:tab w:val="left" w:pos="975"/>
        </w:tabs>
        <w:spacing w:after="0" w:line="240" w:lineRule="auto"/>
        <w:ind w:firstLine="709"/>
        <w:contextualSpacing/>
        <w:jc w:val="both"/>
        <w:rPr>
          <w:rFonts w:ascii="Times New Roman" w:hAnsi="Times New Roman" w:cs="Times New Roman"/>
          <w:sz w:val="28"/>
          <w:szCs w:val="28"/>
        </w:rPr>
      </w:pPr>
      <w:r w:rsidRPr="003D3041">
        <w:rPr>
          <w:rFonts w:ascii="Times New Roman" w:hAnsi="Times New Roman" w:cs="Times New Roman"/>
          <w:sz w:val="28"/>
          <w:szCs w:val="28"/>
        </w:rPr>
        <w:t xml:space="preserve">Музыкально-ритмические занятия воспитывают положительное отношение к развитию восприятия музыки, интереса и внимания к музыкальным произведениям. На музыкально-ритмических занятиях происходит развитие правильных, координированных, выразительных и ритмичных движений под музыку (основных, элементарных гимнастических и </w:t>
      </w:r>
      <w:r w:rsidRPr="003D3041">
        <w:rPr>
          <w:rFonts w:ascii="Times New Roman" w:hAnsi="Times New Roman" w:cs="Times New Roman"/>
          <w:sz w:val="28"/>
          <w:szCs w:val="28"/>
        </w:rPr>
        <w:lastRenderedPageBreak/>
        <w:t>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45675" w:rsidRPr="00834351" w:rsidRDefault="00645675" w:rsidP="0083435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iCs/>
          <w:color w:val="auto"/>
          <w:kern w:val="0"/>
          <w:sz w:val="28"/>
          <w:szCs w:val="28"/>
          <w:lang w:eastAsia="zh-CN"/>
        </w:rPr>
      </w:pPr>
      <w:r w:rsidRPr="00834351">
        <w:rPr>
          <w:rFonts w:ascii="Times New Roman" w:eastAsia="Times New Roman" w:hAnsi="Times New Roman" w:cs="Times New Roman"/>
          <w:b/>
          <w:color w:val="auto"/>
          <w:kern w:val="0"/>
          <w:sz w:val="28"/>
          <w:szCs w:val="28"/>
          <w:lang w:eastAsia="zh-CN"/>
        </w:rPr>
        <w:t>Коррекционный курс</w:t>
      </w:r>
      <w:r w:rsidR="00BD0EA2" w:rsidRPr="00834351">
        <w:rPr>
          <w:rFonts w:ascii="Times New Roman" w:eastAsia="Times New Roman" w:hAnsi="Times New Roman" w:cs="Times New Roman"/>
          <w:b/>
          <w:color w:val="auto"/>
          <w:kern w:val="0"/>
          <w:sz w:val="28"/>
          <w:szCs w:val="28"/>
          <w:lang w:eastAsia="zh-CN"/>
        </w:rPr>
        <w:t xml:space="preserve"> </w:t>
      </w:r>
      <w:r w:rsidRPr="00834351">
        <w:rPr>
          <w:rFonts w:ascii="Times New Roman" w:eastAsia="Times New Roman" w:hAnsi="Times New Roman" w:cs="Times New Roman"/>
          <w:b/>
          <w:iCs/>
          <w:color w:val="auto"/>
          <w:kern w:val="0"/>
          <w:sz w:val="28"/>
          <w:szCs w:val="28"/>
          <w:lang w:eastAsia="zh-CN"/>
        </w:rPr>
        <w:t>«Формирование коммуникативного поведения»</w:t>
      </w:r>
    </w:p>
    <w:p w:rsidR="00645675" w:rsidRPr="003D3041" w:rsidRDefault="00645675"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Формирование культуры речевого общения у младшего школьника - одна из важнейших задач обучения. Обучение учащихся с расстройством аутистического спектра представляет для педагогов значительную проблему, так как</w:t>
      </w:r>
      <w:r w:rsidR="00834351">
        <w:rPr>
          <w:rFonts w:ascii="Times New Roman" w:eastAsia="Times New Roman" w:hAnsi="Times New Roman" w:cs="Times New Roman"/>
          <w:color w:val="auto"/>
          <w:kern w:val="0"/>
          <w:sz w:val="28"/>
          <w:szCs w:val="28"/>
          <w:lang w:eastAsia="zh-CN"/>
        </w:rPr>
        <w:t xml:space="preserve"> </w:t>
      </w:r>
      <w:r w:rsidRPr="003D3041">
        <w:rPr>
          <w:rFonts w:ascii="Times New Roman" w:eastAsia="Times New Roman" w:hAnsi="Times New Roman" w:cs="Times New Roman"/>
          <w:color w:val="auto"/>
          <w:kern w:val="0"/>
          <w:sz w:val="28"/>
          <w:szCs w:val="28"/>
          <w:lang w:eastAsia="zh-CN"/>
        </w:rPr>
        <w:t xml:space="preserve">у большинства детей есть проблемы с общением с другими людьми. </w:t>
      </w:r>
    </w:p>
    <w:p w:rsidR="00645675" w:rsidRPr="003D3041" w:rsidRDefault="00645675"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Специфика коммуникативной деятельности младших школьников проявляется в задержке языкового развития, трудности с пониманием обращенной речи, в разрыве между пониманием речи и способностью к выражению, внедостаточном внимании к речи собеседника,</w:t>
      </w:r>
      <w:r w:rsidR="00077B80" w:rsidRPr="003D3041">
        <w:rPr>
          <w:rFonts w:ascii="Times New Roman" w:eastAsia="Times New Roman" w:hAnsi="Times New Roman" w:cs="Times New Roman"/>
          <w:color w:val="auto"/>
          <w:kern w:val="0"/>
          <w:sz w:val="28"/>
          <w:szCs w:val="28"/>
          <w:lang w:eastAsia="zh-CN"/>
        </w:rPr>
        <w:t xml:space="preserve"> </w:t>
      </w:r>
      <w:r w:rsidRPr="003D3041">
        <w:rPr>
          <w:rFonts w:ascii="Times New Roman" w:eastAsia="Times New Roman" w:hAnsi="Times New Roman" w:cs="Times New Roman"/>
          <w:color w:val="auto"/>
          <w:kern w:val="0"/>
          <w:sz w:val="28"/>
          <w:szCs w:val="28"/>
          <w:lang w:eastAsia="zh-CN"/>
        </w:rPr>
        <w:t>дети не понимают коммуникативных намерений собеседника; в слабой интенсивность мимики, жестикуляции.</w:t>
      </w:r>
      <w:r w:rsidR="005B1BC7" w:rsidRPr="003D3041">
        <w:rPr>
          <w:rFonts w:ascii="Times New Roman" w:eastAsia="Times New Roman" w:hAnsi="Times New Roman" w:cs="Times New Roman"/>
          <w:color w:val="auto"/>
          <w:kern w:val="0"/>
          <w:sz w:val="28"/>
          <w:szCs w:val="28"/>
          <w:lang w:eastAsia="zh-CN"/>
        </w:rPr>
        <w:t xml:space="preserve"> </w:t>
      </w:r>
      <w:r w:rsidRPr="003D3041">
        <w:rPr>
          <w:rFonts w:ascii="Times New Roman" w:eastAsia="Times New Roman" w:hAnsi="Times New Roman" w:cs="Times New Roman"/>
          <w:color w:val="auto"/>
          <w:kern w:val="0"/>
          <w:sz w:val="28"/>
          <w:szCs w:val="28"/>
          <w:lang w:eastAsia="zh-CN"/>
        </w:rPr>
        <w:t>У детей с расстройством аутистического спектра</w:t>
      </w:r>
      <w:r w:rsidR="00077B80" w:rsidRPr="003D3041">
        <w:rPr>
          <w:rFonts w:ascii="Times New Roman" w:eastAsia="Times New Roman" w:hAnsi="Times New Roman" w:cs="Times New Roman"/>
          <w:color w:val="auto"/>
          <w:kern w:val="0"/>
          <w:sz w:val="28"/>
          <w:szCs w:val="28"/>
          <w:lang w:eastAsia="zh-CN"/>
        </w:rPr>
        <w:t xml:space="preserve"> </w:t>
      </w:r>
      <w:r w:rsidRPr="003D3041">
        <w:rPr>
          <w:rFonts w:ascii="Times New Roman" w:eastAsia="Times New Roman" w:hAnsi="Times New Roman" w:cs="Times New Roman"/>
          <w:color w:val="auto"/>
          <w:kern w:val="0"/>
          <w:sz w:val="28"/>
          <w:szCs w:val="28"/>
          <w:lang w:eastAsia="zh-CN"/>
        </w:rPr>
        <w:t>наблюдается недостаточное развитие вербальной и невербальной коммуникации. В значительной степени это обусловлено недостаточным уровнем развития коммуникативного поведения. Для преодоления низкой коммуникативной активности обучающихся с РАС в структуру учебного плана введен коррекционный курс</w:t>
      </w:r>
      <w:r w:rsidR="005B1BC7" w:rsidRPr="003D3041">
        <w:rPr>
          <w:rFonts w:ascii="Times New Roman" w:eastAsia="Times New Roman" w:hAnsi="Times New Roman" w:cs="Times New Roman"/>
          <w:color w:val="auto"/>
          <w:kern w:val="0"/>
          <w:sz w:val="28"/>
          <w:szCs w:val="28"/>
          <w:lang w:eastAsia="zh-CN"/>
        </w:rPr>
        <w:t xml:space="preserve"> </w:t>
      </w:r>
      <w:r w:rsidRPr="003D3041">
        <w:rPr>
          <w:rFonts w:ascii="Times New Roman" w:eastAsia="Times New Roman" w:hAnsi="Times New Roman" w:cs="Times New Roman"/>
          <w:iCs/>
          <w:color w:val="auto"/>
          <w:kern w:val="0"/>
          <w:sz w:val="28"/>
          <w:szCs w:val="28"/>
          <w:lang w:eastAsia="zh-CN"/>
        </w:rPr>
        <w:t>«Формирование коммуникативного поведения»</w:t>
      </w:r>
      <w:r w:rsidRPr="003D3041">
        <w:rPr>
          <w:rFonts w:ascii="Times New Roman" w:eastAsia="Times New Roman" w:hAnsi="Times New Roman" w:cs="Times New Roman"/>
          <w:color w:val="auto"/>
          <w:kern w:val="0"/>
          <w:sz w:val="28"/>
          <w:szCs w:val="28"/>
          <w:lang w:eastAsia="zh-CN"/>
        </w:rPr>
        <w:t>, способствующий формированию коммуникативных</w:t>
      </w:r>
      <w:r w:rsidR="00077B80" w:rsidRPr="003D3041">
        <w:rPr>
          <w:rFonts w:ascii="Times New Roman" w:eastAsia="Times New Roman" w:hAnsi="Times New Roman" w:cs="Times New Roman"/>
          <w:color w:val="auto"/>
          <w:kern w:val="0"/>
          <w:sz w:val="28"/>
          <w:szCs w:val="28"/>
          <w:lang w:eastAsia="zh-CN"/>
        </w:rPr>
        <w:t xml:space="preserve"> </w:t>
      </w:r>
      <w:r w:rsidRPr="003D3041">
        <w:rPr>
          <w:rFonts w:ascii="Times New Roman" w:eastAsia="Times New Roman" w:hAnsi="Times New Roman" w:cs="Times New Roman"/>
          <w:color w:val="auto"/>
          <w:kern w:val="0"/>
          <w:sz w:val="28"/>
          <w:szCs w:val="28"/>
          <w:lang w:eastAsia="zh-CN"/>
        </w:rPr>
        <w:t xml:space="preserve">навыков. </w:t>
      </w:r>
    </w:p>
    <w:p w:rsidR="00645675" w:rsidRPr="003D3041" w:rsidRDefault="00645675"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Основной целью</w:t>
      </w:r>
      <w:r w:rsidRPr="003D3041">
        <w:rPr>
          <w:rFonts w:ascii="Times New Roman" w:eastAsia="Times New Roman" w:hAnsi="Times New Roman" w:cs="Times New Roman"/>
          <w:iCs/>
          <w:color w:val="auto"/>
          <w:kern w:val="0"/>
          <w:sz w:val="28"/>
          <w:szCs w:val="28"/>
          <w:lang w:eastAsia="zh-CN"/>
        </w:rPr>
        <w:t>формирования коммуникативного поведения</w:t>
      </w:r>
      <w:r w:rsidRPr="003D3041">
        <w:rPr>
          <w:rFonts w:ascii="Times New Roman" w:eastAsia="Times New Roman" w:hAnsi="Times New Roman" w:cs="Times New Roman"/>
          <w:color w:val="auto"/>
          <w:kern w:val="0"/>
          <w:sz w:val="28"/>
          <w:szCs w:val="28"/>
          <w:lang w:eastAsia="zh-CN"/>
        </w:rPr>
        <w:t xml:space="preserve"> у обучающихся </w:t>
      </w:r>
      <w:r w:rsidRPr="003D3041">
        <w:rPr>
          <w:rFonts w:ascii="Times New Roman" w:eastAsia="Times New Roman" w:hAnsi="Times New Roman" w:cs="Times New Roman"/>
          <w:color w:val="auto"/>
          <w:kern w:val="0"/>
          <w:sz w:val="28"/>
          <w:szCs w:val="28"/>
          <w:lang w:val="en-US" w:eastAsia="zh-CN"/>
        </w:rPr>
        <w:t>c</w:t>
      </w:r>
      <w:r w:rsidRPr="003D3041">
        <w:rPr>
          <w:rFonts w:ascii="Times New Roman" w:eastAsia="Times New Roman" w:hAnsi="Times New Roman" w:cs="Times New Roman"/>
          <w:color w:val="auto"/>
          <w:kern w:val="0"/>
          <w:sz w:val="28"/>
          <w:szCs w:val="28"/>
          <w:lang w:eastAsia="zh-CN"/>
        </w:rPr>
        <w:t xml:space="preserve"> РАС</w:t>
      </w:r>
      <w:r w:rsidR="00077B80" w:rsidRPr="003D3041">
        <w:rPr>
          <w:rFonts w:ascii="Times New Roman" w:eastAsia="Times New Roman" w:hAnsi="Times New Roman" w:cs="Times New Roman"/>
          <w:color w:val="auto"/>
          <w:kern w:val="0"/>
          <w:sz w:val="28"/>
          <w:szCs w:val="28"/>
          <w:lang w:eastAsia="zh-CN"/>
        </w:rPr>
        <w:t xml:space="preserve"> </w:t>
      </w:r>
      <w:r w:rsidRPr="003D3041">
        <w:rPr>
          <w:rFonts w:ascii="Times New Roman" w:eastAsia="Times New Roman" w:hAnsi="Times New Roman" w:cs="Times New Roman"/>
          <w:color w:val="auto"/>
          <w:kern w:val="0"/>
          <w:sz w:val="28"/>
          <w:szCs w:val="28"/>
          <w:lang w:eastAsia="zh-CN"/>
        </w:rPr>
        <w:t>является активизация навыков вербальной и невербальной коммуникации в различных социальных ситуациях, их подготовка к жизни в современном обществе.</w:t>
      </w:r>
    </w:p>
    <w:p w:rsidR="00645675" w:rsidRPr="003D3041" w:rsidRDefault="00645675"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Cs/>
          <w:iCs/>
          <w:color w:val="auto"/>
          <w:kern w:val="0"/>
          <w:sz w:val="28"/>
          <w:szCs w:val="28"/>
          <w:lang w:eastAsia="zh-CN"/>
        </w:rPr>
      </w:pPr>
      <w:r w:rsidRPr="003D3041">
        <w:rPr>
          <w:rFonts w:ascii="Times New Roman" w:eastAsia="Times New Roman" w:hAnsi="Times New Roman" w:cs="Times New Roman"/>
          <w:bCs/>
          <w:iCs/>
          <w:color w:val="auto"/>
          <w:kern w:val="0"/>
          <w:sz w:val="28"/>
          <w:szCs w:val="28"/>
          <w:lang w:eastAsia="zh-CN"/>
        </w:rPr>
        <w:t>В ходе реализации программы по формированию коммуникативного поведения решаются следующие взаимосвязные</w:t>
      </w:r>
      <w:r w:rsidR="00834351">
        <w:rPr>
          <w:rFonts w:ascii="Times New Roman" w:eastAsia="Times New Roman" w:hAnsi="Times New Roman" w:cs="Times New Roman"/>
          <w:bCs/>
          <w:iCs/>
          <w:color w:val="auto"/>
          <w:kern w:val="0"/>
          <w:sz w:val="28"/>
          <w:szCs w:val="28"/>
          <w:lang w:eastAsia="zh-CN"/>
        </w:rPr>
        <w:t xml:space="preserve"> </w:t>
      </w:r>
      <w:r w:rsidRPr="003D3041">
        <w:rPr>
          <w:rFonts w:ascii="Times New Roman" w:eastAsia="Times New Roman" w:hAnsi="Times New Roman" w:cs="Times New Roman"/>
          <w:bCs/>
          <w:iCs/>
          <w:color w:val="auto"/>
          <w:kern w:val="0"/>
          <w:sz w:val="28"/>
          <w:szCs w:val="28"/>
          <w:lang w:eastAsia="zh-CN"/>
        </w:rPr>
        <w:t>задачи:</w:t>
      </w:r>
    </w:p>
    <w:p w:rsidR="00645675" w:rsidRPr="003D3041" w:rsidRDefault="00645675"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bCs/>
          <w:iCs/>
          <w:color w:val="auto"/>
          <w:kern w:val="0"/>
          <w:sz w:val="28"/>
          <w:szCs w:val="28"/>
          <w:lang w:eastAsia="zh-CN"/>
        </w:rPr>
        <w:t>-</w:t>
      </w:r>
      <w:r w:rsidR="00077B80" w:rsidRPr="003D3041">
        <w:rPr>
          <w:rFonts w:ascii="Times New Roman" w:eastAsia="Times New Roman" w:hAnsi="Times New Roman" w:cs="Times New Roman"/>
          <w:bCs/>
          <w:iCs/>
          <w:color w:val="auto"/>
          <w:kern w:val="0"/>
          <w:sz w:val="28"/>
          <w:szCs w:val="28"/>
          <w:lang w:eastAsia="zh-CN"/>
        </w:rPr>
        <w:t xml:space="preserve"> </w:t>
      </w:r>
      <w:r w:rsidRPr="003D3041">
        <w:rPr>
          <w:rFonts w:ascii="Times New Roman" w:eastAsia="Times New Roman" w:hAnsi="Times New Roman" w:cs="Times New Roman"/>
          <w:bCs/>
          <w:color w:val="auto"/>
          <w:kern w:val="0"/>
          <w:sz w:val="28"/>
          <w:szCs w:val="28"/>
          <w:lang w:eastAsia="zh-CN"/>
        </w:rPr>
        <w:t>обеспечение</w:t>
      </w:r>
      <w:r w:rsidR="00834351">
        <w:rPr>
          <w:rFonts w:ascii="Times New Roman" w:eastAsia="Times New Roman" w:hAnsi="Times New Roman" w:cs="Times New Roman"/>
          <w:bCs/>
          <w:color w:val="auto"/>
          <w:kern w:val="0"/>
          <w:sz w:val="28"/>
          <w:szCs w:val="28"/>
          <w:lang w:eastAsia="zh-CN"/>
        </w:rPr>
        <w:t xml:space="preserve"> </w:t>
      </w:r>
      <w:r w:rsidRPr="003D3041">
        <w:rPr>
          <w:rFonts w:ascii="Times New Roman" w:eastAsia="Times New Roman" w:hAnsi="Times New Roman" w:cs="Times New Roman"/>
          <w:color w:val="auto"/>
          <w:kern w:val="0"/>
          <w:sz w:val="28"/>
          <w:szCs w:val="28"/>
          <w:lang w:eastAsia="zh-CN"/>
        </w:rPr>
        <w:t>системного подхода к созданию условий для развития у детей с ограниченными речевыми способностями возможности выражать свои желания, быть услышанными своими близкими и обществом.</w:t>
      </w:r>
    </w:p>
    <w:p w:rsidR="00645675" w:rsidRPr="003D3041" w:rsidRDefault="00645675" w:rsidP="00C028EC">
      <w:pPr>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формирование мотивации к взаимодействию со сверстниками и взрослыми;</w:t>
      </w:r>
    </w:p>
    <w:p w:rsidR="00645675" w:rsidRPr="003D3041" w:rsidRDefault="00645675" w:rsidP="00C028EC">
      <w:pPr>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коррекция нарушений аффективного, сенсорно-перцептивного, коммуникативного и личностного развития, дезадаптивных форм поведения;</w:t>
      </w:r>
    </w:p>
    <w:p w:rsidR="00645675" w:rsidRPr="003D3041" w:rsidRDefault="00645675" w:rsidP="00C028EC">
      <w:pPr>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активизация навыков устной коммуникации, речевого поведения, включая выражение мыслей и чувств в самостоятельных высказываниях;</w:t>
      </w:r>
    </w:p>
    <w:p w:rsidR="00645675" w:rsidRPr="003D3041" w:rsidRDefault="00645675" w:rsidP="00C028EC">
      <w:pPr>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 xml:space="preserve">развитие коммуникативных навыков обучающихся, их использование в различных видах учебной и внешкольной деятельности. </w:t>
      </w:r>
    </w:p>
    <w:p w:rsidR="00645675" w:rsidRPr="003D3041" w:rsidRDefault="00645675"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Решение поставленных задач позволяет совершенствовать у обучающихся с расстройством аутистического спектра навыки элементарной устной коммуникации.</w:t>
      </w:r>
    </w:p>
    <w:p w:rsidR="00372B7D" w:rsidRPr="004D2FFA" w:rsidRDefault="00645675" w:rsidP="004D2F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lastRenderedPageBreak/>
        <w:t>Реализация программы курса осуществляется с учетом особенностей развития обучающихся с РАС. 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color w:val="auto"/>
          <w:kern w:val="0"/>
          <w:sz w:val="28"/>
          <w:szCs w:val="28"/>
          <w:lang w:eastAsia="zh-CN"/>
        </w:rPr>
      </w:pPr>
      <w:r w:rsidRPr="003D3041">
        <w:rPr>
          <w:rFonts w:ascii="Times New Roman" w:eastAsia="Times New Roman" w:hAnsi="Times New Roman" w:cs="Times New Roman"/>
          <w:b/>
          <w:color w:val="auto"/>
          <w:kern w:val="0"/>
          <w:sz w:val="28"/>
          <w:szCs w:val="28"/>
          <w:lang w:eastAsia="zh-CN"/>
        </w:rPr>
        <w:t>Коррекционные занятия: «Развитие познавательной деятельности»</w:t>
      </w:r>
    </w:p>
    <w:p w:rsidR="00BD0EA2"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Цели программы:</w:t>
      </w:r>
      <w:r w:rsidR="00BD0EA2" w:rsidRPr="003D3041">
        <w:rPr>
          <w:rFonts w:ascii="Times New Roman" w:eastAsia="Times New Roman" w:hAnsi="Times New Roman" w:cs="Times New Roman"/>
          <w:color w:val="000000" w:themeColor="text1"/>
          <w:kern w:val="0"/>
          <w:sz w:val="28"/>
          <w:szCs w:val="28"/>
          <w:lang w:eastAsia="ru-RU"/>
        </w:rPr>
        <w:t xml:space="preserve"> </w:t>
      </w:r>
      <w:r w:rsidR="00BD0EA2" w:rsidRPr="003D3041">
        <w:rPr>
          <w:rFonts w:ascii="Times New Roman" w:eastAsia="Times New Roman" w:hAnsi="Times New Roman" w:cs="Times New Roman"/>
          <w:color w:val="auto"/>
          <w:kern w:val="0"/>
          <w:sz w:val="28"/>
          <w:szCs w:val="28"/>
          <w:lang w:eastAsia="zh-CN"/>
        </w:rPr>
        <w:t>Развитие познавательной активности, мотивации учебной деятельности.</w:t>
      </w:r>
    </w:p>
    <w:p w:rsidR="00BD0EA2" w:rsidRPr="003D3041" w:rsidRDefault="00BD0EA2" w:rsidP="004D2F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 xml:space="preserve">Развитие познавательных процессов: восприятия, памяти, мыслительных операций, коррекция внимания, развитие пространственно-временных представлений, общей и мелкой моторики, </w:t>
      </w:r>
      <w:r w:rsidR="00962759" w:rsidRPr="003D3041">
        <w:rPr>
          <w:rFonts w:ascii="Times New Roman" w:eastAsia="Times New Roman" w:hAnsi="Times New Roman" w:cs="Times New Roman"/>
          <w:color w:val="auto"/>
          <w:kern w:val="0"/>
          <w:sz w:val="28"/>
          <w:szCs w:val="28"/>
          <w:lang w:eastAsia="zh-CN"/>
        </w:rPr>
        <w:t>коррекция коммуникативных функций;</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u w:val="single"/>
          <w:lang w:eastAsia="zh-CN"/>
        </w:rPr>
      </w:pPr>
      <w:r w:rsidRPr="003D3041">
        <w:rPr>
          <w:rFonts w:ascii="Times New Roman" w:eastAsia="Times New Roman" w:hAnsi="Times New Roman" w:cs="Times New Roman"/>
          <w:color w:val="auto"/>
          <w:kern w:val="0"/>
          <w:sz w:val="28"/>
          <w:szCs w:val="28"/>
          <w:u w:val="single"/>
          <w:lang w:eastAsia="zh-CN"/>
        </w:rPr>
        <w:t>Основные этапы психологической коррекции:</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Первый этап – установление контакта с аутичным ребенком. Для успешной реализации этого этапа рекомендуется щадящая сенсорная атмосфера занятий. Это достигается с помощью спокойной негромкой музыки в специально оборудованном помещении для занятий. Важное значение придается свободной мягкой эмоциональности занятий. Психолог должен общаться с ребенком негромким голосом, в некоторых случаях, особенно если ребенок возбужден, даже шепотом. Необходимо избегать прямого взгляда на ребенка, резких движений. Не следует обращаться к ребенку с прямыми вопросами. Установление контакта с аутичным ребенком требует достаточно длительного времени и является стержневым моментом всего психо</w:t>
      </w:r>
      <w:r w:rsidR="00386670" w:rsidRPr="003D3041">
        <w:rPr>
          <w:rFonts w:ascii="Times New Roman" w:eastAsia="Times New Roman" w:hAnsi="Times New Roman" w:cs="Times New Roman"/>
          <w:color w:val="auto"/>
          <w:kern w:val="0"/>
          <w:sz w:val="28"/>
          <w:szCs w:val="28"/>
          <w:lang w:eastAsia="zh-CN"/>
        </w:rPr>
        <w:t>-</w:t>
      </w:r>
      <w:r w:rsidRPr="003D3041">
        <w:rPr>
          <w:rFonts w:ascii="Times New Roman" w:eastAsia="Times New Roman" w:hAnsi="Times New Roman" w:cs="Times New Roman"/>
          <w:color w:val="auto"/>
          <w:kern w:val="0"/>
          <w:sz w:val="28"/>
          <w:szCs w:val="28"/>
          <w:lang w:eastAsia="zh-CN"/>
        </w:rPr>
        <w:t>коррекционного процесса. Перед психологом стоит конкретная задача преодоления страха у аутичного ребенка, и это достигается путем поощрения даже минимальной активности.</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В этот этап включаются занятия, направленные на поддержание познавательной активности ребенка и развитие когнитивной сферы, а также включение упражнений, направленных на развитие моторики.</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Второй этап – усиление психологической активности детей. Решение этой задачи требует от психолога умения почувствовать настроение больного ребенка, понять специфику его поведения и использовать это в процессе коррекции.</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Здесь основной упор делается на основные проблемы развития ребенка. В данном случае это:</w:t>
      </w:r>
    </w:p>
    <w:p w:rsidR="00962759" w:rsidRPr="003D3041" w:rsidRDefault="00962759" w:rsidP="00C028EC">
      <w:pPr>
        <w:numPr>
          <w:ilvl w:val="0"/>
          <w:numId w:val="2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Коррекция коммуникативных функций</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 xml:space="preserve">На третьем этапе психокоррекции важной задачей является организация целенаправленного поведения аутичного ребенка. </w:t>
      </w:r>
    </w:p>
    <w:p w:rsidR="00962759" w:rsidRPr="0083435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834351">
        <w:rPr>
          <w:rFonts w:ascii="Times New Roman" w:eastAsia="Times New Roman" w:hAnsi="Times New Roman" w:cs="Times New Roman"/>
          <w:color w:val="auto"/>
          <w:kern w:val="0"/>
          <w:sz w:val="28"/>
          <w:szCs w:val="28"/>
          <w:lang w:eastAsia="zh-CN"/>
        </w:rPr>
        <w:t>Структура коррекционно-развивающих занятий:</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Каждое занятие состоит из нескольких последовательных частей.</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u w:val="single"/>
          <w:lang w:eastAsia="zh-CN"/>
        </w:rPr>
        <w:lastRenderedPageBreak/>
        <w:t>1 часть. Вводная.</w:t>
      </w:r>
      <w:r w:rsidRPr="003D3041">
        <w:rPr>
          <w:rFonts w:ascii="Times New Roman" w:eastAsia="Times New Roman" w:hAnsi="Times New Roman" w:cs="Times New Roman"/>
          <w:color w:val="auto"/>
          <w:kern w:val="0"/>
          <w:sz w:val="28"/>
          <w:szCs w:val="28"/>
          <w:lang w:eastAsia="zh-CN"/>
        </w:rPr>
        <w:t> Организационный момент, настраивающий на работу. Игры и упражнения на развитие произвольности психических процессов (приветствие, игра с массажным мячиком, развитие приемов массажа и самомассажа) -2-3 мин; дыхательные упражнения - 2-3 мин;</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u w:val="single"/>
          <w:lang w:eastAsia="zh-CN"/>
        </w:rPr>
        <w:t>2 часть. Основная.</w:t>
      </w:r>
      <w:r w:rsidRPr="003D3041">
        <w:rPr>
          <w:rFonts w:ascii="Times New Roman" w:eastAsia="Times New Roman" w:hAnsi="Times New Roman" w:cs="Times New Roman"/>
          <w:color w:val="auto"/>
          <w:kern w:val="0"/>
          <w:sz w:val="28"/>
          <w:szCs w:val="28"/>
          <w:lang w:eastAsia="zh-CN"/>
        </w:rPr>
        <w:t> Выполнение основных заданий и упражнений, направленных на развитие эмоционально-волевой сферы у школьников, двигательной координации. В основную часть обязательно включаются:</w:t>
      </w:r>
    </w:p>
    <w:p w:rsidR="00962759" w:rsidRPr="003D3041" w:rsidRDefault="00962759" w:rsidP="00C028EC">
      <w:pPr>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релаксационные</w:t>
      </w:r>
      <w:r w:rsidR="00077B80" w:rsidRPr="003D3041">
        <w:rPr>
          <w:rFonts w:ascii="Times New Roman" w:eastAsia="Times New Roman" w:hAnsi="Times New Roman" w:cs="Times New Roman"/>
          <w:color w:val="auto"/>
          <w:kern w:val="0"/>
          <w:sz w:val="28"/>
          <w:szCs w:val="28"/>
          <w:lang w:eastAsia="zh-CN"/>
        </w:rPr>
        <w:t xml:space="preserve"> </w:t>
      </w:r>
      <w:r w:rsidRPr="003D3041">
        <w:rPr>
          <w:rFonts w:ascii="Times New Roman" w:eastAsia="Times New Roman" w:hAnsi="Times New Roman" w:cs="Times New Roman"/>
          <w:color w:val="auto"/>
          <w:kern w:val="0"/>
          <w:sz w:val="28"/>
          <w:szCs w:val="28"/>
          <w:lang w:eastAsia="zh-CN"/>
        </w:rPr>
        <w:t>упражнения, способствующие снятию мышечного напряжения, усталости и активизирующие мыслительную деятельность,</w:t>
      </w:r>
    </w:p>
    <w:p w:rsidR="00962759" w:rsidRPr="003D3041" w:rsidRDefault="00962759" w:rsidP="00C028EC">
      <w:pPr>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упражнения для развития мелкой моторики рук </w:t>
      </w:r>
    </w:p>
    <w:p w:rsidR="00962759" w:rsidRPr="003D3041" w:rsidRDefault="00962759" w:rsidP="00C028EC">
      <w:pPr>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развивающие игры и упражнения.</w:t>
      </w:r>
    </w:p>
    <w:p w:rsidR="00962759" w:rsidRPr="003D3041" w:rsidRDefault="00962759" w:rsidP="0083435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u w:val="single"/>
          <w:lang w:eastAsia="zh-CN"/>
        </w:rPr>
        <w:t>3 часть. Заключительная.</w:t>
      </w:r>
      <w:r w:rsidRPr="003D3041">
        <w:rPr>
          <w:rFonts w:ascii="Times New Roman" w:eastAsia="Times New Roman" w:hAnsi="Times New Roman" w:cs="Times New Roman"/>
          <w:color w:val="auto"/>
          <w:kern w:val="0"/>
          <w:sz w:val="28"/>
          <w:szCs w:val="28"/>
          <w:lang w:eastAsia="zh-CN"/>
        </w:rPr>
        <w:t> Упражнения и задания на развитие самоконтроля и адекватной самооценки. Рефлексия занятия, подведение итогов работы.</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Форма работы: индивидуальная.</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Основными видами деятельности учащихся по предмету являются:</w:t>
      </w:r>
    </w:p>
    <w:p w:rsidR="00962759" w:rsidRPr="003D3041" w:rsidRDefault="00962759" w:rsidP="00C028EC">
      <w:pPr>
        <w:numPr>
          <w:ilvl w:val="0"/>
          <w:numId w:val="3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игровая деятельность;</w:t>
      </w:r>
    </w:p>
    <w:p w:rsidR="00962759" w:rsidRPr="003D3041" w:rsidRDefault="00962759" w:rsidP="00C028EC">
      <w:pPr>
        <w:numPr>
          <w:ilvl w:val="0"/>
          <w:numId w:val="3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познавательная деятельность;</w:t>
      </w:r>
    </w:p>
    <w:p w:rsidR="00962759" w:rsidRPr="003D3041" w:rsidRDefault="00962759" w:rsidP="00C028EC">
      <w:pPr>
        <w:numPr>
          <w:ilvl w:val="0"/>
          <w:numId w:val="3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практическая деятельность.</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Обучение ведется в игровой форме, используются элементы подражательности.</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Процесс развития и обучения опирается на развитие у учащихся базовых эмоций для привлечения их внимания и интереса, для повышения мотивации обучения, побуждения познавательных потребностей.</w:t>
      </w:r>
    </w:p>
    <w:p w:rsidR="00962759" w:rsidRPr="003D3041" w:rsidRDefault="00962759" w:rsidP="004D2F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Обязательная фиксация и эмоциональная оценка учеб</w:t>
      </w:r>
      <w:r w:rsidR="004D2FFA">
        <w:rPr>
          <w:rFonts w:ascii="Times New Roman" w:eastAsia="Times New Roman" w:hAnsi="Times New Roman" w:cs="Times New Roman"/>
          <w:color w:val="auto"/>
          <w:kern w:val="0"/>
          <w:sz w:val="28"/>
          <w:szCs w:val="28"/>
          <w:lang w:eastAsia="zh-CN"/>
        </w:rPr>
        <w:t>ных малейших достижений ребенка</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color w:val="auto"/>
          <w:kern w:val="0"/>
          <w:sz w:val="28"/>
          <w:szCs w:val="28"/>
          <w:lang w:eastAsia="zh-CN"/>
        </w:rPr>
      </w:pPr>
      <w:r w:rsidRPr="003D3041">
        <w:rPr>
          <w:rFonts w:ascii="Times New Roman" w:eastAsia="Times New Roman" w:hAnsi="Times New Roman" w:cs="Times New Roman"/>
          <w:b/>
          <w:color w:val="auto"/>
          <w:kern w:val="0"/>
          <w:sz w:val="28"/>
          <w:szCs w:val="28"/>
          <w:lang w:eastAsia="zh-CN"/>
        </w:rPr>
        <w:t>Планируемые результаты коррекционной работы</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 xml:space="preserve">умение контролировать свою деятельность; действовать по установленным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 xml:space="preserve">правилам;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понимание и актуализация пространственно-временных представлений;</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 xml:space="preserve">понимание и актуализация сложных речевых конструкций, в том числе причинно-следственных;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 xml:space="preserve">овладение приемами аналитико-синтетической деятельности;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 xml:space="preserve">овладение определенными вербальными и невербальными средствами общения.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u w:val="single"/>
          <w:lang w:eastAsia="zh-CN"/>
        </w:rPr>
      </w:pPr>
      <w:r w:rsidRPr="003D3041">
        <w:rPr>
          <w:rFonts w:ascii="Times New Roman" w:eastAsia="Times New Roman" w:hAnsi="Times New Roman" w:cs="Times New Roman"/>
          <w:color w:val="auto"/>
          <w:kern w:val="0"/>
          <w:sz w:val="28"/>
          <w:szCs w:val="28"/>
          <w:u w:val="single"/>
          <w:lang w:eastAsia="zh-CN"/>
        </w:rPr>
        <w:t xml:space="preserve">Таким образом, в процессе занятий у учащихся сформируются: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 xml:space="preserve">- регулятивные </w:t>
      </w:r>
      <w:r w:rsidR="00B13840" w:rsidRPr="003D3041">
        <w:rPr>
          <w:rFonts w:ascii="Times New Roman" w:eastAsia="Times New Roman" w:hAnsi="Times New Roman" w:cs="Times New Roman"/>
          <w:color w:val="auto"/>
          <w:kern w:val="0"/>
          <w:sz w:val="28"/>
          <w:szCs w:val="28"/>
          <w:lang w:eastAsia="zh-CN"/>
        </w:rPr>
        <w:t>базовые</w:t>
      </w:r>
      <w:r w:rsidRPr="003D3041">
        <w:rPr>
          <w:rFonts w:ascii="Times New Roman" w:eastAsia="Times New Roman" w:hAnsi="Times New Roman" w:cs="Times New Roman"/>
          <w:color w:val="auto"/>
          <w:kern w:val="0"/>
          <w:sz w:val="28"/>
          <w:szCs w:val="28"/>
          <w:lang w:eastAsia="zh-CN"/>
        </w:rPr>
        <w:t xml:space="preserve"> учебные действия:</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 xml:space="preserve">способность принимать, сохранять цели и следовать им в учебной деятельности;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 xml:space="preserve">умение действовать по плану;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 xml:space="preserve">преодоление импульсивности, непроизвольности;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умение контролировать процесс и результаты своей деятельности.</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u w:val="single"/>
          <w:lang w:eastAsia="zh-CN"/>
        </w:rPr>
        <w:t xml:space="preserve">Коммуникативные </w:t>
      </w:r>
      <w:r w:rsidR="00386670" w:rsidRPr="003D3041">
        <w:rPr>
          <w:rFonts w:ascii="Times New Roman" w:eastAsia="Times New Roman" w:hAnsi="Times New Roman" w:cs="Times New Roman"/>
          <w:color w:val="auto"/>
          <w:kern w:val="0"/>
          <w:sz w:val="28"/>
          <w:szCs w:val="28"/>
          <w:u w:val="single"/>
          <w:lang w:eastAsia="zh-CN"/>
        </w:rPr>
        <w:t>БУД</w:t>
      </w:r>
      <w:r w:rsidRPr="003D3041">
        <w:rPr>
          <w:rFonts w:ascii="Times New Roman" w:eastAsia="Times New Roman" w:hAnsi="Times New Roman" w:cs="Times New Roman"/>
          <w:color w:val="auto"/>
          <w:kern w:val="0"/>
          <w:sz w:val="28"/>
          <w:szCs w:val="28"/>
          <w:lang w:eastAsia="zh-CN"/>
        </w:rPr>
        <w:t>:</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lastRenderedPageBreak/>
        <w:sym w:font="Symbol" w:char="F02D"/>
      </w:r>
      <w:r w:rsidRPr="003D3041">
        <w:rPr>
          <w:rFonts w:ascii="Times New Roman" w:eastAsia="Times New Roman" w:hAnsi="Times New Roman" w:cs="Times New Roman"/>
          <w:color w:val="auto"/>
          <w:kern w:val="0"/>
          <w:sz w:val="28"/>
          <w:szCs w:val="28"/>
          <w:lang w:eastAsia="zh-CN"/>
        </w:rPr>
        <w:t xml:space="preserve">владение определенными вербальными и невербальными средствами общения;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 xml:space="preserve">приемлемое (т.е. не негативное, а желательно эмоционально позитивное) отношение к процессу сотрудничества;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действовать по установленным правилам</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u w:val="single"/>
          <w:lang w:eastAsia="zh-CN"/>
        </w:rPr>
      </w:pPr>
      <w:r w:rsidRPr="003D3041">
        <w:rPr>
          <w:rFonts w:ascii="Times New Roman" w:eastAsia="Times New Roman" w:hAnsi="Times New Roman" w:cs="Times New Roman"/>
          <w:color w:val="auto"/>
          <w:kern w:val="0"/>
          <w:sz w:val="28"/>
          <w:szCs w:val="28"/>
          <w:u w:val="single"/>
          <w:lang w:eastAsia="zh-CN"/>
        </w:rPr>
        <w:t xml:space="preserve">Познавательные </w:t>
      </w:r>
      <w:r w:rsidR="00386670" w:rsidRPr="003D3041">
        <w:rPr>
          <w:rFonts w:ascii="Times New Roman" w:eastAsia="Times New Roman" w:hAnsi="Times New Roman" w:cs="Times New Roman"/>
          <w:color w:val="auto"/>
          <w:kern w:val="0"/>
          <w:sz w:val="28"/>
          <w:szCs w:val="28"/>
          <w:u w:val="single"/>
          <w:lang w:eastAsia="zh-CN"/>
        </w:rPr>
        <w:t>БУД</w:t>
      </w:r>
      <w:r w:rsidRPr="003D3041">
        <w:rPr>
          <w:rFonts w:ascii="Times New Roman" w:eastAsia="Times New Roman" w:hAnsi="Times New Roman" w:cs="Times New Roman"/>
          <w:color w:val="auto"/>
          <w:kern w:val="0"/>
          <w:sz w:val="28"/>
          <w:szCs w:val="28"/>
          <w:u w:val="single"/>
          <w:lang w:eastAsia="zh-CN"/>
        </w:rPr>
        <w:t>:</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00C87A24" w:rsidRPr="003D3041">
        <w:rPr>
          <w:rFonts w:ascii="Times New Roman" w:eastAsia="Times New Roman" w:hAnsi="Times New Roman" w:cs="Times New Roman"/>
          <w:color w:val="auto"/>
          <w:kern w:val="0"/>
          <w:sz w:val="28"/>
          <w:szCs w:val="28"/>
          <w:lang w:eastAsia="zh-CN"/>
        </w:rPr>
        <w:t>устанавливать причинно</w:t>
      </w:r>
      <w:r w:rsidRPr="003D3041">
        <w:rPr>
          <w:rFonts w:ascii="Times New Roman" w:eastAsia="Times New Roman" w:hAnsi="Times New Roman" w:cs="Times New Roman"/>
          <w:color w:val="auto"/>
          <w:kern w:val="0"/>
          <w:sz w:val="28"/>
          <w:szCs w:val="28"/>
          <w:lang w:eastAsia="zh-CN"/>
        </w:rPr>
        <w:t xml:space="preserve">-следственные связи;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проводить сравнение, анализ;</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 xml:space="preserve">обобщать, устанавливать аналогии.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u w:val="single"/>
          <w:lang w:eastAsia="zh-CN"/>
        </w:rPr>
      </w:pPr>
      <w:r w:rsidRPr="003D3041">
        <w:rPr>
          <w:rFonts w:ascii="Times New Roman" w:eastAsia="Times New Roman" w:hAnsi="Times New Roman" w:cs="Times New Roman"/>
          <w:color w:val="auto"/>
          <w:kern w:val="0"/>
          <w:sz w:val="28"/>
          <w:szCs w:val="28"/>
          <w:u w:val="single"/>
          <w:lang w:eastAsia="zh-CN"/>
        </w:rPr>
        <w:t xml:space="preserve">Личностные </w:t>
      </w:r>
      <w:r w:rsidR="00386670" w:rsidRPr="003D3041">
        <w:rPr>
          <w:rFonts w:ascii="Times New Roman" w:eastAsia="Times New Roman" w:hAnsi="Times New Roman" w:cs="Times New Roman"/>
          <w:color w:val="auto"/>
          <w:kern w:val="0"/>
          <w:sz w:val="28"/>
          <w:szCs w:val="28"/>
          <w:u w:val="single"/>
          <w:lang w:eastAsia="zh-CN"/>
        </w:rPr>
        <w:t>БУД</w:t>
      </w:r>
      <w:r w:rsidRPr="003D3041">
        <w:rPr>
          <w:rFonts w:ascii="Times New Roman" w:eastAsia="Times New Roman" w:hAnsi="Times New Roman" w:cs="Times New Roman"/>
          <w:color w:val="auto"/>
          <w:kern w:val="0"/>
          <w:sz w:val="28"/>
          <w:szCs w:val="28"/>
          <w:u w:val="single"/>
          <w:lang w:eastAsia="zh-CN"/>
        </w:rPr>
        <w:t xml:space="preserve">: </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формирование учебно-познавательного интереса; учебных мотивов;</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 xml:space="preserve">формирование адекватной позитивной осознанной самооценки и самопринятия; </w:t>
      </w:r>
    </w:p>
    <w:p w:rsidR="00962759" w:rsidRPr="003D3041" w:rsidRDefault="00962759" w:rsidP="0083435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sym w:font="Symbol" w:char="F02D"/>
      </w:r>
      <w:r w:rsidRPr="003D3041">
        <w:rPr>
          <w:rFonts w:ascii="Times New Roman" w:eastAsia="Times New Roman" w:hAnsi="Times New Roman" w:cs="Times New Roman"/>
          <w:color w:val="auto"/>
          <w:kern w:val="0"/>
          <w:sz w:val="28"/>
          <w:szCs w:val="28"/>
          <w:lang w:eastAsia="zh-CN"/>
        </w:rPr>
        <w:t>развитие доброжелательности, доверия и внимательности к людям.</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Материально-техническое оснащение.</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В связи с повышенной возбудимостью у ребенка, импульсивностью, хаотичностью его деятельности, необходимы специальные мероприятия по обеспечению безопасности детей в процессе занятий. Занятия предлагаемой программы должны проводиться в кабинете, где обязательно должно быть мягкое освещение, и соблюдаются следующие требования:</w:t>
      </w:r>
    </w:p>
    <w:p w:rsidR="00962759" w:rsidRPr="003D3041" w:rsidRDefault="00962759" w:rsidP="00C028EC">
      <w:pPr>
        <w:numPr>
          <w:ilvl w:val="0"/>
          <w:numId w:val="3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Уютность, камерность обстановки.</w:t>
      </w:r>
    </w:p>
    <w:p w:rsidR="00962759" w:rsidRPr="003D3041" w:rsidRDefault="00962759" w:rsidP="00C028EC">
      <w:pPr>
        <w:numPr>
          <w:ilvl w:val="0"/>
          <w:numId w:val="3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Отсутствие острых и тяжелых предметов, неустойчивой мебели.</w:t>
      </w:r>
    </w:p>
    <w:p w:rsidR="00962759" w:rsidRPr="003D3041" w:rsidRDefault="00962759" w:rsidP="00C028EC">
      <w:pPr>
        <w:numPr>
          <w:ilvl w:val="0"/>
          <w:numId w:val="3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Минимум игрушек в пространстве, доступном для ребенка.</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Некоторые занятия программы можно проводить в сенсорной комнате.</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Оборудование и материалы для занятий</w:t>
      </w:r>
    </w:p>
    <w:p w:rsidR="00962759" w:rsidRPr="003D3041" w:rsidRDefault="00962759" w:rsidP="003D30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Из общего оборудования для проведения программы потребуются:</w:t>
      </w:r>
    </w:p>
    <w:p w:rsidR="00962759" w:rsidRPr="003D3041" w:rsidRDefault="00962759" w:rsidP="00C028EC">
      <w:pPr>
        <w:numPr>
          <w:ilvl w:val="0"/>
          <w:numId w:val="3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Магнитофон.</w:t>
      </w:r>
    </w:p>
    <w:p w:rsidR="00962759" w:rsidRPr="003D3041" w:rsidRDefault="00962759" w:rsidP="00C028EC">
      <w:pPr>
        <w:numPr>
          <w:ilvl w:val="0"/>
          <w:numId w:val="3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Коллекция аудиозаписей с разнообразной музыкой.</w:t>
      </w:r>
    </w:p>
    <w:p w:rsidR="00962759" w:rsidRPr="003D3041" w:rsidRDefault="00962759" w:rsidP="00C028EC">
      <w:pPr>
        <w:numPr>
          <w:ilvl w:val="0"/>
          <w:numId w:val="3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Стилизованный сказочный сундук (им может стать и небольшая коробка) для хранения атрибутов, рисунков, кукол и других вещей.</w:t>
      </w:r>
    </w:p>
    <w:p w:rsidR="00962759" w:rsidRPr="003D3041" w:rsidRDefault="00962759" w:rsidP="00C028EC">
      <w:pPr>
        <w:numPr>
          <w:ilvl w:val="0"/>
          <w:numId w:val="3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auto"/>
          <w:kern w:val="0"/>
          <w:sz w:val="28"/>
          <w:szCs w:val="28"/>
          <w:lang w:eastAsia="zh-CN"/>
        </w:rPr>
      </w:pPr>
      <w:r w:rsidRPr="003D3041">
        <w:rPr>
          <w:rFonts w:ascii="Times New Roman" w:eastAsia="Times New Roman" w:hAnsi="Times New Roman" w:cs="Times New Roman"/>
          <w:color w:val="auto"/>
          <w:kern w:val="0"/>
          <w:sz w:val="28"/>
          <w:szCs w:val="28"/>
          <w:lang w:eastAsia="zh-CN"/>
        </w:rPr>
        <w:t>Наборы цветной бумаги, карандашей, красок, фломастеров, бумаги для рисования, крупы, вата, старые газеты и журналы, емкости для воды, игровые и неигровые предметы, мыльные пузыри, свечи, т.п.</w:t>
      </w:r>
    </w:p>
    <w:p w:rsidR="00815241" w:rsidRPr="003D3041" w:rsidRDefault="005B1BC7" w:rsidP="00834351">
      <w:pPr>
        <w:spacing w:after="0" w:line="240" w:lineRule="auto"/>
        <w:contextualSpacing/>
        <w:rPr>
          <w:rFonts w:ascii="Times New Roman" w:eastAsia="Calibri" w:hAnsi="Times New Roman" w:cs="Times New Roman"/>
          <w:b/>
          <w:color w:val="auto"/>
          <w:kern w:val="0"/>
          <w:sz w:val="28"/>
          <w:szCs w:val="28"/>
        </w:rPr>
      </w:pPr>
      <w:r w:rsidRPr="003D3041">
        <w:rPr>
          <w:rFonts w:ascii="Times New Roman" w:eastAsia="Calibri" w:hAnsi="Times New Roman" w:cs="Times New Roman"/>
          <w:b/>
          <w:color w:val="auto"/>
          <w:kern w:val="0"/>
          <w:sz w:val="28"/>
          <w:szCs w:val="28"/>
        </w:rPr>
        <w:t>Планируемые результаты реализации программы</w:t>
      </w:r>
      <w:r w:rsidR="00834351">
        <w:rPr>
          <w:rFonts w:ascii="Times New Roman" w:eastAsia="Calibri" w:hAnsi="Times New Roman" w:cs="Times New Roman"/>
          <w:b/>
          <w:color w:val="auto"/>
          <w:kern w:val="0"/>
          <w:sz w:val="28"/>
          <w:szCs w:val="28"/>
        </w:rPr>
        <w:t xml:space="preserve"> коррекционной работы</w:t>
      </w:r>
      <w:r w:rsidRPr="003D3041">
        <w:rPr>
          <w:rFonts w:ascii="Times New Roman" w:eastAsia="Calibri" w:hAnsi="Times New Roman" w:cs="Times New Roman"/>
          <w:b/>
          <w:color w:val="auto"/>
          <w:kern w:val="0"/>
          <w:sz w:val="28"/>
          <w:szCs w:val="28"/>
        </w:rPr>
        <w:t xml:space="preserve"> </w:t>
      </w:r>
    </w:p>
    <w:p w:rsidR="00386670" w:rsidRPr="003D3041" w:rsidRDefault="00386670" w:rsidP="003D3041">
      <w:pPr>
        <w:suppressAutoHyphens w:val="0"/>
        <w:autoSpaceDE w:val="0"/>
        <w:autoSpaceDN w:val="0"/>
        <w:adjustRightInd w:val="0"/>
        <w:spacing w:after="0" w:line="240" w:lineRule="auto"/>
        <w:ind w:firstLine="709"/>
        <w:jc w:val="center"/>
        <w:rPr>
          <w:rFonts w:ascii="Times New Roman" w:eastAsiaTheme="minorHAnsi" w:hAnsi="Times New Roman" w:cs="Times New Roman"/>
          <w:color w:val="000000"/>
          <w:kern w:val="0"/>
          <w:sz w:val="28"/>
          <w:szCs w:val="28"/>
          <w:u w:val="single"/>
        </w:rPr>
      </w:pPr>
      <w:r w:rsidRPr="003D3041">
        <w:rPr>
          <w:rFonts w:ascii="Times New Roman" w:eastAsiaTheme="minorHAnsi" w:hAnsi="Times New Roman" w:cs="Times New Roman"/>
          <w:color w:val="000000"/>
          <w:kern w:val="0"/>
          <w:sz w:val="28"/>
          <w:szCs w:val="28"/>
          <w:u w:val="single"/>
        </w:rPr>
        <w:t>Личностные учебные действия:</w:t>
      </w:r>
    </w:p>
    <w:p w:rsidR="00386670" w:rsidRPr="003D3041" w:rsidRDefault="00386670"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оценивание себя на основе критерия успешности учебной деятельности; ориентация на понимание причин успеха и неуспеха в учебной деятельности;</w:t>
      </w:r>
    </w:p>
    <w:p w:rsidR="00386670" w:rsidRPr="003D3041" w:rsidRDefault="00386670"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проявление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
    <w:p w:rsidR="00386670" w:rsidRPr="003D3041" w:rsidRDefault="00386670"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386670" w:rsidRPr="003D3041" w:rsidRDefault="00386670"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lastRenderedPageBreak/>
        <w:t>- осознание ответственности за свои поступки, ответственности за произнесённую в общении речь;</w:t>
      </w:r>
    </w:p>
    <w:p w:rsidR="00386670" w:rsidRPr="003D3041" w:rsidRDefault="00386670" w:rsidP="003D3041">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осознание свои эмоции и чувств, контроль их; сопереживание чувства радости и горя;</w:t>
      </w:r>
    </w:p>
    <w:p w:rsidR="00386670" w:rsidRPr="004D2FFA" w:rsidRDefault="00386670" w:rsidP="004D2FFA">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3D3041">
        <w:rPr>
          <w:rFonts w:ascii="Times New Roman" w:eastAsia="Times New Roman" w:hAnsi="Times New Roman" w:cs="Times New Roman"/>
          <w:color w:val="auto"/>
          <w:kern w:val="0"/>
          <w:sz w:val="28"/>
          <w:szCs w:val="28"/>
          <w:lang w:eastAsia="ru-RU"/>
        </w:rPr>
        <w:t>- ориентация на развитие навыков сотрудничества с учителем, взрослыми, сверстниками в процессе выполнения совместной деятельности во всех видах деятельности;</w:t>
      </w:r>
    </w:p>
    <w:p w:rsidR="00386670" w:rsidRPr="003D3041" w:rsidRDefault="00386670" w:rsidP="003D3041">
      <w:pPr>
        <w:suppressAutoHyphens w:val="0"/>
        <w:autoSpaceDE w:val="0"/>
        <w:autoSpaceDN w:val="0"/>
        <w:adjustRightInd w:val="0"/>
        <w:spacing w:after="0" w:line="240" w:lineRule="auto"/>
        <w:ind w:firstLine="709"/>
        <w:rPr>
          <w:rFonts w:ascii="Times New Roman" w:eastAsiaTheme="minorHAnsi" w:hAnsi="Times New Roman" w:cs="Times New Roman"/>
          <w:color w:val="000000"/>
          <w:kern w:val="0"/>
          <w:sz w:val="28"/>
          <w:szCs w:val="28"/>
        </w:rPr>
      </w:pPr>
      <w:r w:rsidRPr="003D3041">
        <w:rPr>
          <w:rFonts w:ascii="Times New Roman" w:eastAsiaTheme="minorHAnsi" w:hAnsi="Times New Roman" w:cs="Times New Roman"/>
          <w:color w:val="000000"/>
          <w:kern w:val="0"/>
          <w:sz w:val="28"/>
          <w:szCs w:val="28"/>
        </w:rPr>
        <w:t>- проявление самостоятельности в выполнении</w:t>
      </w:r>
      <w:r w:rsidR="00077B80" w:rsidRPr="003D3041">
        <w:rPr>
          <w:rFonts w:ascii="Times New Roman" w:eastAsiaTheme="minorHAnsi" w:hAnsi="Times New Roman" w:cs="Times New Roman"/>
          <w:color w:val="000000"/>
          <w:kern w:val="0"/>
          <w:sz w:val="28"/>
          <w:szCs w:val="28"/>
        </w:rPr>
        <w:t xml:space="preserve"> </w:t>
      </w:r>
      <w:r w:rsidRPr="003D3041">
        <w:rPr>
          <w:rFonts w:ascii="Times New Roman" w:eastAsiaTheme="minorHAnsi" w:hAnsi="Times New Roman" w:cs="Times New Roman"/>
          <w:color w:val="000000"/>
          <w:kern w:val="0"/>
          <w:sz w:val="28"/>
          <w:szCs w:val="28"/>
        </w:rPr>
        <w:t>простых учебных заданий;</w:t>
      </w:r>
    </w:p>
    <w:p w:rsidR="00386670" w:rsidRPr="003D3041" w:rsidRDefault="00386670" w:rsidP="003D3041">
      <w:pPr>
        <w:suppressAutoHyphens w:val="0"/>
        <w:autoSpaceDE w:val="0"/>
        <w:autoSpaceDN w:val="0"/>
        <w:adjustRightInd w:val="0"/>
        <w:spacing w:after="0" w:line="240" w:lineRule="auto"/>
        <w:ind w:firstLine="709"/>
        <w:rPr>
          <w:rFonts w:ascii="Times New Roman" w:eastAsiaTheme="minorHAnsi" w:hAnsi="Times New Roman" w:cs="Times New Roman"/>
          <w:color w:val="000000"/>
          <w:kern w:val="0"/>
          <w:sz w:val="28"/>
          <w:szCs w:val="28"/>
        </w:rPr>
      </w:pPr>
      <w:r w:rsidRPr="003D3041">
        <w:rPr>
          <w:rFonts w:ascii="Times New Roman" w:eastAsiaTheme="minorHAnsi" w:hAnsi="Times New Roman" w:cs="Times New Roman"/>
          <w:color w:val="000000"/>
          <w:kern w:val="0"/>
          <w:sz w:val="28"/>
          <w:szCs w:val="28"/>
        </w:rPr>
        <w:t>- положительное отношение к окружающей действительности;</w:t>
      </w:r>
    </w:p>
    <w:p w:rsidR="00386670" w:rsidRPr="003D3041" w:rsidRDefault="00386670" w:rsidP="003D3041">
      <w:pPr>
        <w:suppressAutoHyphens w:val="0"/>
        <w:autoSpaceDE w:val="0"/>
        <w:autoSpaceDN w:val="0"/>
        <w:adjustRightInd w:val="0"/>
        <w:spacing w:after="0" w:line="240" w:lineRule="auto"/>
        <w:ind w:firstLine="709"/>
        <w:rPr>
          <w:rFonts w:ascii="Times New Roman" w:eastAsiaTheme="minorHAnsi" w:hAnsi="Times New Roman" w:cs="Times New Roman"/>
          <w:color w:val="000000"/>
          <w:kern w:val="0"/>
          <w:sz w:val="28"/>
          <w:szCs w:val="28"/>
        </w:rPr>
      </w:pPr>
      <w:r w:rsidRPr="003D3041">
        <w:rPr>
          <w:rFonts w:ascii="Times New Roman" w:eastAsiaTheme="minorHAnsi" w:hAnsi="Times New Roman" w:cs="Times New Roman"/>
          <w:color w:val="000000"/>
          <w:kern w:val="0"/>
          <w:sz w:val="28"/>
          <w:szCs w:val="28"/>
        </w:rPr>
        <w:t>- проявление элементов личной ответственности при поведении в новом социальном окружении (классе, школе);</w:t>
      </w:r>
    </w:p>
    <w:p w:rsidR="00386670" w:rsidRPr="003D3041" w:rsidRDefault="00386670" w:rsidP="003D3041">
      <w:pPr>
        <w:suppressAutoHyphens w:val="0"/>
        <w:autoSpaceDE w:val="0"/>
        <w:autoSpaceDN w:val="0"/>
        <w:adjustRightInd w:val="0"/>
        <w:spacing w:after="0" w:line="240" w:lineRule="auto"/>
        <w:ind w:firstLine="709"/>
        <w:rPr>
          <w:rFonts w:ascii="Times New Roman" w:eastAsiaTheme="minorHAnsi" w:hAnsi="Times New Roman" w:cs="Times New Roman"/>
          <w:color w:val="000000"/>
          <w:kern w:val="0"/>
          <w:sz w:val="28"/>
          <w:szCs w:val="28"/>
        </w:rPr>
      </w:pPr>
      <w:r w:rsidRPr="003D3041">
        <w:rPr>
          <w:rFonts w:ascii="Times New Roman" w:eastAsiaTheme="minorHAnsi" w:hAnsi="Times New Roman" w:cs="Times New Roman"/>
          <w:color w:val="auto"/>
          <w:sz w:val="28"/>
          <w:szCs w:val="28"/>
          <w:lang w:eastAsia="ar-SA"/>
        </w:rPr>
        <w:t xml:space="preserve">- положительное отношение к окружающей действительности, готовность к организации взаимодействия с ней; </w:t>
      </w:r>
    </w:p>
    <w:p w:rsidR="00386670" w:rsidRPr="003D3041" w:rsidRDefault="00386670" w:rsidP="003D3041">
      <w:pPr>
        <w:suppressAutoHyphens w:val="0"/>
        <w:autoSpaceDE w:val="0"/>
        <w:autoSpaceDN w:val="0"/>
        <w:adjustRightInd w:val="0"/>
        <w:spacing w:after="0" w:line="240" w:lineRule="auto"/>
        <w:ind w:firstLine="709"/>
        <w:rPr>
          <w:rFonts w:ascii="Times New Roman" w:eastAsiaTheme="minorHAnsi" w:hAnsi="Times New Roman" w:cs="Times New Roman"/>
          <w:color w:val="000000"/>
          <w:kern w:val="0"/>
          <w:sz w:val="28"/>
          <w:szCs w:val="28"/>
        </w:rPr>
      </w:pPr>
      <w:r w:rsidRPr="003D3041">
        <w:rPr>
          <w:rFonts w:ascii="Times New Roman" w:eastAsiaTheme="minorHAnsi" w:hAnsi="Times New Roman" w:cs="Times New Roman"/>
          <w:color w:val="auto"/>
          <w:sz w:val="28"/>
          <w:szCs w:val="28"/>
          <w:lang w:eastAsia="ar-SA"/>
        </w:rPr>
        <w:t xml:space="preserve">- включение в общеполезную социальную деятельность; </w:t>
      </w:r>
    </w:p>
    <w:p w:rsidR="00386670" w:rsidRPr="003D3041" w:rsidRDefault="00386670" w:rsidP="003D3041">
      <w:pPr>
        <w:suppressAutoHyphens w:val="0"/>
        <w:spacing w:after="0" w:line="240" w:lineRule="auto"/>
        <w:ind w:firstLine="709"/>
        <w:contextualSpacing/>
        <w:jc w:val="center"/>
        <w:rPr>
          <w:rFonts w:ascii="Times New Roman" w:eastAsiaTheme="minorHAnsi" w:hAnsi="Times New Roman" w:cs="Times New Roman"/>
          <w:bCs/>
          <w:color w:val="auto"/>
          <w:sz w:val="28"/>
          <w:szCs w:val="28"/>
          <w:lang w:eastAsia="ar-SA"/>
        </w:rPr>
      </w:pPr>
      <w:r w:rsidRPr="003D3041">
        <w:rPr>
          <w:rFonts w:ascii="Times New Roman" w:eastAsiaTheme="minorHAnsi" w:hAnsi="Times New Roman" w:cs="Times New Roman"/>
          <w:color w:val="auto"/>
          <w:sz w:val="28"/>
          <w:szCs w:val="28"/>
          <w:u w:val="single"/>
          <w:lang w:eastAsia="ar-SA"/>
        </w:rPr>
        <w:t>Коммуникативные учебные действия:</w:t>
      </w:r>
    </w:p>
    <w:p w:rsidR="00386670" w:rsidRPr="003D3041" w:rsidRDefault="00386670" w:rsidP="003D3041">
      <w:pPr>
        <w:suppressAutoHyphens w:val="0"/>
        <w:spacing w:after="0" w:line="240" w:lineRule="auto"/>
        <w:ind w:firstLine="709"/>
        <w:contextualSpacing/>
        <w:rPr>
          <w:rFonts w:ascii="Times New Roman" w:eastAsiaTheme="minorHAnsi" w:hAnsi="Times New Roman" w:cs="Times New Roman"/>
          <w:bCs/>
          <w:color w:val="auto"/>
          <w:sz w:val="28"/>
          <w:szCs w:val="28"/>
          <w:lang w:eastAsia="ar-SA"/>
        </w:rPr>
      </w:pPr>
      <w:r w:rsidRPr="003D3041">
        <w:rPr>
          <w:rFonts w:ascii="Times New Roman" w:hAnsi="Times New Roman" w:cs="Times New Roman"/>
          <w:bCs/>
          <w:color w:val="auto"/>
          <w:sz w:val="28"/>
          <w:szCs w:val="28"/>
          <w:lang w:eastAsia="ar-SA"/>
        </w:rPr>
        <w:t>- вступать в контакт и работать в коллективе (учитель-ученик, ученик-ученик, ученик-класс, учитель-класс);</w:t>
      </w:r>
    </w:p>
    <w:p w:rsidR="00386670" w:rsidRPr="003D3041" w:rsidRDefault="00386670" w:rsidP="003D3041">
      <w:pPr>
        <w:spacing w:after="0" w:line="240" w:lineRule="auto"/>
        <w:ind w:firstLine="709"/>
        <w:contextualSpacing/>
        <w:jc w:val="both"/>
        <w:rPr>
          <w:rFonts w:ascii="Times New Roman" w:hAnsi="Times New Roman" w:cs="Times New Roman"/>
          <w:bCs/>
          <w:color w:val="auto"/>
          <w:sz w:val="28"/>
          <w:szCs w:val="28"/>
          <w:lang w:eastAsia="ar-SA"/>
        </w:rPr>
      </w:pPr>
      <w:r w:rsidRPr="003D3041">
        <w:rPr>
          <w:rFonts w:ascii="Times New Roman" w:hAnsi="Times New Roman" w:cs="Times New Roman"/>
          <w:bCs/>
          <w:color w:val="auto"/>
          <w:sz w:val="28"/>
          <w:szCs w:val="28"/>
          <w:lang w:eastAsia="ar-SA"/>
        </w:rPr>
        <w:t xml:space="preserve">- вступать в контакт и поддерживать коммуникацию в разных ситуациях социального взаимодействия (учебных, трудовых, бытовых и др.); </w:t>
      </w:r>
    </w:p>
    <w:p w:rsidR="00386670" w:rsidRPr="003D3041" w:rsidRDefault="00386670" w:rsidP="003D3041">
      <w:pPr>
        <w:spacing w:after="0" w:line="240" w:lineRule="auto"/>
        <w:ind w:firstLine="709"/>
        <w:contextualSpacing/>
        <w:jc w:val="both"/>
        <w:rPr>
          <w:rFonts w:ascii="Times New Roman" w:hAnsi="Times New Roman" w:cs="Times New Roman"/>
          <w:bCs/>
          <w:color w:val="auto"/>
          <w:sz w:val="28"/>
          <w:szCs w:val="28"/>
          <w:lang w:eastAsia="ar-SA"/>
        </w:rPr>
      </w:pPr>
      <w:r w:rsidRPr="003D3041">
        <w:rPr>
          <w:rFonts w:ascii="Times New Roman" w:hAnsi="Times New Roman" w:cs="Times New Roman"/>
          <w:bCs/>
          <w:color w:val="auto"/>
          <w:sz w:val="28"/>
          <w:szCs w:val="28"/>
          <w:lang w:eastAsia="ar-SA"/>
        </w:rPr>
        <w:t>- использовать принятые ритуалы социального взаимодействия с одноклассниками и учителем;</w:t>
      </w:r>
    </w:p>
    <w:p w:rsidR="00386670" w:rsidRPr="003D3041" w:rsidRDefault="00386670" w:rsidP="003D3041">
      <w:pPr>
        <w:spacing w:after="0" w:line="240" w:lineRule="auto"/>
        <w:ind w:firstLine="709"/>
        <w:contextualSpacing/>
        <w:jc w:val="both"/>
        <w:rPr>
          <w:rFonts w:ascii="Times New Roman" w:hAnsi="Times New Roman" w:cs="Times New Roman"/>
          <w:bCs/>
          <w:color w:val="auto"/>
          <w:sz w:val="28"/>
          <w:szCs w:val="28"/>
          <w:lang w:eastAsia="ar-SA"/>
        </w:rPr>
      </w:pPr>
      <w:r w:rsidRPr="003D3041">
        <w:rPr>
          <w:rFonts w:ascii="Times New Roman" w:hAnsi="Times New Roman" w:cs="Times New Roman"/>
          <w:bCs/>
          <w:color w:val="auto"/>
          <w:sz w:val="28"/>
          <w:szCs w:val="28"/>
          <w:lang w:eastAsia="ar-SA"/>
        </w:rPr>
        <w:t>- обращаться за помощью и принимать помощь;</w:t>
      </w:r>
    </w:p>
    <w:p w:rsidR="00386670" w:rsidRPr="003D3041" w:rsidRDefault="00386670" w:rsidP="003D3041">
      <w:pPr>
        <w:spacing w:after="0" w:line="240" w:lineRule="auto"/>
        <w:ind w:firstLine="709"/>
        <w:contextualSpacing/>
        <w:jc w:val="both"/>
        <w:rPr>
          <w:rFonts w:ascii="Times New Roman" w:hAnsi="Times New Roman" w:cs="Times New Roman"/>
          <w:bCs/>
          <w:color w:val="auto"/>
          <w:sz w:val="28"/>
          <w:szCs w:val="28"/>
          <w:lang w:eastAsia="ar-SA"/>
        </w:rPr>
      </w:pPr>
      <w:r w:rsidRPr="003D3041">
        <w:rPr>
          <w:rFonts w:ascii="Times New Roman" w:hAnsi="Times New Roman" w:cs="Times New Roman"/>
          <w:bCs/>
          <w:color w:val="auto"/>
          <w:sz w:val="28"/>
          <w:szCs w:val="28"/>
          <w:lang w:eastAsia="ar-SA"/>
        </w:rPr>
        <w:t>- сотрудничать со взрослыми и сверстниками в разных социальных ситуациях;</w:t>
      </w:r>
    </w:p>
    <w:p w:rsidR="00386670" w:rsidRPr="003D3041" w:rsidRDefault="00386670" w:rsidP="003D3041">
      <w:pPr>
        <w:spacing w:after="0" w:line="240" w:lineRule="auto"/>
        <w:ind w:firstLine="709"/>
        <w:contextualSpacing/>
        <w:jc w:val="both"/>
        <w:rPr>
          <w:rFonts w:ascii="Times New Roman" w:hAnsi="Times New Roman" w:cs="Times New Roman"/>
          <w:bCs/>
          <w:color w:val="auto"/>
          <w:sz w:val="28"/>
          <w:szCs w:val="28"/>
          <w:lang w:eastAsia="ar-SA"/>
        </w:rPr>
      </w:pPr>
      <w:r w:rsidRPr="003D3041">
        <w:rPr>
          <w:rFonts w:ascii="Times New Roman" w:hAnsi="Times New Roman" w:cs="Times New Roman"/>
          <w:bCs/>
          <w:color w:val="auto"/>
          <w:sz w:val="28"/>
          <w:szCs w:val="28"/>
          <w:lang w:eastAsia="ar-SA"/>
        </w:rPr>
        <w:t>- доброжелательно относиться, конструктивно взаимодействовать с людьми;</w:t>
      </w:r>
    </w:p>
    <w:p w:rsidR="00386670" w:rsidRPr="003D3041" w:rsidRDefault="00386670" w:rsidP="003D3041">
      <w:pPr>
        <w:spacing w:after="0" w:line="240" w:lineRule="auto"/>
        <w:ind w:firstLine="709"/>
        <w:contextualSpacing/>
        <w:jc w:val="both"/>
        <w:rPr>
          <w:rFonts w:ascii="Times New Roman" w:hAnsi="Times New Roman" w:cs="Times New Roman"/>
          <w:bCs/>
          <w:color w:val="auto"/>
          <w:sz w:val="28"/>
          <w:szCs w:val="28"/>
          <w:lang w:eastAsia="ar-SA"/>
        </w:rPr>
      </w:pPr>
      <w:r w:rsidRPr="003D3041">
        <w:rPr>
          <w:rFonts w:ascii="Times New Roman" w:hAnsi="Times New Roman" w:cs="Times New Roman"/>
          <w:bCs/>
          <w:color w:val="auto"/>
          <w:sz w:val="28"/>
          <w:szCs w:val="28"/>
          <w:lang w:eastAsia="ar-SA"/>
        </w:rPr>
        <w:t>- использовать доступные источники и средства получения информации для решения коммуникативных и познавательных задач.</w:t>
      </w:r>
    </w:p>
    <w:p w:rsidR="00386670" w:rsidRPr="003D3041" w:rsidRDefault="00386670" w:rsidP="003D3041">
      <w:pPr>
        <w:suppressAutoHyphens w:val="0"/>
        <w:spacing w:after="0" w:line="240" w:lineRule="auto"/>
        <w:ind w:firstLine="709"/>
        <w:contextualSpacing/>
        <w:jc w:val="center"/>
        <w:rPr>
          <w:rFonts w:ascii="Times New Roman" w:eastAsiaTheme="minorHAnsi" w:hAnsi="Times New Roman" w:cs="Times New Roman"/>
          <w:bCs/>
          <w:color w:val="auto"/>
          <w:sz w:val="28"/>
          <w:szCs w:val="28"/>
          <w:lang w:eastAsia="ar-SA"/>
        </w:rPr>
      </w:pPr>
      <w:r w:rsidRPr="003D3041">
        <w:rPr>
          <w:rFonts w:ascii="Times New Roman" w:eastAsiaTheme="minorHAnsi" w:hAnsi="Times New Roman" w:cs="Times New Roman"/>
          <w:color w:val="auto"/>
          <w:sz w:val="28"/>
          <w:szCs w:val="28"/>
          <w:u w:val="single"/>
          <w:lang w:eastAsia="ar-SA"/>
        </w:rPr>
        <w:t>Регулятивные учебные действия:</w:t>
      </w:r>
    </w:p>
    <w:p w:rsidR="00386670" w:rsidRPr="003D3041" w:rsidRDefault="00386670" w:rsidP="003D3041">
      <w:pPr>
        <w:suppressAutoHyphens w:val="0"/>
        <w:autoSpaceDE w:val="0"/>
        <w:autoSpaceDN w:val="0"/>
        <w:adjustRightInd w:val="0"/>
        <w:spacing w:after="0" w:line="240" w:lineRule="auto"/>
        <w:ind w:firstLine="709"/>
        <w:rPr>
          <w:rFonts w:ascii="Times New Roman" w:eastAsiaTheme="minorHAnsi" w:hAnsi="Times New Roman" w:cs="Times New Roman"/>
          <w:color w:val="000000"/>
          <w:kern w:val="0"/>
          <w:sz w:val="28"/>
          <w:szCs w:val="28"/>
        </w:rPr>
      </w:pPr>
      <w:r w:rsidRPr="003D3041">
        <w:rPr>
          <w:rFonts w:ascii="Times New Roman" w:eastAsiaTheme="minorHAnsi" w:hAnsi="Times New Roman" w:cs="Times New Roman"/>
          <w:color w:val="000000"/>
          <w:kern w:val="0"/>
          <w:sz w:val="28"/>
          <w:szCs w:val="28"/>
        </w:rPr>
        <w:t>- адекватно соблюдать ритуалы школьного поведения (поднимать руку, вставать и выходить из-за парты и т.д.);</w:t>
      </w:r>
    </w:p>
    <w:p w:rsidR="00386670" w:rsidRPr="003D3041" w:rsidRDefault="00386670" w:rsidP="003D3041">
      <w:pPr>
        <w:suppressAutoHyphens w:val="0"/>
        <w:autoSpaceDE w:val="0"/>
        <w:autoSpaceDN w:val="0"/>
        <w:adjustRightInd w:val="0"/>
        <w:spacing w:after="0" w:line="240" w:lineRule="auto"/>
        <w:ind w:firstLine="709"/>
        <w:rPr>
          <w:rFonts w:ascii="Times New Roman" w:eastAsiaTheme="minorHAnsi" w:hAnsi="Times New Roman" w:cs="Times New Roman"/>
          <w:color w:val="000000"/>
          <w:kern w:val="0"/>
          <w:sz w:val="28"/>
          <w:szCs w:val="28"/>
        </w:rPr>
      </w:pPr>
      <w:r w:rsidRPr="003D3041">
        <w:rPr>
          <w:rFonts w:ascii="Times New Roman" w:eastAsiaTheme="minorHAnsi" w:hAnsi="Times New Roman" w:cs="Times New Roman"/>
          <w:color w:val="000000"/>
          <w:kern w:val="0"/>
          <w:sz w:val="28"/>
          <w:szCs w:val="28"/>
        </w:rPr>
        <w:t>- активно участвовать в специально организованной деятельности (игровой, творческой, учебной).</w:t>
      </w:r>
    </w:p>
    <w:p w:rsidR="00386670" w:rsidRPr="003D3041" w:rsidRDefault="00386670" w:rsidP="003D3041">
      <w:pPr>
        <w:suppressAutoHyphens w:val="0"/>
        <w:spacing w:after="0" w:line="240" w:lineRule="auto"/>
        <w:ind w:firstLine="709"/>
        <w:contextualSpacing/>
        <w:jc w:val="center"/>
        <w:rPr>
          <w:rFonts w:ascii="Times New Roman" w:eastAsiaTheme="minorHAnsi" w:hAnsi="Times New Roman" w:cs="Times New Roman"/>
          <w:color w:val="auto"/>
          <w:sz w:val="28"/>
          <w:szCs w:val="28"/>
          <w:lang w:eastAsia="ar-SA"/>
        </w:rPr>
      </w:pPr>
      <w:r w:rsidRPr="003D3041">
        <w:rPr>
          <w:rFonts w:ascii="Times New Roman" w:eastAsiaTheme="minorHAnsi" w:hAnsi="Times New Roman" w:cs="Times New Roman"/>
          <w:color w:val="auto"/>
          <w:sz w:val="28"/>
          <w:szCs w:val="28"/>
          <w:u w:val="single"/>
          <w:lang w:eastAsia="ar-SA"/>
        </w:rPr>
        <w:t>Познавательные учебные действия:</w:t>
      </w:r>
    </w:p>
    <w:p w:rsidR="00386670" w:rsidRPr="003D3041" w:rsidRDefault="00386670" w:rsidP="003D3041">
      <w:pPr>
        <w:spacing w:after="0" w:line="240" w:lineRule="auto"/>
        <w:ind w:firstLine="709"/>
        <w:contextualSpacing/>
        <w:jc w:val="both"/>
        <w:rPr>
          <w:rFonts w:ascii="Times New Roman" w:hAnsi="Times New Roman" w:cs="Times New Roman"/>
          <w:color w:val="auto"/>
          <w:sz w:val="28"/>
          <w:szCs w:val="28"/>
          <w:lang w:eastAsia="ar-SA"/>
        </w:rPr>
      </w:pPr>
      <w:r w:rsidRPr="003D3041">
        <w:rPr>
          <w:rFonts w:ascii="Times New Roman" w:hAnsi="Times New Roman" w:cs="Times New Roman"/>
          <w:color w:val="auto"/>
          <w:sz w:val="28"/>
          <w:szCs w:val="28"/>
          <w:lang w:eastAsia="ar-SA"/>
        </w:rPr>
        <w:t>-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предъявляемые на бумажных, электронных и других носителях).</w:t>
      </w:r>
      <w:r w:rsidRPr="003D3041">
        <w:rPr>
          <w:rFonts w:ascii="Times New Roman" w:eastAsiaTheme="minorHAnsi" w:hAnsi="Times New Roman" w:cs="Times New Roman"/>
          <w:color w:val="auto"/>
          <w:kern w:val="0"/>
          <w:sz w:val="28"/>
          <w:szCs w:val="28"/>
        </w:rPr>
        <w:t xml:space="preserve"> </w:t>
      </w:r>
    </w:p>
    <w:p w:rsidR="00386670" w:rsidRPr="003D3041" w:rsidRDefault="00386670" w:rsidP="003D3041">
      <w:pPr>
        <w:suppressAutoHyphens w:val="0"/>
        <w:spacing w:after="0" w:line="240" w:lineRule="auto"/>
        <w:ind w:firstLine="709"/>
        <w:jc w:val="both"/>
        <w:rPr>
          <w:rFonts w:ascii="Times New Roman" w:eastAsiaTheme="minorHAnsi" w:hAnsi="Times New Roman" w:cs="Times New Roman"/>
          <w:color w:val="auto"/>
          <w:kern w:val="0"/>
          <w:sz w:val="28"/>
          <w:szCs w:val="28"/>
        </w:rPr>
      </w:pPr>
      <w:r w:rsidRPr="003D3041">
        <w:rPr>
          <w:rFonts w:ascii="Times New Roman" w:eastAsiaTheme="minorHAnsi" w:hAnsi="Times New Roman" w:cs="Times New Roman"/>
          <w:color w:val="auto"/>
          <w:kern w:val="0"/>
          <w:sz w:val="28"/>
          <w:szCs w:val="28"/>
        </w:rPr>
        <w:t>Результаты могут уточняться и конкретизироваться с учетом индивидуальных особенностей обучающихся.</w:t>
      </w:r>
    </w:p>
    <w:p w:rsidR="002D0C69" w:rsidRPr="003D3041" w:rsidRDefault="002D0C69" w:rsidP="00757110">
      <w:pPr>
        <w:autoSpaceDE w:val="0"/>
        <w:autoSpaceDN w:val="0"/>
        <w:adjustRightInd w:val="0"/>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b/>
          <w:bCs/>
          <w:sz w:val="28"/>
          <w:szCs w:val="28"/>
        </w:rPr>
        <w:t>Программа внеурочной деятельности</w:t>
      </w:r>
    </w:p>
    <w:p w:rsidR="004D2FFA" w:rsidRDefault="00757110" w:rsidP="004D2FFA">
      <w:pPr>
        <w:suppressAutoHyphens w:val="0"/>
        <w:autoSpaceDE w:val="0"/>
        <w:autoSpaceDN w:val="0"/>
        <w:adjustRightInd w:val="0"/>
        <w:spacing w:after="0" w:line="240" w:lineRule="auto"/>
        <w:ind w:firstLine="708"/>
        <w:jc w:val="both"/>
        <w:rPr>
          <w:rFonts w:ascii="Times New Roman" w:eastAsia="Calibri" w:hAnsi="Times New Roman" w:cs="Times New Roman"/>
          <w:bCs/>
          <w:kern w:val="0"/>
          <w:sz w:val="28"/>
          <w:szCs w:val="28"/>
        </w:rPr>
      </w:pPr>
      <w:r w:rsidRPr="00757110">
        <w:rPr>
          <w:rFonts w:ascii="Times New Roman" w:eastAsia="Calibri" w:hAnsi="Times New Roman" w:cs="Times New Roman"/>
          <w:bCs/>
          <w:kern w:val="0"/>
          <w:sz w:val="28"/>
          <w:szCs w:val="28"/>
        </w:rPr>
        <w:t>Программа внеурочной деятельности МАОУ СОШ № 217 обеспечивает учёт индивидуальных особенносте</w:t>
      </w:r>
      <w:r w:rsidR="00B54058">
        <w:rPr>
          <w:rFonts w:ascii="Times New Roman" w:eastAsia="Calibri" w:hAnsi="Times New Roman" w:cs="Times New Roman"/>
          <w:bCs/>
          <w:kern w:val="0"/>
          <w:sz w:val="28"/>
          <w:szCs w:val="28"/>
        </w:rPr>
        <w:t>й и потребностей обучающихся с РАС</w:t>
      </w:r>
      <w:r w:rsidRPr="00757110">
        <w:rPr>
          <w:rFonts w:ascii="Times New Roman" w:eastAsia="Calibri" w:hAnsi="Times New Roman" w:cs="Times New Roman"/>
          <w:bCs/>
          <w:kern w:val="0"/>
          <w:sz w:val="28"/>
          <w:szCs w:val="28"/>
        </w:rPr>
        <w:t xml:space="preserve"> через организацию внеурочной деятельности.</w:t>
      </w:r>
    </w:p>
    <w:p w:rsidR="00757110" w:rsidRPr="00757110" w:rsidRDefault="00757110" w:rsidP="004D2FFA">
      <w:pPr>
        <w:suppressAutoHyphens w:val="0"/>
        <w:autoSpaceDE w:val="0"/>
        <w:autoSpaceDN w:val="0"/>
        <w:adjustRightInd w:val="0"/>
        <w:spacing w:after="0" w:line="240" w:lineRule="auto"/>
        <w:ind w:firstLine="708"/>
        <w:jc w:val="both"/>
        <w:rPr>
          <w:rFonts w:ascii="Times New Roman" w:eastAsia="Calibri" w:hAnsi="Times New Roman" w:cs="Times New Roman"/>
          <w:bCs/>
          <w:kern w:val="0"/>
          <w:sz w:val="28"/>
          <w:szCs w:val="28"/>
        </w:rPr>
      </w:pPr>
      <w:r w:rsidRPr="00757110">
        <w:rPr>
          <w:rFonts w:ascii="Times New Roman" w:eastAsia="Calibri" w:hAnsi="Times New Roman" w:cs="Times New Roman"/>
          <w:bCs/>
          <w:kern w:val="0"/>
          <w:sz w:val="28"/>
          <w:szCs w:val="28"/>
        </w:rPr>
        <w:lastRenderedPageBreak/>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w:t>
      </w:r>
      <w:r w:rsidR="00B54058">
        <w:rPr>
          <w:rFonts w:ascii="Times New Roman" w:eastAsia="Calibri" w:hAnsi="Times New Roman" w:cs="Times New Roman"/>
          <w:bCs/>
          <w:kern w:val="0"/>
          <w:sz w:val="28"/>
          <w:szCs w:val="28"/>
        </w:rPr>
        <w:t>оения АООП НОО обучающихся с РАС</w:t>
      </w:r>
      <w:r w:rsidRPr="00757110">
        <w:rPr>
          <w:rFonts w:ascii="Times New Roman" w:eastAsia="Calibri" w:hAnsi="Times New Roman" w:cs="Times New Roman"/>
          <w:bCs/>
          <w:kern w:val="0"/>
          <w:sz w:val="28"/>
          <w:szCs w:val="28"/>
        </w:rPr>
        <w:t>.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757110" w:rsidRPr="00757110" w:rsidRDefault="00757110" w:rsidP="004D2FFA">
      <w:pPr>
        <w:suppressAutoHyphens w:val="0"/>
        <w:autoSpaceDE w:val="0"/>
        <w:autoSpaceDN w:val="0"/>
        <w:adjustRightInd w:val="0"/>
        <w:spacing w:after="0" w:line="240" w:lineRule="auto"/>
        <w:ind w:firstLine="708"/>
        <w:jc w:val="both"/>
        <w:rPr>
          <w:rFonts w:ascii="Times New Roman" w:eastAsia="Calibri" w:hAnsi="Times New Roman" w:cs="Times New Roman"/>
          <w:bCs/>
          <w:kern w:val="0"/>
          <w:sz w:val="28"/>
          <w:szCs w:val="28"/>
        </w:rPr>
      </w:pPr>
      <w:r w:rsidRPr="00757110">
        <w:rPr>
          <w:rFonts w:ascii="Times New Roman" w:eastAsia="Calibri" w:hAnsi="Times New Roman" w:cs="Times New Roman"/>
          <w:bCs/>
          <w:kern w:val="0"/>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w:t>
      </w:r>
      <w:r w:rsidR="00B54058">
        <w:rPr>
          <w:rFonts w:ascii="Times New Roman" w:eastAsia="Calibri" w:hAnsi="Times New Roman" w:cs="Times New Roman"/>
          <w:bCs/>
          <w:kern w:val="0"/>
          <w:sz w:val="28"/>
          <w:szCs w:val="28"/>
        </w:rPr>
        <w:t>, способностей обучающихся с РАС</w:t>
      </w:r>
      <w:r w:rsidRPr="00757110">
        <w:rPr>
          <w:rFonts w:ascii="Times New Roman" w:eastAsia="Calibri" w:hAnsi="Times New Roman" w:cs="Times New Roman"/>
          <w:bCs/>
          <w:kern w:val="0"/>
          <w:sz w:val="28"/>
          <w:szCs w:val="28"/>
        </w:rPr>
        <w:t>, организации их свободного времени.</w:t>
      </w:r>
    </w:p>
    <w:p w:rsidR="00757110" w:rsidRPr="00757110" w:rsidRDefault="00757110" w:rsidP="00B54058">
      <w:pPr>
        <w:suppressAutoHyphens w:val="0"/>
        <w:autoSpaceDE w:val="0"/>
        <w:autoSpaceDN w:val="0"/>
        <w:adjustRightInd w:val="0"/>
        <w:spacing w:after="0" w:line="240" w:lineRule="auto"/>
        <w:ind w:firstLine="708"/>
        <w:jc w:val="both"/>
        <w:rPr>
          <w:rFonts w:ascii="Times New Roman" w:eastAsia="Calibri" w:hAnsi="Times New Roman" w:cs="Times New Roman"/>
          <w:bCs/>
          <w:kern w:val="0"/>
          <w:sz w:val="28"/>
          <w:szCs w:val="28"/>
        </w:rPr>
      </w:pPr>
      <w:r w:rsidRPr="00757110">
        <w:rPr>
          <w:rFonts w:ascii="Times New Roman" w:eastAsia="Calibri" w:hAnsi="Times New Roman" w:cs="Times New Roman"/>
          <w:bCs/>
          <w:kern w:val="0"/>
          <w:sz w:val="28"/>
          <w:szCs w:val="28"/>
        </w:rPr>
        <w:t>Внеурочная деятельность ориентирована на создание условий для: творческой</w:t>
      </w:r>
      <w:r w:rsidR="004D2FFA">
        <w:rPr>
          <w:rFonts w:ascii="Times New Roman" w:eastAsia="Calibri" w:hAnsi="Times New Roman" w:cs="Times New Roman"/>
          <w:bCs/>
          <w:kern w:val="0"/>
          <w:sz w:val="28"/>
          <w:szCs w:val="28"/>
        </w:rPr>
        <w:t xml:space="preserve"> </w:t>
      </w:r>
      <w:r w:rsidR="00B54058">
        <w:rPr>
          <w:rFonts w:ascii="Times New Roman" w:eastAsia="Calibri" w:hAnsi="Times New Roman" w:cs="Times New Roman"/>
          <w:bCs/>
          <w:kern w:val="0"/>
          <w:sz w:val="28"/>
          <w:szCs w:val="28"/>
        </w:rPr>
        <w:t>самореализации обучающихся с РАС</w:t>
      </w:r>
      <w:r w:rsidRPr="00757110">
        <w:rPr>
          <w:rFonts w:ascii="Times New Roman" w:eastAsia="Calibri" w:hAnsi="Times New Roman" w:cs="Times New Roman"/>
          <w:bCs/>
          <w:kern w:val="0"/>
          <w:sz w:val="28"/>
          <w:szCs w:val="28"/>
        </w:rPr>
        <w:t xml:space="preserve">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w:t>
      </w:r>
      <w:r w:rsidR="00B54058">
        <w:rPr>
          <w:rFonts w:ascii="Times New Roman" w:eastAsia="Calibri" w:hAnsi="Times New Roman" w:cs="Times New Roman"/>
          <w:bCs/>
          <w:kern w:val="0"/>
          <w:sz w:val="28"/>
          <w:szCs w:val="28"/>
        </w:rPr>
        <w:t xml:space="preserve"> </w:t>
      </w:r>
      <w:r w:rsidRPr="00757110">
        <w:rPr>
          <w:rFonts w:ascii="Times New Roman" w:eastAsia="Calibri" w:hAnsi="Times New Roman" w:cs="Times New Roman"/>
          <w:bCs/>
          <w:kern w:val="0"/>
          <w:sz w:val="28"/>
          <w:szCs w:val="28"/>
        </w:rPr>
        <w:t>общения и совместной деятельности в детском сообществе, активного взаимодействия со сверстниками и педагогами.</w:t>
      </w:r>
    </w:p>
    <w:p w:rsidR="00B54058" w:rsidRDefault="00757110" w:rsidP="004D2FFA">
      <w:pPr>
        <w:suppressAutoHyphens w:val="0"/>
        <w:autoSpaceDE w:val="0"/>
        <w:autoSpaceDN w:val="0"/>
        <w:adjustRightInd w:val="0"/>
        <w:spacing w:after="0" w:line="240" w:lineRule="auto"/>
        <w:ind w:firstLine="708"/>
        <w:jc w:val="both"/>
        <w:rPr>
          <w:rFonts w:ascii="Times New Roman" w:eastAsia="Calibri" w:hAnsi="Times New Roman" w:cs="Times New Roman"/>
          <w:bCs/>
          <w:kern w:val="0"/>
          <w:sz w:val="28"/>
          <w:szCs w:val="28"/>
        </w:rPr>
      </w:pPr>
      <w:r w:rsidRPr="00757110">
        <w:rPr>
          <w:rFonts w:ascii="Times New Roman" w:eastAsia="Calibri" w:hAnsi="Times New Roman" w:cs="Times New Roman"/>
          <w:bCs/>
          <w:kern w:val="0"/>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w:t>
      </w:r>
    </w:p>
    <w:p w:rsidR="00757110" w:rsidRPr="00757110" w:rsidRDefault="00757110" w:rsidP="004D2FFA">
      <w:pPr>
        <w:suppressAutoHyphens w:val="0"/>
        <w:autoSpaceDE w:val="0"/>
        <w:autoSpaceDN w:val="0"/>
        <w:adjustRightInd w:val="0"/>
        <w:spacing w:after="0" w:line="240" w:lineRule="auto"/>
        <w:ind w:firstLine="708"/>
        <w:jc w:val="both"/>
        <w:rPr>
          <w:rFonts w:ascii="Times New Roman" w:eastAsia="Calibri" w:hAnsi="Times New Roman" w:cs="Times New Roman"/>
          <w:bCs/>
          <w:kern w:val="0"/>
          <w:sz w:val="28"/>
          <w:szCs w:val="28"/>
        </w:rPr>
      </w:pPr>
      <w:r w:rsidRPr="00757110">
        <w:rPr>
          <w:rFonts w:ascii="Times New Roman" w:eastAsia="Calibri" w:hAnsi="Times New Roman" w:cs="Times New Roman"/>
          <w:bCs/>
          <w:kern w:val="0"/>
          <w:sz w:val="28"/>
          <w:szCs w:val="28"/>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w:t>
      </w:r>
      <w:r w:rsidR="00B54058">
        <w:rPr>
          <w:rFonts w:ascii="Times New Roman" w:eastAsia="Calibri" w:hAnsi="Times New Roman" w:cs="Times New Roman"/>
          <w:bCs/>
          <w:kern w:val="0"/>
          <w:sz w:val="28"/>
          <w:szCs w:val="28"/>
        </w:rPr>
        <w:t>зации каждого обучающегося с РАС</w:t>
      </w:r>
      <w:r w:rsidRPr="00757110">
        <w:rPr>
          <w:rFonts w:ascii="Times New Roman" w:eastAsia="Calibri" w:hAnsi="Times New Roman" w:cs="Times New Roman"/>
          <w:bCs/>
          <w:kern w:val="0"/>
          <w:sz w:val="28"/>
          <w:szCs w:val="28"/>
        </w:rPr>
        <w:t>, создание воспитывающей среды, обес</w:t>
      </w:r>
      <w:r w:rsidR="00FD0FCE">
        <w:rPr>
          <w:rFonts w:ascii="Times New Roman" w:eastAsia="Calibri" w:hAnsi="Times New Roman" w:cs="Times New Roman"/>
          <w:bCs/>
          <w:kern w:val="0"/>
          <w:sz w:val="28"/>
          <w:szCs w:val="28"/>
        </w:rPr>
        <w:t xml:space="preserve">печивающей развитие социальных </w:t>
      </w:r>
      <w:r w:rsidRPr="00757110">
        <w:rPr>
          <w:rFonts w:ascii="Times New Roman" w:eastAsia="Calibri" w:hAnsi="Times New Roman" w:cs="Times New Roman"/>
          <w:bCs/>
          <w:kern w:val="0"/>
          <w:sz w:val="28"/>
          <w:szCs w:val="28"/>
        </w:rPr>
        <w:t>интересов учащихся в свободное время.</w:t>
      </w:r>
    </w:p>
    <w:p w:rsidR="00757110" w:rsidRPr="00757110" w:rsidRDefault="00757110" w:rsidP="004D2FFA">
      <w:pPr>
        <w:suppressAutoHyphens w:val="0"/>
        <w:autoSpaceDE w:val="0"/>
        <w:autoSpaceDN w:val="0"/>
        <w:adjustRightInd w:val="0"/>
        <w:spacing w:after="0" w:line="240" w:lineRule="auto"/>
        <w:ind w:firstLine="708"/>
        <w:jc w:val="both"/>
        <w:rPr>
          <w:rFonts w:ascii="Times New Roman" w:eastAsia="Calibri" w:hAnsi="Times New Roman" w:cs="Times New Roman"/>
          <w:bCs/>
          <w:kern w:val="0"/>
          <w:sz w:val="28"/>
          <w:szCs w:val="28"/>
        </w:rPr>
      </w:pPr>
      <w:r w:rsidRPr="00757110">
        <w:rPr>
          <w:rFonts w:ascii="Times New Roman" w:eastAsia="Calibri" w:hAnsi="Times New Roman" w:cs="Times New Roman"/>
          <w:bCs/>
          <w:kern w:val="0"/>
          <w:sz w:val="28"/>
          <w:szCs w:val="28"/>
        </w:rP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757110" w:rsidRPr="00757110" w:rsidRDefault="00757110" w:rsidP="004D2FFA">
      <w:pPr>
        <w:suppressAutoHyphens w:val="0"/>
        <w:autoSpaceDE w:val="0"/>
        <w:autoSpaceDN w:val="0"/>
        <w:adjustRightInd w:val="0"/>
        <w:spacing w:after="0" w:line="240" w:lineRule="auto"/>
        <w:ind w:firstLine="708"/>
        <w:jc w:val="both"/>
        <w:rPr>
          <w:rFonts w:ascii="Times New Roman" w:eastAsia="Calibri" w:hAnsi="Times New Roman" w:cs="Times New Roman"/>
          <w:bCs/>
          <w:kern w:val="0"/>
          <w:sz w:val="28"/>
          <w:szCs w:val="28"/>
        </w:rPr>
      </w:pPr>
      <w:r w:rsidRPr="00757110">
        <w:rPr>
          <w:rFonts w:ascii="Times New Roman" w:eastAsia="Calibri" w:hAnsi="Times New Roman" w:cs="Times New Roman"/>
          <w:bCs/>
          <w:kern w:val="0"/>
          <w:sz w:val="28"/>
          <w:szCs w:val="28"/>
        </w:rPr>
        <w:t>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коррекционно-развивающими занятиями</w:t>
      </w:r>
      <w:r w:rsidR="00B54058">
        <w:rPr>
          <w:rFonts w:ascii="Times New Roman" w:eastAsia="Calibri" w:hAnsi="Times New Roman" w:cs="Times New Roman"/>
          <w:bCs/>
          <w:kern w:val="0"/>
          <w:sz w:val="28"/>
          <w:szCs w:val="28"/>
        </w:rPr>
        <w:t xml:space="preserve">: Формирование </w:t>
      </w:r>
      <w:r w:rsidR="00FD0FCE">
        <w:rPr>
          <w:rFonts w:ascii="Times New Roman" w:eastAsia="Calibri" w:hAnsi="Times New Roman" w:cs="Times New Roman"/>
          <w:bCs/>
          <w:kern w:val="0"/>
          <w:sz w:val="28"/>
          <w:szCs w:val="28"/>
        </w:rPr>
        <w:t>коммуникативного поведения, Развитие познавательной деятельности, музыкально-ритмические занятия (ритмика)</w:t>
      </w:r>
      <w:r w:rsidRPr="00757110">
        <w:rPr>
          <w:rFonts w:ascii="Times New Roman" w:eastAsia="Calibri" w:hAnsi="Times New Roman" w:cs="Times New Roman"/>
          <w:bCs/>
          <w:kern w:val="0"/>
          <w:sz w:val="28"/>
          <w:szCs w:val="28"/>
        </w:rPr>
        <w:t>.</w:t>
      </w:r>
    </w:p>
    <w:p w:rsidR="00757110" w:rsidRPr="00757110" w:rsidRDefault="00757110" w:rsidP="004D2FFA">
      <w:pPr>
        <w:suppressAutoHyphens w:val="0"/>
        <w:autoSpaceDE w:val="0"/>
        <w:autoSpaceDN w:val="0"/>
        <w:adjustRightInd w:val="0"/>
        <w:spacing w:after="0" w:line="240" w:lineRule="auto"/>
        <w:ind w:firstLine="708"/>
        <w:jc w:val="both"/>
        <w:rPr>
          <w:rFonts w:ascii="Times New Roman" w:eastAsia="Calibri" w:hAnsi="Times New Roman" w:cs="Times New Roman"/>
          <w:bCs/>
          <w:kern w:val="0"/>
          <w:sz w:val="28"/>
          <w:szCs w:val="28"/>
        </w:rPr>
      </w:pPr>
      <w:r w:rsidRPr="00757110">
        <w:rPr>
          <w:rFonts w:ascii="Times New Roman" w:eastAsia="Calibri" w:hAnsi="Times New Roman" w:cs="Times New Roman"/>
          <w:bCs/>
          <w:kern w:val="0"/>
          <w:sz w:val="28"/>
          <w:szCs w:val="28"/>
        </w:rPr>
        <w:t>Внеурочная деятельность организуется в МАОУ СОШ № 217 во внеучебное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757110" w:rsidRPr="00757110" w:rsidRDefault="00757110" w:rsidP="00FD0FCE">
      <w:pPr>
        <w:suppressAutoHyphens w:val="0"/>
        <w:autoSpaceDE w:val="0"/>
        <w:autoSpaceDN w:val="0"/>
        <w:adjustRightInd w:val="0"/>
        <w:spacing w:after="0" w:line="240" w:lineRule="auto"/>
        <w:ind w:firstLine="708"/>
        <w:jc w:val="both"/>
        <w:rPr>
          <w:rFonts w:ascii="Times New Roman" w:eastAsia="Calibri" w:hAnsi="Times New Roman" w:cs="Times New Roman"/>
          <w:bCs/>
          <w:kern w:val="0"/>
          <w:sz w:val="28"/>
          <w:szCs w:val="28"/>
        </w:rPr>
      </w:pPr>
      <w:r w:rsidRPr="00757110">
        <w:rPr>
          <w:rFonts w:ascii="Times New Roman" w:eastAsia="Calibri" w:hAnsi="Times New Roman" w:cs="Times New Roman"/>
          <w:bCs/>
          <w:kern w:val="0"/>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w:t>
      </w:r>
      <w:r w:rsidRPr="00757110">
        <w:rPr>
          <w:rFonts w:ascii="Times New Roman" w:eastAsia="Calibri" w:hAnsi="Times New Roman" w:cs="Times New Roman"/>
          <w:bCs/>
          <w:kern w:val="0"/>
          <w:sz w:val="28"/>
          <w:szCs w:val="28"/>
        </w:rPr>
        <w:lastRenderedPageBreak/>
        <w:t>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757110" w:rsidRPr="00757110" w:rsidRDefault="00757110" w:rsidP="00757110">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8"/>
          <w:szCs w:val="28"/>
          <w:lang w:eastAsia="ru-RU"/>
        </w:rPr>
      </w:pPr>
      <w:r w:rsidRPr="00757110">
        <w:rPr>
          <w:rFonts w:ascii="Times New Roman" w:eastAsia="Times New Roman" w:hAnsi="Times New Roman" w:cs="Times New Roman"/>
          <w:b/>
          <w:bCs/>
          <w:color w:val="auto"/>
          <w:kern w:val="0"/>
          <w:sz w:val="28"/>
          <w:szCs w:val="28"/>
          <w:lang w:eastAsia="ru-RU"/>
        </w:rPr>
        <w:t>Цели организации внеурочной деятельности</w:t>
      </w:r>
      <w:r w:rsidRPr="00757110">
        <w:rPr>
          <w:rFonts w:ascii="Times New Roman" w:eastAsia="Times New Roman" w:hAnsi="Times New Roman" w:cs="Times New Roman"/>
          <w:color w:val="auto"/>
          <w:kern w:val="0"/>
          <w:sz w:val="28"/>
          <w:szCs w:val="28"/>
          <w:lang w:eastAsia="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757110" w:rsidRPr="00757110" w:rsidRDefault="00757110" w:rsidP="00757110">
      <w:pPr>
        <w:suppressAutoHyphens w:val="0"/>
        <w:spacing w:after="0" w:line="240" w:lineRule="auto"/>
        <w:ind w:firstLine="709"/>
        <w:jc w:val="both"/>
        <w:rPr>
          <w:rFonts w:ascii="Times New Roman" w:eastAsia="Times New Roman" w:hAnsi="Times New Roman" w:cs="Times New Roman"/>
          <w:color w:val="auto"/>
          <w:kern w:val="0"/>
          <w:sz w:val="28"/>
          <w:szCs w:val="28"/>
          <w:u w:val="single"/>
          <w:lang w:eastAsia="ru-RU"/>
        </w:rPr>
      </w:pPr>
      <w:r w:rsidRPr="00757110">
        <w:rPr>
          <w:rFonts w:ascii="Times New Roman" w:eastAsia="Times New Roman" w:hAnsi="Times New Roman" w:cs="Times New Roman"/>
          <w:color w:val="auto"/>
          <w:kern w:val="0"/>
          <w:sz w:val="28"/>
          <w:szCs w:val="28"/>
          <w:lang w:eastAsia="ru-RU"/>
        </w:rPr>
        <w:t xml:space="preserve">Внеурочная деятельность на уровне начального общего образования позволяет решить ряд </w:t>
      </w:r>
      <w:r w:rsidRPr="00757110">
        <w:rPr>
          <w:rFonts w:ascii="Times New Roman" w:eastAsia="Times New Roman" w:hAnsi="Times New Roman" w:cs="Times New Roman"/>
          <w:color w:val="auto"/>
          <w:kern w:val="0"/>
          <w:sz w:val="28"/>
          <w:szCs w:val="28"/>
          <w:u w:val="single"/>
          <w:lang w:eastAsia="ru-RU"/>
        </w:rPr>
        <w:t>задач:</w:t>
      </w:r>
    </w:p>
    <w:p w:rsidR="00757110" w:rsidRPr="00757110" w:rsidRDefault="00757110" w:rsidP="00757110">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757110">
        <w:rPr>
          <w:rFonts w:ascii="Times New Roman" w:eastAsia="Times New Roman" w:hAnsi="Times New Roman" w:cs="Times New Roman"/>
          <w:color w:val="auto"/>
          <w:kern w:val="0"/>
          <w:sz w:val="28"/>
          <w:szCs w:val="28"/>
          <w:lang w:eastAsia="ru-RU"/>
        </w:rPr>
        <w:t>- обеспечить благоприятную адаптацию обучающегося в школе;</w:t>
      </w:r>
    </w:p>
    <w:p w:rsidR="00757110" w:rsidRPr="00757110" w:rsidRDefault="00757110" w:rsidP="00757110">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757110">
        <w:rPr>
          <w:rFonts w:ascii="Times New Roman" w:eastAsia="Times New Roman" w:hAnsi="Times New Roman" w:cs="Times New Roman"/>
          <w:color w:val="auto"/>
          <w:kern w:val="0"/>
          <w:sz w:val="28"/>
          <w:szCs w:val="28"/>
          <w:lang w:eastAsia="ru-RU"/>
        </w:rPr>
        <w:t>- оптимизировать учебную нагрузку обучающихся;</w:t>
      </w:r>
    </w:p>
    <w:p w:rsidR="00757110" w:rsidRPr="00757110" w:rsidRDefault="00757110" w:rsidP="00757110">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757110">
        <w:rPr>
          <w:rFonts w:ascii="Times New Roman" w:eastAsia="Times New Roman" w:hAnsi="Times New Roman" w:cs="Times New Roman"/>
          <w:color w:val="auto"/>
          <w:kern w:val="0"/>
          <w:sz w:val="28"/>
          <w:szCs w:val="28"/>
          <w:lang w:eastAsia="ru-RU"/>
        </w:rPr>
        <w:t>- улучшить условия для развития обучающихся;</w:t>
      </w:r>
    </w:p>
    <w:p w:rsidR="00757110" w:rsidRPr="00757110" w:rsidRDefault="00757110" w:rsidP="00757110">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757110">
        <w:rPr>
          <w:rFonts w:ascii="Times New Roman" w:eastAsia="Times New Roman" w:hAnsi="Times New Roman" w:cs="Times New Roman"/>
          <w:color w:val="auto"/>
          <w:kern w:val="0"/>
          <w:sz w:val="28"/>
          <w:szCs w:val="28"/>
          <w:lang w:eastAsia="ru-RU"/>
        </w:rPr>
        <w:t>- учесть возрастные и индивидуальные особенности обучающихся.</w:t>
      </w:r>
    </w:p>
    <w:p w:rsidR="00757110" w:rsidRPr="00757110" w:rsidRDefault="00757110" w:rsidP="00757110">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757110">
        <w:rPr>
          <w:rFonts w:ascii="Times New Roman" w:eastAsia="Times New Roman" w:hAnsi="Times New Roman" w:cs="Times New Roman"/>
          <w:color w:val="auto"/>
          <w:kern w:val="0"/>
          <w:sz w:val="28"/>
          <w:szCs w:val="28"/>
          <w:lang w:eastAsia="ru-RU"/>
        </w:rPr>
        <w:t>Внеурочная деятельность обучающихся на уровне начального общего образования организуется в целях формирования единого образовательного пространства в МАОУ СОШ № 217 и направлена на достижение планируемых результатов освоения основной образовательной программы начального образования.</w:t>
      </w:r>
    </w:p>
    <w:p w:rsidR="00757110" w:rsidRPr="00757110" w:rsidRDefault="00757110" w:rsidP="00757110">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757110">
        <w:rPr>
          <w:rFonts w:ascii="Times New Roman" w:eastAsia="Times New Roman" w:hAnsi="Times New Roman" w:cs="Times New Roman"/>
          <w:color w:val="auto"/>
          <w:kern w:val="0"/>
          <w:sz w:val="28"/>
          <w:szCs w:val="28"/>
          <w:lang w:eastAsia="ru-RU"/>
        </w:rPr>
        <w:t>Модель организации внеурочной деятельности МАОУ СОШ № 217 оптимизационная, в ее реализации принимают участие все педагогические работники образовательной организации, педагоги дополнительного образования, педагоги-психологи. Координирующую роль выполняет</w:t>
      </w:r>
      <w:r w:rsidR="00FD0FCE">
        <w:rPr>
          <w:rFonts w:ascii="Times New Roman" w:eastAsia="Times New Roman" w:hAnsi="Times New Roman" w:cs="Times New Roman"/>
          <w:color w:val="auto"/>
          <w:kern w:val="0"/>
          <w:sz w:val="28"/>
          <w:szCs w:val="28"/>
          <w:lang w:eastAsia="ru-RU"/>
        </w:rPr>
        <w:t xml:space="preserve"> тьютор</w:t>
      </w:r>
      <w:r w:rsidRPr="00757110">
        <w:rPr>
          <w:rFonts w:ascii="Times New Roman" w:eastAsia="Times New Roman" w:hAnsi="Times New Roman" w:cs="Times New Roman"/>
          <w:color w:val="auto"/>
          <w:kern w:val="0"/>
          <w:sz w:val="28"/>
          <w:szCs w:val="28"/>
          <w:lang w:eastAsia="ru-RU"/>
        </w:rPr>
        <w:t>.</w:t>
      </w:r>
    </w:p>
    <w:tbl>
      <w:tblPr>
        <w:tblStyle w:val="afffe"/>
        <w:tblW w:w="0" w:type="auto"/>
        <w:tblLook w:val="04A0" w:firstRow="1" w:lastRow="0" w:firstColumn="1" w:lastColumn="0" w:noHBand="0" w:noVBand="1"/>
      </w:tblPr>
      <w:tblGrid>
        <w:gridCol w:w="5920"/>
        <w:gridCol w:w="3686"/>
      </w:tblGrid>
      <w:tr w:rsidR="00E3590E" w:rsidTr="00D6728D">
        <w:tc>
          <w:tcPr>
            <w:tcW w:w="5920" w:type="dxa"/>
          </w:tcPr>
          <w:p w:rsidR="00E3590E" w:rsidRDefault="00E3590E" w:rsidP="00757110">
            <w:pPr>
              <w:suppressAutoHyphens w:val="0"/>
              <w:spacing w:after="0" w:line="240" w:lineRule="auto"/>
              <w:jc w:val="center"/>
              <w:rPr>
                <w:rFonts w:ascii="Times New Roman" w:eastAsia="Times New Roman" w:hAnsi="Times New Roman" w:cs="Times New Roman"/>
                <w:b/>
                <w:color w:val="auto"/>
                <w:kern w:val="0"/>
                <w:sz w:val="28"/>
                <w:szCs w:val="24"/>
                <w:lang w:eastAsia="ru-RU"/>
              </w:rPr>
            </w:pPr>
            <w:r>
              <w:rPr>
                <w:rFonts w:ascii="Times New Roman" w:eastAsia="Times New Roman" w:hAnsi="Times New Roman" w:cs="Times New Roman"/>
                <w:b/>
                <w:color w:val="auto"/>
                <w:kern w:val="0"/>
                <w:sz w:val="28"/>
                <w:szCs w:val="24"/>
                <w:lang w:eastAsia="ru-RU"/>
              </w:rPr>
              <w:t>Коррекционно-развиваю</w:t>
            </w:r>
            <w:r w:rsidR="00D6728D">
              <w:rPr>
                <w:rFonts w:ascii="Times New Roman" w:eastAsia="Times New Roman" w:hAnsi="Times New Roman" w:cs="Times New Roman"/>
                <w:b/>
                <w:color w:val="auto"/>
                <w:kern w:val="0"/>
                <w:sz w:val="28"/>
                <w:szCs w:val="24"/>
                <w:lang w:eastAsia="ru-RU"/>
              </w:rPr>
              <w:t>щие занятия</w:t>
            </w:r>
          </w:p>
        </w:tc>
        <w:tc>
          <w:tcPr>
            <w:tcW w:w="3686" w:type="dxa"/>
          </w:tcPr>
          <w:p w:rsidR="00E3590E" w:rsidRDefault="00D6728D" w:rsidP="00757110">
            <w:pPr>
              <w:suppressAutoHyphens w:val="0"/>
              <w:spacing w:after="0" w:line="240" w:lineRule="auto"/>
              <w:jc w:val="center"/>
              <w:rPr>
                <w:rFonts w:ascii="Times New Roman" w:eastAsia="Times New Roman" w:hAnsi="Times New Roman" w:cs="Times New Roman"/>
                <w:b/>
                <w:color w:val="auto"/>
                <w:kern w:val="0"/>
                <w:sz w:val="28"/>
                <w:szCs w:val="24"/>
                <w:lang w:eastAsia="ru-RU"/>
              </w:rPr>
            </w:pPr>
            <w:r>
              <w:rPr>
                <w:rFonts w:ascii="Times New Roman" w:eastAsia="Times New Roman" w:hAnsi="Times New Roman" w:cs="Times New Roman"/>
                <w:b/>
                <w:color w:val="auto"/>
                <w:kern w:val="0"/>
                <w:sz w:val="28"/>
                <w:szCs w:val="24"/>
                <w:lang w:eastAsia="ru-RU"/>
              </w:rPr>
              <w:t>Объем часов в неделю и год</w:t>
            </w:r>
          </w:p>
        </w:tc>
      </w:tr>
      <w:tr w:rsidR="00E3590E" w:rsidTr="00D6728D">
        <w:tc>
          <w:tcPr>
            <w:tcW w:w="5920" w:type="dxa"/>
          </w:tcPr>
          <w:p w:rsidR="00E3590E" w:rsidRDefault="00D6728D" w:rsidP="00D6728D">
            <w:pPr>
              <w:suppressAutoHyphens w:val="0"/>
              <w:spacing w:after="0" w:line="240" w:lineRule="auto"/>
              <w:jc w:val="center"/>
              <w:rPr>
                <w:rFonts w:ascii="Times New Roman" w:eastAsia="Times New Roman" w:hAnsi="Times New Roman" w:cs="Times New Roman"/>
                <w:b/>
                <w:color w:val="auto"/>
                <w:kern w:val="0"/>
                <w:sz w:val="28"/>
                <w:szCs w:val="24"/>
                <w:lang w:eastAsia="ru-RU"/>
              </w:rPr>
            </w:pPr>
            <w:r>
              <w:rPr>
                <w:rFonts w:ascii="Times New Roman" w:eastAsia="Calibri" w:hAnsi="Times New Roman" w:cs="Times New Roman"/>
                <w:bCs/>
                <w:kern w:val="0"/>
                <w:sz w:val="28"/>
                <w:szCs w:val="28"/>
              </w:rPr>
              <w:t>Формирование коммуникативного поведения</w:t>
            </w:r>
          </w:p>
        </w:tc>
        <w:tc>
          <w:tcPr>
            <w:tcW w:w="3686" w:type="dxa"/>
          </w:tcPr>
          <w:p w:rsidR="00E3590E" w:rsidRPr="00D6728D" w:rsidRDefault="00D6728D" w:rsidP="00757110">
            <w:pPr>
              <w:suppressAutoHyphens w:val="0"/>
              <w:spacing w:after="0" w:line="240" w:lineRule="auto"/>
              <w:jc w:val="center"/>
              <w:rPr>
                <w:rFonts w:ascii="Times New Roman" w:eastAsia="Times New Roman" w:hAnsi="Times New Roman" w:cs="Times New Roman"/>
                <w:color w:val="auto"/>
                <w:kern w:val="0"/>
                <w:sz w:val="28"/>
                <w:szCs w:val="24"/>
                <w:lang w:eastAsia="ru-RU"/>
              </w:rPr>
            </w:pPr>
            <w:r w:rsidRPr="00D6728D">
              <w:rPr>
                <w:rFonts w:ascii="Times New Roman" w:eastAsia="Times New Roman" w:hAnsi="Times New Roman" w:cs="Times New Roman"/>
                <w:color w:val="auto"/>
                <w:kern w:val="0"/>
                <w:sz w:val="28"/>
                <w:szCs w:val="24"/>
                <w:lang w:eastAsia="ru-RU"/>
              </w:rPr>
              <w:t>1/33</w:t>
            </w:r>
          </w:p>
        </w:tc>
      </w:tr>
      <w:tr w:rsidR="00D6728D" w:rsidTr="00D6728D">
        <w:tc>
          <w:tcPr>
            <w:tcW w:w="5920" w:type="dxa"/>
          </w:tcPr>
          <w:p w:rsidR="00D6728D" w:rsidRDefault="00D6728D" w:rsidP="00D6728D">
            <w:pPr>
              <w:suppressAutoHyphens w:val="0"/>
              <w:spacing w:after="0" w:line="240" w:lineRule="auto"/>
              <w:jc w:val="center"/>
              <w:rPr>
                <w:rFonts w:ascii="Times New Roman" w:eastAsia="Times New Roman" w:hAnsi="Times New Roman" w:cs="Times New Roman"/>
                <w:b/>
                <w:color w:val="auto"/>
                <w:kern w:val="0"/>
                <w:sz w:val="28"/>
                <w:szCs w:val="24"/>
                <w:lang w:eastAsia="ru-RU"/>
              </w:rPr>
            </w:pPr>
            <w:r>
              <w:rPr>
                <w:rFonts w:ascii="Times New Roman" w:eastAsia="Calibri" w:hAnsi="Times New Roman" w:cs="Times New Roman"/>
                <w:bCs/>
                <w:kern w:val="0"/>
                <w:sz w:val="28"/>
                <w:szCs w:val="28"/>
              </w:rPr>
              <w:t>Развитие познавательной деятельности</w:t>
            </w:r>
          </w:p>
        </w:tc>
        <w:tc>
          <w:tcPr>
            <w:tcW w:w="3686" w:type="dxa"/>
          </w:tcPr>
          <w:p w:rsidR="00D6728D" w:rsidRPr="00D6728D" w:rsidRDefault="00D6728D" w:rsidP="00D6728D">
            <w:pPr>
              <w:jc w:val="center"/>
            </w:pPr>
            <w:r w:rsidRPr="00D6728D">
              <w:rPr>
                <w:rFonts w:ascii="Times New Roman" w:eastAsia="Times New Roman" w:hAnsi="Times New Roman" w:cs="Times New Roman"/>
                <w:color w:val="auto"/>
                <w:kern w:val="0"/>
                <w:sz w:val="28"/>
                <w:szCs w:val="24"/>
                <w:lang w:eastAsia="ru-RU"/>
              </w:rPr>
              <w:t>1/33</w:t>
            </w:r>
          </w:p>
        </w:tc>
      </w:tr>
      <w:tr w:rsidR="00D6728D" w:rsidTr="00D6728D">
        <w:tc>
          <w:tcPr>
            <w:tcW w:w="5920" w:type="dxa"/>
          </w:tcPr>
          <w:p w:rsidR="00D6728D" w:rsidRDefault="00D6728D" w:rsidP="00D6728D">
            <w:pPr>
              <w:suppressAutoHyphens w:val="0"/>
              <w:spacing w:after="0" w:line="240" w:lineRule="auto"/>
              <w:jc w:val="center"/>
              <w:rPr>
                <w:rFonts w:ascii="Times New Roman" w:eastAsia="Times New Roman" w:hAnsi="Times New Roman" w:cs="Times New Roman"/>
                <w:b/>
                <w:color w:val="auto"/>
                <w:kern w:val="0"/>
                <w:sz w:val="28"/>
                <w:szCs w:val="24"/>
                <w:lang w:eastAsia="ru-RU"/>
              </w:rPr>
            </w:pPr>
            <w:r>
              <w:rPr>
                <w:rFonts w:ascii="Times New Roman" w:eastAsia="Calibri" w:hAnsi="Times New Roman" w:cs="Times New Roman"/>
                <w:bCs/>
                <w:kern w:val="0"/>
                <w:sz w:val="28"/>
                <w:szCs w:val="28"/>
              </w:rPr>
              <w:t>музыкально-ритмические занятия (ритмика)</w:t>
            </w:r>
          </w:p>
        </w:tc>
        <w:tc>
          <w:tcPr>
            <w:tcW w:w="3686" w:type="dxa"/>
          </w:tcPr>
          <w:p w:rsidR="00D6728D" w:rsidRPr="00D6728D" w:rsidRDefault="00D6728D" w:rsidP="00D6728D">
            <w:pPr>
              <w:jc w:val="center"/>
            </w:pPr>
            <w:r w:rsidRPr="00D6728D">
              <w:rPr>
                <w:rFonts w:ascii="Times New Roman" w:eastAsia="Times New Roman" w:hAnsi="Times New Roman" w:cs="Times New Roman"/>
                <w:color w:val="auto"/>
                <w:kern w:val="0"/>
                <w:sz w:val="28"/>
                <w:szCs w:val="24"/>
                <w:lang w:eastAsia="ru-RU"/>
              </w:rPr>
              <w:t>1/33</w:t>
            </w:r>
          </w:p>
        </w:tc>
      </w:tr>
    </w:tbl>
    <w:p w:rsidR="00E3590E" w:rsidRDefault="00E3590E" w:rsidP="00757110">
      <w:pPr>
        <w:suppressAutoHyphens w:val="0"/>
        <w:spacing w:after="0" w:line="240" w:lineRule="auto"/>
        <w:jc w:val="center"/>
        <w:rPr>
          <w:rFonts w:ascii="Times New Roman" w:eastAsia="Times New Roman" w:hAnsi="Times New Roman" w:cs="Times New Roman"/>
          <w:b/>
          <w:color w:val="auto"/>
          <w:kern w:val="0"/>
          <w:sz w:val="28"/>
          <w:szCs w:val="24"/>
          <w:lang w:eastAsia="ru-RU"/>
        </w:rPr>
      </w:pPr>
    </w:p>
    <w:p w:rsidR="00FD0FCE" w:rsidRDefault="00757110" w:rsidP="00757110">
      <w:pPr>
        <w:suppressAutoHyphens w:val="0"/>
        <w:spacing w:after="0" w:line="240" w:lineRule="auto"/>
        <w:jc w:val="center"/>
        <w:rPr>
          <w:rFonts w:ascii="Times New Roman" w:eastAsia="Times New Roman" w:hAnsi="Times New Roman" w:cs="Times New Roman"/>
          <w:b/>
          <w:color w:val="auto"/>
          <w:kern w:val="0"/>
          <w:sz w:val="28"/>
          <w:szCs w:val="24"/>
          <w:lang w:eastAsia="ru-RU"/>
        </w:rPr>
      </w:pPr>
      <w:r w:rsidRPr="00757110">
        <w:rPr>
          <w:rFonts w:ascii="Times New Roman" w:eastAsia="Times New Roman" w:hAnsi="Times New Roman" w:cs="Times New Roman"/>
          <w:b/>
          <w:color w:val="auto"/>
          <w:kern w:val="0"/>
          <w:sz w:val="28"/>
          <w:szCs w:val="24"/>
          <w:lang w:eastAsia="ru-RU"/>
        </w:rPr>
        <w:t xml:space="preserve">Перспективный план </w:t>
      </w:r>
      <w:r w:rsidR="00FD0FCE">
        <w:rPr>
          <w:rFonts w:ascii="Times New Roman" w:eastAsia="Times New Roman" w:hAnsi="Times New Roman" w:cs="Times New Roman"/>
          <w:b/>
          <w:color w:val="auto"/>
          <w:kern w:val="0"/>
          <w:sz w:val="28"/>
          <w:szCs w:val="24"/>
          <w:lang w:eastAsia="ru-RU"/>
        </w:rPr>
        <w:t xml:space="preserve">участия обучающихся с РАС в мероприятиях </w:t>
      </w:r>
      <w:r w:rsidRPr="00757110">
        <w:rPr>
          <w:rFonts w:ascii="Times New Roman" w:eastAsia="Times New Roman" w:hAnsi="Times New Roman" w:cs="Times New Roman"/>
          <w:b/>
          <w:color w:val="auto"/>
          <w:kern w:val="0"/>
          <w:sz w:val="28"/>
          <w:szCs w:val="24"/>
          <w:lang w:eastAsia="ru-RU"/>
        </w:rPr>
        <w:t xml:space="preserve">внеурочной деятельности </w:t>
      </w:r>
    </w:p>
    <w:p w:rsidR="00757110" w:rsidRPr="00757110" w:rsidRDefault="00FD0FCE" w:rsidP="00757110">
      <w:pPr>
        <w:suppressAutoHyphens w:val="0"/>
        <w:spacing w:after="0" w:line="240" w:lineRule="auto"/>
        <w:jc w:val="center"/>
        <w:rPr>
          <w:rFonts w:ascii="Times New Roman" w:eastAsia="Times New Roman" w:hAnsi="Times New Roman" w:cs="Times New Roman"/>
          <w:b/>
          <w:color w:val="auto"/>
          <w:kern w:val="0"/>
          <w:sz w:val="28"/>
          <w:szCs w:val="24"/>
          <w:lang w:eastAsia="ru-RU"/>
        </w:rPr>
      </w:pPr>
      <w:r>
        <w:rPr>
          <w:rFonts w:ascii="Times New Roman" w:eastAsia="Times New Roman" w:hAnsi="Times New Roman" w:cs="Times New Roman"/>
          <w:b/>
          <w:color w:val="auto"/>
          <w:kern w:val="0"/>
          <w:sz w:val="28"/>
          <w:szCs w:val="24"/>
          <w:lang w:eastAsia="ru-RU"/>
        </w:rPr>
        <w:t>на 2020/2021 учебный</w:t>
      </w:r>
      <w:r w:rsidR="00757110" w:rsidRPr="00757110">
        <w:rPr>
          <w:rFonts w:ascii="Times New Roman" w:eastAsia="Times New Roman" w:hAnsi="Times New Roman" w:cs="Times New Roman"/>
          <w:b/>
          <w:color w:val="auto"/>
          <w:kern w:val="0"/>
          <w:sz w:val="28"/>
          <w:szCs w:val="24"/>
          <w:lang w:eastAsia="ru-RU"/>
        </w:rPr>
        <w:t xml:space="preserve"> год</w:t>
      </w:r>
    </w:p>
    <w:p w:rsidR="00757110" w:rsidRPr="00757110" w:rsidRDefault="00757110" w:rsidP="00757110">
      <w:pPr>
        <w:suppressAutoHyphens w:val="0"/>
        <w:spacing w:after="0" w:line="240" w:lineRule="auto"/>
        <w:jc w:val="center"/>
        <w:rPr>
          <w:rFonts w:ascii="Times New Roman" w:eastAsia="Times New Roman" w:hAnsi="Times New Roman" w:cs="Times New Roman"/>
          <w:b/>
          <w:color w:val="auto"/>
          <w:kern w:val="0"/>
          <w:sz w:val="28"/>
          <w:szCs w:val="24"/>
          <w:lang w:eastAsia="ru-RU"/>
        </w:rPr>
      </w:pPr>
    </w:p>
    <w:tbl>
      <w:tblPr>
        <w:tblW w:w="48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7"/>
        <w:gridCol w:w="1985"/>
      </w:tblGrid>
      <w:tr w:rsidR="00FD0FCE" w:rsidRPr="00757110" w:rsidTr="00E3590E">
        <w:trPr>
          <w:trHeight w:val="693"/>
        </w:trPr>
        <w:tc>
          <w:tcPr>
            <w:tcW w:w="7616" w:type="dxa"/>
            <w:shd w:val="clear" w:color="auto" w:fill="auto"/>
            <w:hideMark/>
          </w:tcPr>
          <w:p w:rsidR="00FD0FCE" w:rsidRPr="00757110" w:rsidRDefault="00E3590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Направления, мероприятия для участия</w:t>
            </w:r>
          </w:p>
        </w:tc>
        <w:tc>
          <w:tcPr>
            <w:tcW w:w="1985" w:type="dxa"/>
            <w:shd w:val="clear" w:color="auto" w:fill="auto"/>
          </w:tcPr>
          <w:p w:rsidR="00FD0FCE" w:rsidRPr="00757110" w:rsidRDefault="00E3590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Примерный объем часов в год</w:t>
            </w:r>
          </w:p>
        </w:tc>
      </w:tr>
      <w:tr w:rsidR="00E3590E" w:rsidRPr="00757110" w:rsidTr="00E3590E">
        <w:trPr>
          <w:trHeight w:val="693"/>
        </w:trPr>
        <w:tc>
          <w:tcPr>
            <w:tcW w:w="7616" w:type="dxa"/>
            <w:shd w:val="clear" w:color="auto" w:fill="auto"/>
          </w:tcPr>
          <w:p w:rsidR="00E3590E" w:rsidRPr="00757110" w:rsidRDefault="00E3590E" w:rsidP="00E3590E">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57110">
              <w:rPr>
                <w:rFonts w:ascii="Times New Roman" w:eastAsia="Times New Roman" w:hAnsi="Times New Roman" w:cs="Times New Roman"/>
                <w:b/>
                <w:bCs/>
                <w:color w:val="auto"/>
                <w:kern w:val="0"/>
                <w:sz w:val="24"/>
                <w:szCs w:val="24"/>
                <w:lang w:eastAsia="ru-RU"/>
              </w:rPr>
              <w:t>спортивно-оздоровительное направление</w:t>
            </w:r>
          </w:p>
        </w:tc>
        <w:tc>
          <w:tcPr>
            <w:tcW w:w="1985" w:type="dxa"/>
            <w:shd w:val="clear" w:color="auto" w:fill="auto"/>
          </w:tcPr>
          <w:p w:rsidR="00E3590E" w:rsidRPr="00757110" w:rsidRDefault="00E3590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FD0FCE" w:rsidRPr="00757110" w:rsidTr="00E3590E">
        <w:trPr>
          <w:trHeight w:val="693"/>
        </w:trPr>
        <w:tc>
          <w:tcPr>
            <w:tcW w:w="7616" w:type="dxa"/>
            <w:shd w:val="clear" w:color="auto" w:fill="auto"/>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Курс внеурочной деятельности "Разговор о правильном питании"</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33</w:t>
            </w:r>
          </w:p>
        </w:tc>
      </w:tr>
      <w:tr w:rsidR="00FD0FCE" w:rsidRPr="00757110" w:rsidTr="00E3590E">
        <w:trPr>
          <w:trHeight w:val="696"/>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 xml:space="preserve">Классные часы и иные внутриклассные мероприятия </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4</w:t>
            </w:r>
          </w:p>
        </w:tc>
      </w:tr>
      <w:tr w:rsidR="00FD0FCE" w:rsidRPr="00757110" w:rsidTr="00E3590E">
        <w:trPr>
          <w:trHeight w:val="630"/>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"Веселые старты для детей и родителей"</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2</w:t>
            </w:r>
          </w:p>
        </w:tc>
      </w:tr>
      <w:tr w:rsidR="00FD0FCE" w:rsidRPr="00757110" w:rsidTr="00E3590E">
        <w:trPr>
          <w:trHeight w:val="630"/>
        </w:trPr>
        <w:tc>
          <w:tcPr>
            <w:tcW w:w="7616" w:type="dxa"/>
            <w:shd w:val="clear" w:color="auto" w:fill="auto"/>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lastRenderedPageBreak/>
              <w:t>Спортивно-</w:t>
            </w:r>
            <w:r w:rsidR="00E3590E" w:rsidRPr="00757110">
              <w:rPr>
                <w:rFonts w:ascii="Times New Roman" w:eastAsia="Times New Roman" w:hAnsi="Times New Roman" w:cs="Times New Roman"/>
                <w:color w:val="auto"/>
                <w:kern w:val="0"/>
                <w:sz w:val="24"/>
                <w:szCs w:val="24"/>
                <w:lang w:eastAsia="ru-RU"/>
              </w:rPr>
              <w:t>массовое</w:t>
            </w:r>
            <w:r w:rsidRPr="00757110">
              <w:rPr>
                <w:rFonts w:ascii="Times New Roman" w:eastAsia="Times New Roman" w:hAnsi="Times New Roman" w:cs="Times New Roman"/>
                <w:color w:val="auto"/>
                <w:kern w:val="0"/>
                <w:sz w:val="24"/>
                <w:szCs w:val="24"/>
                <w:lang w:eastAsia="ru-RU"/>
              </w:rPr>
              <w:t xml:space="preserve"> мероприятие «День защиты детей»</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w:t>
            </w:r>
          </w:p>
        </w:tc>
      </w:tr>
      <w:tr w:rsidR="00FD0FCE" w:rsidRPr="00757110" w:rsidTr="00E3590E">
        <w:trPr>
          <w:trHeight w:val="573"/>
        </w:trPr>
        <w:tc>
          <w:tcPr>
            <w:tcW w:w="7616" w:type="dxa"/>
            <w:shd w:val="clear" w:color="auto" w:fill="auto"/>
          </w:tcPr>
          <w:p w:rsidR="00FD0FCE" w:rsidRPr="00757110" w:rsidRDefault="00FD0FCE" w:rsidP="00E3590E">
            <w:pPr>
              <w:suppressAutoHyphens w:val="0"/>
              <w:spacing w:after="0" w:line="240" w:lineRule="auto"/>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b/>
                <w:bCs/>
                <w:color w:val="auto"/>
                <w:kern w:val="0"/>
                <w:sz w:val="24"/>
                <w:szCs w:val="24"/>
                <w:lang w:eastAsia="ru-RU"/>
              </w:rPr>
              <w:t>Духовно-нравственное направление</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FD0FCE" w:rsidRPr="00757110" w:rsidTr="00E3590E">
        <w:trPr>
          <w:trHeight w:val="573"/>
        </w:trPr>
        <w:tc>
          <w:tcPr>
            <w:tcW w:w="7616" w:type="dxa"/>
            <w:shd w:val="clear" w:color="auto" w:fill="auto"/>
          </w:tcPr>
          <w:p w:rsidR="00FD0FCE" w:rsidRPr="00757110" w:rsidRDefault="00FD0FCE" w:rsidP="00E3590E">
            <w:pPr>
              <w:suppressAutoHyphens w:val="0"/>
              <w:spacing w:after="0" w:line="240" w:lineRule="auto"/>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Цикл бесед в школьной картинной галерее</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4</w:t>
            </w:r>
          </w:p>
        </w:tc>
      </w:tr>
      <w:tr w:rsidR="00FD0FCE" w:rsidRPr="00757110" w:rsidTr="00E3590E">
        <w:trPr>
          <w:trHeight w:val="553"/>
        </w:trPr>
        <w:tc>
          <w:tcPr>
            <w:tcW w:w="7616" w:type="dxa"/>
            <w:shd w:val="clear" w:color="auto" w:fill="auto"/>
            <w:hideMark/>
          </w:tcPr>
          <w:p w:rsidR="00FD0FCE" w:rsidRPr="00757110" w:rsidRDefault="00FD0FCE" w:rsidP="00E3590E">
            <w:pPr>
              <w:suppressAutoHyphens w:val="0"/>
              <w:spacing w:after="0" w:line="240" w:lineRule="auto"/>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 xml:space="preserve">Классные часы, мероприятия БИЦ и иные внутриклассные мероприятия </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9</w:t>
            </w:r>
          </w:p>
        </w:tc>
      </w:tr>
      <w:tr w:rsidR="00FD0FCE" w:rsidRPr="00757110" w:rsidTr="00E3590E">
        <w:trPr>
          <w:trHeight w:val="523"/>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Радиолинейки «Экология и энергосбережение», «День Конституции РФ», «Есть такая профессия – Родину Защищать», «800-л</w:t>
            </w:r>
            <w:r w:rsidR="00D6728D">
              <w:rPr>
                <w:rFonts w:ascii="Times New Roman" w:eastAsia="Times New Roman" w:hAnsi="Times New Roman" w:cs="Times New Roman"/>
                <w:color w:val="auto"/>
                <w:kern w:val="0"/>
                <w:sz w:val="24"/>
                <w:szCs w:val="24"/>
                <w:lang w:eastAsia="ru-RU"/>
              </w:rPr>
              <w:t>е</w:t>
            </w:r>
            <w:r w:rsidRPr="00757110">
              <w:rPr>
                <w:rFonts w:ascii="Times New Roman" w:eastAsia="Times New Roman" w:hAnsi="Times New Roman" w:cs="Times New Roman"/>
                <w:color w:val="auto"/>
                <w:kern w:val="0"/>
                <w:sz w:val="24"/>
                <w:szCs w:val="24"/>
                <w:lang w:eastAsia="ru-RU"/>
              </w:rPr>
              <w:t>тие со дня рождения князя Александра Невского», «100-летие со дня рождения А.Д. Сахарова» и др</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w:t>
            </w:r>
          </w:p>
        </w:tc>
      </w:tr>
      <w:tr w:rsidR="00FD0FCE" w:rsidRPr="00757110" w:rsidTr="00E3590E">
        <w:trPr>
          <w:trHeight w:val="428"/>
        </w:trPr>
        <w:tc>
          <w:tcPr>
            <w:tcW w:w="7616" w:type="dxa"/>
            <w:shd w:val="clear" w:color="auto" w:fill="auto"/>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Фестиваль народных традиций</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2</w:t>
            </w:r>
          </w:p>
        </w:tc>
      </w:tr>
      <w:tr w:rsidR="00FD0FCE" w:rsidRPr="00757110" w:rsidTr="00E3590E">
        <w:trPr>
          <w:trHeight w:val="480"/>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 xml:space="preserve">Единый </w:t>
            </w:r>
            <w:r w:rsidR="00E3590E" w:rsidRPr="00757110">
              <w:rPr>
                <w:rFonts w:ascii="Times New Roman" w:eastAsia="Times New Roman" w:hAnsi="Times New Roman" w:cs="Times New Roman"/>
                <w:color w:val="auto"/>
                <w:kern w:val="0"/>
                <w:sz w:val="24"/>
                <w:szCs w:val="24"/>
                <w:lang w:eastAsia="ru-RU"/>
              </w:rPr>
              <w:t>классный</w:t>
            </w:r>
            <w:r w:rsidRPr="00757110">
              <w:rPr>
                <w:rFonts w:ascii="Times New Roman" w:eastAsia="Times New Roman" w:hAnsi="Times New Roman" w:cs="Times New Roman"/>
                <w:color w:val="auto"/>
                <w:kern w:val="0"/>
                <w:sz w:val="24"/>
                <w:szCs w:val="24"/>
                <w:lang w:eastAsia="ru-RU"/>
              </w:rPr>
              <w:t xml:space="preserve"> час «Новосибирск – город трудовой доблести»</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w:t>
            </w:r>
          </w:p>
        </w:tc>
      </w:tr>
      <w:tr w:rsidR="00FD0FCE" w:rsidRPr="00757110" w:rsidTr="00E3590E">
        <w:trPr>
          <w:trHeight w:val="480"/>
        </w:trPr>
        <w:tc>
          <w:tcPr>
            <w:tcW w:w="7616" w:type="dxa"/>
            <w:shd w:val="clear" w:color="auto" w:fill="auto"/>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Единый классный час «День народного единства»</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w:t>
            </w:r>
          </w:p>
        </w:tc>
      </w:tr>
      <w:tr w:rsidR="00FD0FCE" w:rsidRPr="00757110" w:rsidTr="00E3590E">
        <w:trPr>
          <w:trHeight w:val="480"/>
        </w:trPr>
        <w:tc>
          <w:tcPr>
            <w:tcW w:w="7616" w:type="dxa"/>
            <w:shd w:val="clear" w:color="auto" w:fill="auto"/>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День матери в России</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w:t>
            </w:r>
          </w:p>
        </w:tc>
      </w:tr>
      <w:tr w:rsidR="00FD0FCE" w:rsidRPr="00757110" w:rsidTr="00E3590E">
        <w:trPr>
          <w:trHeight w:val="480"/>
        </w:trPr>
        <w:tc>
          <w:tcPr>
            <w:tcW w:w="7616" w:type="dxa"/>
            <w:shd w:val="clear" w:color="auto" w:fill="auto"/>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Единый классный час «Район, в котором я живу»</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w:t>
            </w:r>
          </w:p>
        </w:tc>
      </w:tr>
      <w:tr w:rsidR="00FD0FCE" w:rsidRPr="00757110" w:rsidTr="00E3590E">
        <w:trPr>
          <w:trHeight w:val="480"/>
        </w:trPr>
        <w:tc>
          <w:tcPr>
            <w:tcW w:w="7616" w:type="dxa"/>
            <w:shd w:val="clear" w:color="auto" w:fill="auto"/>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Единый классный час «Международный день инвалидов»</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w:t>
            </w:r>
          </w:p>
        </w:tc>
      </w:tr>
      <w:tr w:rsidR="00FD0FCE" w:rsidRPr="00757110" w:rsidTr="00E3590E">
        <w:trPr>
          <w:trHeight w:val="480"/>
        </w:trPr>
        <w:tc>
          <w:tcPr>
            <w:tcW w:w="7616" w:type="dxa"/>
            <w:shd w:val="clear" w:color="auto" w:fill="auto"/>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Гагаринский урок</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w:t>
            </w:r>
          </w:p>
        </w:tc>
      </w:tr>
      <w:tr w:rsidR="00FD0FCE" w:rsidRPr="00757110" w:rsidTr="00E3590E">
        <w:trPr>
          <w:trHeight w:val="355"/>
        </w:trPr>
        <w:tc>
          <w:tcPr>
            <w:tcW w:w="7616" w:type="dxa"/>
            <w:shd w:val="clear" w:color="auto" w:fill="auto"/>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Мероприятия акции «Память»</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2</w:t>
            </w:r>
          </w:p>
        </w:tc>
      </w:tr>
      <w:tr w:rsidR="00FD0FCE" w:rsidRPr="00757110" w:rsidTr="00E3590E">
        <w:trPr>
          <w:trHeight w:val="450"/>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b/>
                <w:bCs/>
                <w:color w:val="auto"/>
                <w:kern w:val="0"/>
                <w:sz w:val="24"/>
                <w:szCs w:val="24"/>
                <w:lang w:eastAsia="ru-RU"/>
              </w:rPr>
              <w:t>Социальное направление</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FD0FCE" w:rsidRPr="00757110" w:rsidTr="00E3590E">
        <w:trPr>
          <w:trHeight w:val="662"/>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 xml:space="preserve">Классные часы, мероприятия БИЦ и иные внутриклассные мероприятия </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10</w:t>
            </w:r>
          </w:p>
        </w:tc>
      </w:tr>
      <w:tr w:rsidR="00FD0FCE" w:rsidRPr="00757110" w:rsidTr="00E3590E">
        <w:trPr>
          <w:trHeight w:val="571"/>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Итоговый праздник "Калейдоскоп"</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w:t>
            </w:r>
          </w:p>
        </w:tc>
      </w:tr>
      <w:tr w:rsidR="00FD0FCE" w:rsidRPr="00757110" w:rsidTr="00E3590E">
        <w:trPr>
          <w:trHeight w:val="537"/>
        </w:trPr>
        <w:tc>
          <w:tcPr>
            <w:tcW w:w="7616" w:type="dxa"/>
            <w:shd w:val="clear" w:color="auto" w:fill="auto"/>
          </w:tcPr>
          <w:p w:rsidR="00FD0FCE" w:rsidRPr="00757110" w:rsidRDefault="00FD0FCE" w:rsidP="00E3590E">
            <w:pPr>
              <w:suppressAutoHyphens w:val="0"/>
              <w:spacing w:after="0" w:line="240" w:lineRule="auto"/>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b/>
                <w:bCs/>
                <w:color w:val="auto"/>
                <w:kern w:val="0"/>
                <w:sz w:val="24"/>
                <w:szCs w:val="24"/>
                <w:lang w:eastAsia="ru-RU"/>
              </w:rPr>
              <w:t>Общекультурное направление</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FD0FCE" w:rsidRPr="00757110" w:rsidTr="00E3590E">
        <w:trPr>
          <w:trHeight w:val="537"/>
        </w:trPr>
        <w:tc>
          <w:tcPr>
            <w:tcW w:w="7616" w:type="dxa"/>
            <w:shd w:val="clear" w:color="auto" w:fill="auto"/>
          </w:tcPr>
          <w:p w:rsidR="00FD0FCE" w:rsidRPr="00757110" w:rsidRDefault="00FD0FCE" w:rsidP="00E3590E">
            <w:pPr>
              <w:suppressAutoHyphens w:val="0"/>
              <w:spacing w:after="0" w:line="240" w:lineRule="auto"/>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Курс внеурочной деятельности «Азбука пешехода"</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33</w:t>
            </w:r>
          </w:p>
        </w:tc>
      </w:tr>
      <w:tr w:rsidR="00FD0FCE" w:rsidRPr="00757110" w:rsidTr="00E3590E">
        <w:trPr>
          <w:trHeight w:val="531"/>
        </w:trPr>
        <w:tc>
          <w:tcPr>
            <w:tcW w:w="7616" w:type="dxa"/>
            <w:shd w:val="clear" w:color="auto" w:fill="auto"/>
            <w:hideMark/>
          </w:tcPr>
          <w:p w:rsidR="00FD0FCE" w:rsidRPr="00757110" w:rsidRDefault="00FD0FCE" w:rsidP="00E3590E">
            <w:pPr>
              <w:suppressAutoHyphens w:val="0"/>
              <w:spacing w:after="0" w:line="240" w:lineRule="auto"/>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 xml:space="preserve">Классные часы, мероприятия БИЦ и иные внутриклассные мероприятия </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4</w:t>
            </w:r>
          </w:p>
        </w:tc>
      </w:tr>
      <w:tr w:rsidR="00FD0FCE" w:rsidRPr="00757110" w:rsidTr="00E3590E">
        <w:trPr>
          <w:trHeight w:val="417"/>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Фестиваль народных традиций</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4</w:t>
            </w:r>
          </w:p>
        </w:tc>
      </w:tr>
      <w:tr w:rsidR="00FD0FCE" w:rsidRPr="00757110" w:rsidTr="00E3590E">
        <w:trPr>
          <w:trHeight w:val="363"/>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Конкурсы и викторины по ПДД</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w:t>
            </w:r>
          </w:p>
        </w:tc>
      </w:tr>
      <w:tr w:rsidR="00FD0FCE" w:rsidRPr="00757110" w:rsidTr="00E3590E">
        <w:trPr>
          <w:trHeight w:val="435"/>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Новогоднее путишествие</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2</w:t>
            </w:r>
          </w:p>
        </w:tc>
      </w:tr>
      <w:tr w:rsidR="00FD0FCE" w:rsidRPr="00757110" w:rsidTr="00E3590E">
        <w:trPr>
          <w:trHeight w:val="403"/>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Мастерская деда Мороза</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w:t>
            </w:r>
          </w:p>
        </w:tc>
      </w:tr>
      <w:tr w:rsidR="00FD0FCE" w:rsidRPr="00757110" w:rsidTr="00E3590E">
        <w:trPr>
          <w:trHeight w:val="409"/>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Широкая масленица</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2</w:t>
            </w:r>
          </w:p>
        </w:tc>
      </w:tr>
      <w:tr w:rsidR="00FD0FCE" w:rsidRPr="00757110" w:rsidTr="00E3590E">
        <w:trPr>
          <w:trHeight w:val="630"/>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Концертные программы к памятным датам</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6</w:t>
            </w:r>
          </w:p>
        </w:tc>
      </w:tr>
      <w:tr w:rsidR="00FD0FCE" w:rsidRPr="00757110" w:rsidTr="00E3590E">
        <w:trPr>
          <w:trHeight w:val="339"/>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День рождения школы</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2</w:t>
            </w:r>
          </w:p>
        </w:tc>
      </w:tr>
      <w:tr w:rsidR="00FD0FCE" w:rsidRPr="00757110" w:rsidTr="00E3590E">
        <w:trPr>
          <w:trHeight w:val="527"/>
        </w:trPr>
        <w:tc>
          <w:tcPr>
            <w:tcW w:w="7616" w:type="dxa"/>
            <w:shd w:val="clear" w:color="auto" w:fill="auto"/>
            <w:hideMark/>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День творчества (отчет о деятельности детских объединений»)</w:t>
            </w:r>
          </w:p>
        </w:tc>
        <w:tc>
          <w:tcPr>
            <w:tcW w:w="1985" w:type="dxa"/>
            <w:shd w:val="clear" w:color="auto" w:fill="auto"/>
            <w:hideMark/>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1</w:t>
            </w:r>
          </w:p>
        </w:tc>
      </w:tr>
      <w:tr w:rsidR="00FD0FCE" w:rsidRPr="00757110" w:rsidTr="00E3590E">
        <w:trPr>
          <w:trHeight w:val="630"/>
        </w:trPr>
        <w:tc>
          <w:tcPr>
            <w:tcW w:w="7616" w:type="dxa"/>
            <w:shd w:val="clear" w:color="auto" w:fill="auto"/>
          </w:tcPr>
          <w:p w:rsidR="00FD0FCE" w:rsidRPr="00757110" w:rsidRDefault="00FD0FCE" w:rsidP="00E3590E">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lastRenderedPageBreak/>
              <w:t>Мероприятия декады учителей искусства и технологии</w:t>
            </w:r>
          </w:p>
        </w:tc>
        <w:tc>
          <w:tcPr>
            <w:tcW w:w="1985" w:type="dxa"/>
            <w:shd w:val="clear" w:color="auto" w:fill="auto"/>
          </w:tcPr>
          <w:p w:rsidR="00FD0FCE" w:rsidRPr="00757110" w:rsidRDefault="00FD0FCE" w:rsidP="00E3590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57110">
              <w:rPr>
                <w:rFonts w:ascii="Times New Roman" w:eastAsia="Times New Roman" w:hAnsi="Times New Roman" w:cs="Times New Roman"/>
                <w:color w:val="auto"/>
                <w:kern w:val="0"/>
                <w:sz w:val="24"/>
                <w:szCs w:val="24"/>
                <w:lang w:eastAsia="ru-RU"/>
              </w:rPr>
              <w:t>2</w:t>
            </w:r>
          </w:p>
        </w:tc>
      </w:tr>
    </w:tbl>
    <w:p w:rsidR="00757110" w:rsidRPr="00757110" w:rsidRDefault="00757110" w:rsidP="00757110">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757110">
        <w:rPr>
          <w:rFonts w:ascii="Times New Roman" w:eastAsia="Times New Roman" w:hAnsi="Times New Roman" w:cs="Times New Roman"/>
          <w:color w:val="auto"/>
          <w:kern w:val="0"/>
          <w:sz w:val="28"/>
          <w:szCs w:val="28"/>
          <w:lang w:eastAsia="ru-RU"/>
        </w:rPr>
        <w:t>Внеурочная деятельность на уровне начального общего образования в МАОУ СОШ № 217 организуется на добровольной основе в соответствии с выбором участн</w:t>
      </w:r>
      <w:r w:rsidR="00D6728D">
        <w:rPr>
          <w:rFonts w:ascii="Times New Roman" w:eastAsia="Times New Roman" w:hAnsi="Times New Roman" w:cs="Times New Roman"/>
          <w:color w:val="auto"/>
          <w:kern w:val="0"/>
          <w:sz w:val="28"/>
          <w:szCs w:val="28"/>
          <w:lang w:eastAsia="ru-RU"/>
        </w:rPr>
        <w:t xml:space="preserve">иков образовательных отношений </w:t>
      </w:r>
      <w:r w:rsidRPr="00757110">
        <w:rPr>
          <w:rFonts w:ascii="Times New Roman" w:eastAsia="Times New Roman" w:hAnsi="Times New Roman" w:cs="Times New Roman"/>
          <w:color w:val="auto"/>
          <w:kern w:val="0"/>
          <w:sz w:val="28"/>
          <w:szCs w:val="28"/>
          <w:lang w:eastAsia="ru-RU"/>
        </w:rPr>
        <w:t>по</w:t>
      </w:r>
      <w:r w:rsidR="00D6728D">
        <w:rPr>
          <w:rFonts w:ascii="Times New Roman" w:eastAsia="Times New Roman" w:hAnsi="Times New Roman" w:cs="Times New Roman"/>
          <w:color w:val="auto"/>
          <w:kern w:val="0"/>
          <w:sz w:val="28"/>
          <w:szCs w:val="28"/>
          <w:lang w:eastAsia="ru-RU"/>
        </w:rPr>
        <w:t xml:space="preserve"> направлениям развития личности.</w:t>
      </w:r>
    </w:p>
    <w:p w:rsidR="00757110" w:rsidRPr="00757110" w:rsidRDefault="00757110" w:rsidP="00757110">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bookmarkStart w:id="17" w:name="_Toc414553283"/>
      <w:r w:rsidRPr="00757110">
        <w:rPr>
          <w:rFonts w:ascii="Times New Roman" w:eastAsia="Times New Roman" w:hAnsi="Times New Roman" w:cs="Times New Roman"/>
          <w:color w:val="auto"/>
          <w:kern w:val="0"/>
          <w:sz w:val="28"/>
          <w:szCs w:val="28"/>
          <w:lang w:eastAsia="ru-RU"/>
        </w:rPr>
        <w:t xml:space="preserve">Для реализации внеурочной деятельности в школе имеются необходимые условия: столовая, спортивные залы и площадки, медицинский кабинет, кабинет музыки, актовый зал, БИЦ, хореографический зал, музыкальная аппаратура, медиацентр, лаборатория творчества, роботехники, картинная галерея. Все кабинеты школы оснащены компьютерной техникой, подключенной к сети Интернет, интерактивными досками. </w:t>
      </w:r>
    </w:p>
    <w:p w:rsidR="00757110" w:rsidRPr="00757110" w:rsidRDefault="00757110" w:rsidP="00757110">
      <w:pPr>
        <w:suppressAutoHyphens w:val="0"/>
        <w:spacing w:after="0" w:line="240" w:lineRule="auto"/>
        <w:ind w:firstLine="709"/>
        <w:jc w:val="both"/>
        <w:rPr>
          <w:rFonts w:ascii="Times New Roman" w:eastAsia="Times New Roman" w:hAnsi="Times New Roman" w:cs="Times New Roman"/>
          <w:i/>
          <w:color w:val="auto"/>
          <w:kern w:val="0"/>
          <w:sz w:val="28"/>
          <w:szCs w:val="28"/>
          <w:lang w:eastAsia="ru-RU"/>
        </w:rPr>
      </w:pPr>
      <w:r w:rsidRPr="00757110">
        <w:rPr>
          <w:rFonts w:ascii="Times New Roman" w:eastAsia="Times New Roman" w:hAnsi="Times New Roman" w:cs="Times New Roman"/>
          <w:i/>
          <w:color w:val="auto"/>
          <w:kern w:val="0"/>
          <w:sz w:val="28"/>
          <w:szCs w:val="28"/>
          <w:lang w:eastAsia="ru-RU"/>
        </w:rPr>
        <w:t>Предполагаемые результаты</w:t>
      </w:r>
    </w:p>
    <w:p w:rsidR="00757110" w:rsidRPr="00757110" w:rsidRDefault="00757110" w:rsidP="00757110">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757110">
        <w:rPr>
          <w:rFonts w:ascii="Times New Roman" w:eastAsia="Times New Roman" w:hAnsi="Times New Roman" w:cs="Times New Roman"/>
          <w:color w:val="auto"/>
          <w:kern w:val="0"/>
          <w:sz w:val="28"/>
          <w:szCs w:val="28"/>
          <w:lang w:eastAsia="ru-RU"/>
        </w:rPr>
        <w:t>В ходе реализации внеурочной деятельности предполагается достижение следующих результатов:</w:t>
      </w:r>
    </w:p>
    <w:p w:rsidR="00D6728D" w:rsidRDefault="00757110" w:rsidP="003B2119">
      <w:pPr>
        <w:numPr>
          <w:ilvl w:val="1"/>
          <w:numId w:val="38"/>
        </w:numPr>
        <w:suppressAutoHyphens w:val="0"/>
        <w:spacing w:after="0" w:line="240" w:lineRule="auto"/>
        <w:ind w:left="567" w:hanging="567"/>
        <w:contextualSpacing/>
        <w:jc w:val="both"/>
        <w:rPr>
          <w:rFonts w:ascii="Times New Roman" w:eastAsia="Calibri" w:hAnsi="Times New Roman" w:cs="Times New Roman"/>
          <w:color w:val="auto"/>
          <w:kern w:val="0"/>
          <w:sz w:val="28"/>
          <w:szCs w:val="28"/>
        </w:rPr>
      </w:pPr>
      <w:r w:rsidRPr="00D6728D">
        <w:rPr>
          <w:rFonts w:ascii="Times New Roman" w:eastAsia="Calibri" w:hAnsi="Times New Roman" w:cs="Times New Roman"/>
          <w:color w:val="auto"/>
          <w:kern w:val="0"/>
          <w:sz w:val="28"/>
          <w:szCs w:val="28"/>
        </w:rPr>
        <w:t>развитие индиви</w:t>
      </w:r>
      <w:r w:rsidR="00D6728D">
        <w:rPr>
          <w:rFonts w:ascii="Times New Roman" w:eastAsia="Calibri" w:hAnsi="Times New Roman" w:cs="Times New Roman"/>
          <w:color w:val="auto"/>
          <w:kern w:val="0"/>
          <w:sz w:val="28"/>
          <w:szCs w:val="28"/>
        </w:rPr>
        <w:t>дуальности каждого обучающегося;</w:t>
      </w:r>
    </w:p>
    <w:p w:rsidR="00757110" w:rsidRPr="00757110" w:rsidRDefault="00757110" w:rsidP="00CC1438">
      <w:pPr>
        <w:numPr>
          <w:ilvl w:val="1"/>
          <w:numId w:val="38"/>
        </w:numPr>
        <w:suppressAutoHyphens w:val="0"/>
        <w:spacing w:after="0" w:line="240" w:lineRule="auto"/>
        <w:ind w:left="567" w:hanging="567"/>
        <w:contextualSpacing/>
        <w:jc w:val="both"/>
        <w:rPr>
          <w:rFonts w:ascii="Times New Roman" w:eastAsia="Calibri" w:hAnsi="Times New Roman" w:cs="Times New Roman"/>
          <w:color w:val="auto"/>
          <w:kern w:val="0"/>
          <w:sz w:val="28"/>
          <w:szCs w:val="28"/>
        </w:rPr>
      </w:pPr>
      <w:r w:rsidRPr="00757110">
        <w:rPr>
          <w:rFonts w:ascii="Times New Roman" w:eastAsia="Calibri" w:hAnsi="Times New Roman" w:cs="Times New Roman"/>
          <w:color w:val="auto"/>
          <w:kern w:val="0"/>
          <w:sz w:val="28"/>
          <w:szCs w:val="28"/>
        </w:rPr>
        <w:t>приобретение обучающимся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757110" w:rsidRPr="00757110" w:rsidRDefault="00757110" w:rsidP="00CC1438">
      <w:pPr>
        <w:numPr>
          <w:ilvl w:val="1"/>
          <w:numId w:val="38"/>
        </w:numPr>
        <w:suppressAutoHyphens w:val="0"/>
        <w:spacing w:after="0" w:line="240" w:lineRule="auto"/>
        <w:ind w:left="567" w:hanging="567"/>
        <w:contextualSpacing/>
        <w:jc w:val="both"/>
        <w:rPr>
          <w:rFonts w:ascii="Times New Roman" w:eastAsia="Calibri" w:hAnsi="Times New Roman" w:cs="Times New Roman"/>
          <w:color w:val="auto"/>
          <w:kern w:val="0"/>
          <w:sz w:val="28"/>
          <w:szCs w:val="28"/>
        </w:rPr>
      </w:pPr>
      <w:r w:rsidRPr="00757110">
        <w:rPr>
          <w:rFonts w:ascii="Times New Roman" w:eastAsia="Calibri" w:hAnsi="Times New Roman" w:cs="Times New Roman"/>
          <w:color w:val="auto"/>
          <w:kern w:val="0"/>
          <w:sz w:val="28"/>
          <w:szCs w:val="28"/>
        </w:rPr>
        <w:t>формирование у обучающихся ценностных ориентаций;</w:t>
      </w:r>
    </w:p>
    <w:p w:rsidR="00757110" w:rsidRPr="00757110" w:rsidRDefault="00757110" w:rsidP="00CC1438">
      <w:pPr>
        <w:numPr>
          <w:ilvl w:val="1"/>
          <w:numId w:val="38"/>
        </w:numPr>
        <w:suppressAutoHyphens w:val="0"/>
        <w:spacing w:after="0" w:line="240" w:lineRule="auto"/>
        <w:ind w:left="567" w:hanging="567"/>
        <w:contextualSpacing/>
        <w:jc w:val="both"/>
        <w:rPr>
          <w:rFonts w:ascii="Times New Roman" w:eastAsia="Calibri" w:hAnsi="Times New Roman" w:cs="Times New Roman"/>
          <w:color w:val="auto"/>
          <w:kern w:val="0"/>
          <w:sz w:val="28"/>
          <w:szCs w:val="28"/>
        </w:rPr>
      </w:pPr>
      <w:r w:rsidRPr="00757110">
        <w:rPr>
          <w:rFonts w:ascii="Times New Roman" w:eastAsia="Calibri" w:hAnsi="Times New Roman" w:cs="Times New Roman"/>
          <w:color w:val="auto"/>
          <w:kern w:val="0"/>
          <w:sz w:val="28"/>
          <w:szCs w:val="28"/>
        </w:rPr>
        <w:t>воспитание уважительного отношения к своей семье, образовательному учреждению, городу, стране;</w:t>
      </w:r>
    </w:p>
    <w:p w:rsidR="00757110" w:rsidRPr="00757110" w:rsidRDefault="00757110" w:rsidP="00CC1438">
      <w:pPr>
        <w:numPr>
          <w:ilvl w:val="1"/>
          <w:numId w:val="38"/>
        </w:numPr>
        <w:suppressAutoHyphens w:val="0"/>
        <w:spacing w:after="0" w:line="240" w:lineRule="auto"/>
        <w:ind w:left="567" w:hanging="567"/>
        <w:contextualSpacing/>
        <w:jc w:val="both"/>
        <w:rPr>
          <w:rFonts w:ascii="Times New Roman" w:eastAsia="Calibri" w:hAnsi="Times New Roman" w:cs="Times New Roman"/>
          <w:color w:val="auto"/>
          <w:kern w:val="0"/>
          <w:sz w:val="28"/>
          <w:szCs w:val="28"/>
        </w:rPr>
      </w:pPr>
      <w:r w:rsidRPr="00757110">
        <w:rPr>
          <w:rFonts w:ascii="Times New Roman" w:eastAsia="Calibri" w:hAnsi="Times New Roman" w:cs="Times New Roman"/>
          <w:color w:val="auto"/>
          <w:kern w:val="0"/>
          <w:sz w:val="28"/>
          <w:szCs w:val="28"/>
        </w:rPr>
        <w:t>повышение психологической и социальной комфортности в едином учебно- воспитательном пр</w:t>
      </w:r>
      <w:r w:rsidR="00D6728D">
        <w:rPr>
          <w:rFonts w:ascii="Times New Roman" w:eastAsia="Calibri" w:hAnsi="Times New Roman" w:cs="Times New Roman"/>
          <w:color w:val="auto"/>
          <w:kern w:val="0"/>
          <w:sz w:val="28"/>
          <w:szCs w:val="28"/>
        </w:rPr>
        <w:t>остранстве.</w:t>
      </w:r>
    </w:p>
    <w:p w:rsidR="003D3041" w:rsidRPr="003D3041" w:rsidRDefault="0036168F" w:rsidP="003D3041">
      <w:pPr>
        <w:pStyle w:val="14TexstOSNOVA1012"/>
        <w:tabs>
          <w:tab w:val="left" w:pos="-180"/>
        </w:tabs>
        <w:spacing w:line="240" w:lineRule="auto"/>
        <w:ind w:firstLine="709"/>
        <w:jc w:val="center"/>
        <w:outlineLvl w:val="1"/>
        <w:rPr>
          <w:rFonts w:ascii="Times New Roman" w:eastAsia="Calibri" w:hAnsi="Times New Roman" w:cs="Times New Roman"/>
          <w:color w:val="auto"/>
          <w:sz w:val="28"/>
          <w:szCs w:val="28"/>
          <w:lang w:eastAsia="en-US"/>
        </w:rPr>
      </w:pPr>
      <w:bookmarkStart w:id="18" w:name="_Toc35851415"/>
      <w:bookmarkStart w:id="19" w:name="_Toc35851428"/>
      <w:bookmarkEnd w:id="17"/>
      <w:r w:rsidRPr="003D3041">
        <w:rPr>
          <w:rFonts w:ascii="Times New Roman" w:hAnsi="Times New Roman" w:cs="Times New Roman"/>
          <w:b/>
          <w:color w:val="auto"/>
          <w:sz w:val="28"/>
          <w:szCs w:val="28"/>
        </w:rPr>
        <w:t>Организационный раздел</w:t>
      </w:r>
      <w:bookmarkEnd w:id="18"/>
      <w:bookmarkEnd w:id="19"/>
      <w:r w:rsidR="003D3041" w:rsidRPr="003D3041">
        <w:rPr>
          <w:rFonts w:ascii="Times New Roman" w:eastAsia="Calibri" w:hAnsi="Times New Roman" w:cs="Times New Roman"/>
          <w:color w:val="auto"/>
          <w:sz w:val="28"/>
          <w:szCs w:val="28"/>
          <w:lang w:eastAsia="en-US"/>
        </w:rPr>
        <w:t xml:space="preserve"> </w:t>
      </w:r>
    </w:p>
    <w:p w:rsidR="0036168F" w:rsidRPr="003D3041" w:rsidRDefault="003D3041" w:rsidP="003D3041">
      <w:pPr>
        <w:pStyle w:val="14TexstOSNOVA1012"/>
        <w:tabs>
          <w:tab w:val="left" w:pos="-180"/>
        </w:tabs>
        <w:spacing w:line="240" w:lineRule="auto"/>
        <w:ind w:firstLine="709"/>
        <w:jc w:val="center"/>
        <w:outlineLvl w:val="1"/>
        <w:rPr>
          <w:rFonts w:ascii="Times New Roman" w:hAnsi="Times New Roman" w:cs="Times New Roman"/>
          <w:b/>
          <w:color w:val="auto"/>
          <w:sz w:val="28"/>
          <w:szCs w:val="28"/>
        </w:rPr>
      </w:pPr>
      <w:r w:rsidRPr="003D3041">
        <w:rPr>
          <w:rFonts w:ascii="Times New Roman" w:hAnsi="Times New Roman" w:cs="Times New Roman"/>
          <w:b/>
          <w:color w:val="auto"/>
          <w:sz w:val="28"/>
          <w:szCs w:val="28"/>
        </w:rPr>
        <w:t xml:space="preserve">Учебный план </w:t>
      </w:r>
    </w:p>
    <w:p w:rsidR="00AD73B8" w:rsidRPr="003D3041" w:rsidRDefault="000B0B07" w:rsidP="003D3041">
      <w:pPr>
        <w:pStyle w:val="ab"/>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У</w:t>
      </w:r>
      <w:r w:rsidR="00AD73B8" w:rsidRPr="003D3041">
        <w:rPr>
          <w:rFonts w:ascii="Times New Roman" w:hAnsi="Times New Roman" w:cs="Times New Roman"/>
          <w:color w:val="auto"/>
          <w:sz w:val="28"/>
          <w:szCs w:val="28"/>
        </w:rPr>
        <w:t>чебный план</w:t>
      </w:r>
      <w:r w:rsidR="00536A86" w:rsidRPr="003D3041">
        <w:rPr>
          <w:rFonts w:ascii="Times New Roman" w:hAnsi="Times New Roman" w:cs="Times New Roman"/>
          <w:sz w:val="28"/>
          <w:szCs w:val="28"/>
        </w:rPr>
        <w:t xml:space="preserve"> </w:t>
      </w:r>
      <w:r w:rsidR="00536A86" w:rsidRPr="003D3041">
        <w:rPr>
          <w:rFonts w:ascii="Times New Roman" w:hAnsi="Times New Roman" w:cs="Times New Roman"/>
          <w:color w:val="auto"/>
          <w:sz w:val="28"/>
          <w:szCs w:val="28"/>
        </w:rPr>
        <w:t>МАОУ СОШ №217</w:t>
      </w:r>
      <w:r w:rsidR="00D6728D">
        <w:rPr>
          <w:rFonts w:ascii="Times New Roman" w:hAnsi="Times New Roman" w:cs="Times New Roman"/>
          <w:color w:val="auto"/>
          <w:sz w:val="28"/>
          <w:szCs w:val="28"/>
        </w:rPr>
        <w:t xml:space="preserve"> (далее уче</w:t>
      </w:r>
      <w:r w:rsidR="00AD73B8" w:rsidRPr="003D3041">
        <w:rPr>
          <w:rFonts w:ascii="Times New Roman" w:hAnsi="Times New Roman" w:cs="Times New Roman"/>
          <w:color w:val="auto"/>
          <w:sz w:val="28"/>
          <w:szCs w:val="28"/>
        </w:rPr>
        <w:t>бный план), реализующ</w:t>
      </w:r>
      <w:r w:rsidRPr="003D3041">
        <w:rPr>
          <w:rFonts w:ascii="Times New Roman" w:hAnsi="Times New Roman" w:cs="Times New Roman"/>
          <w:color w:val="auto"/>
          <w:sz w:val="28"/>
          <w:szCs w:val="28"/>
        </w:rPr>
        <w:t>его</w:t>
      </w:r>
      <w:r w:rsidR="00AD73B8" w:rsidRPr="003D3041">
        <w:rPr>
          <w:rFonts w:ascii="Times New Roman" w:hAnsi="Times New Roman" w:cs="Times New Roman"/>
          <w:color w:val="auto"/>
          <w:sz w:val="28"/>
          <w:szCs w:val="28"/>
        </w:rPr>
        <w:t xml:space="preserve"> АООП для обучающихся с РАС, фиксирует общий объем </w:t>
      </w:r>
      <w:r w:rsidR="00D6728D">
        <w:rPr>
          <w:rFonts w:ascii="Times New Roman" w:hAnsi="Times New Roman" w:cs="Times New Roman"/>
          <w:color w:val="auto"/>
          <w:sz w:val="28"/>
          <w:szCs w:val="28"/>
        </w:rPr>
        <w:t>нагрузки, максимальный объём ауди</w:t>
      </w:r>
      <w:r w:rsidR="00AD73B8" w:rsidRPr="003D3041">
        <w:rPr>
          <w:rFonts w:ascii="Times New Roman" w:hAnsi="Times New Roman" w:cs="Times New Roman"/>
          <w:color w:val="auto"/>
          <w:sz w:val="28"/>
          <w:szCs w:val="28"/>
        </w:rPr>
        <w:t>торной нагрузки обучающихся, состав и структуру обязат</w:t>
      </w:r>
      <w:r w:rsidR="00D6728D">
        <w:rPr>
          <w:rFonts w:ascii="Times New Roman" w:hAnsi="Times New Roman" w:cs="Times New Roman"/>
          <w:color w:val="auto"/>
          <w:sz w:val="28"/>
          <w:szCs w:val="28"/>
        </w:rPr>
        <w:t>ельных предметных областей, рас</w:t>
      </w:r>
      <w:r w:rsidR="00AD73B8" w:rsidRPr="003D3041">
        <w:rPr>
          <w:rFonts w:ascii="Times New Roman" w:hAnsi="Times New Roman" w:cs="Times New Roman"/>
          <w:color w:val="auto"/>
          <w:sz w:val="28"/>
          <w:szCs w:val="28"/>
        </w:rPr>
        <w:t xml:space="preserve">пределяет учебное время, отводимое на их освоение по классам и учебным предметам. </w:t>
      </w:r>
    </w:p>
    <w:p w:rsidR="00AD73B8" w:rsidRPr="003D3041" w:rsidRDefault="00AD73B8" w:rsidP="003D3041">
      <w:pPr>
        <w:pStyle w:val="ab"/>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3D3041" w:rsidRDefault="00AD73B8" w:rsidP="003D3041">
      <w:pPr>
        <w:pStyle w:val="ab"/>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В</w:t>
      </w:r>
      <w:r w:rsidR="00D6728D">
        <w:rPr>
          <w:rFonts w:ascii="Times New Roman" w:hAnsi="Times New Roman" w:cs="Times New Roman"/>
          <w:color w:val="auto"/>
          <w:sz w:val="28"/>
          <w:szCs w:val="28"/>
        </w:rPr>
        <w:t xml:space="preserve"> учебном плане представлены шесть</w:t>
      </w:r>
      <w:r w:rsidRPr="003D3041">
        <w:rPr>
          <w:rFonts w:ascii="Times New Roman" w:hAnsi="Times New Roman" w:cs="Times New Roman"/>
          <w:color w:val="auto"/>
          <w:sz w:val="28"/>
          <w:szCs w:val="28"/>
        </w:rPr>
        <w:t xml:space="preserve"> предметных областей и коррекционно-развивающая область. Содержание всех у</w:t>
      </w:r>
      <w:r w:rsidR="004D2FFA">
        <w:rPr>
          <w:rFonts w:ascii="Times New Roman" w:hAnsi="Times New Roman" w:cs="Times New Roman"/>
          <w:color w:val="auto"/>
          <w:sz w:val="28"/>
          <w:szCs w:val="28"/>
        </w:rPr>
        <w:t>чебных предметов, входящих в со</w:t>
      </w:r>
      <w:r w:rsidRPr="003D3041">
        <w:rPr>
          <w:rFonts w:ascii="Times New Roman" w:hAnsi="Times New Roman" w:cs="Times New Roman"/>
          <w:color w:val="auto"/>
          <w:sz w:val="28"/>
          <w:szCs w:val="28"/>
        </w:rPr>
        <w:t>став каждой предметной области, имеет ярко выражен</w:t>
      </w:r>
      <w:r w:rsidR="004D2FFA">
        <w:rPr>
          <w:rFonts w:ascii="Times New Roman" w:hAnsi="Times New Roman" w:cs="Times New Roman"/>
          <w:color w:val="auto"/>
          <w:sz w:val="28"/>
          <w:szCs w:val="28"/>
        </w:rPr>
        <w:t>ную коррекционно-развивающую на</w:t>
      </w:r>
      <w:r w:rsidRPr="003D3041">
        <w:rPr>
          <w:rFonts w:ascii="Times New Roman" w:hAnsi="Times New Roman" w:cs="Times New Roman"/>
          <w:color w:val="auto"/>
          <w:sz w:val="28"/>
          <w:szCs w:val="28"/>
        </w:rPr>
        <w:t xml:space="preserve">правленность, заключающуюся в учете особых образовательных потребностей этой категории обучающихся. Кроме этого, с целью коррекции </w:t>
      </w:r>
      <w:r w:rsidR="00D6728D">
        <w:rPr>
          <w:rFonts w:ascii="Times New Roman" w:hAnsi="Times New Roman" w:cs="Times New Roman"/>
          <w:color w:val="auto"/>
          <w:sz w:val="28"/>
          <w:szCs w:val="28"/>
        </w:rPr>
        <w:t>недостатков психического и физичес</w:t>
      </w:r>
      <w:r w:rsidRPr="003D3041">
        <w:rPr>
          <w:rFonts w:ascii="Times New Roman" w:hAnsi="Times New Roman" w:cs="Times New Roman"/>
          <w:color w:val="auto"/>
          <w:sz w:val="28"/>
          <w:szCs w:val="28"/>
        </w:rPr>
        <w:t xml:space="preserve">кого развития обучающихся в структуру учебного </w:t>
      </w:r>
      <w:r w:rsidR="00D6728D">
        <w:rPr>
          <w:rFonts w:ascii="Times New Roman" w:hAnsi="Times New Roman" w:cs="Times New Roman"/>
          <w:color w:val="auto"/>
          <w:sz w:val="28"/>
          <w:szCs w:val="28"/>
        </w:rPr>
        <w:t>плана входит и коррекционно-развива</w:t>
      </w:r>
      <w:r w:rsidRPr="003D3041">
        <w:rPr>
          <w:rFonts w:ascii="Times New Roman" w:hAnsi="Times New Roman" w:cs="Times New Roman"/>
          <w:color w:val="auto"/>
          <w:sz w:val="28"/>
          <w:szCs w:val="28"/>
        </w:rPr>
        <w:t>ющая область.</w:t>
      </w:r>
    </w:p>
    <w:p w:rsidR="00AD73B8" w:rsidRPr="003D3041" w:rsidRDefault="00AD73B8" w:rsidP="003D3041">
      <w:pPr>
        <w:pStyle w:val="ab"/>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lastRenderedPageBreak/>
        <w:t>Учебный план состоит из двух частей — обязательной части и части, формируемой участниками образовательных отношений.</w:t>
      </w:r>
    </w:p>
    <w:p w:rsidR="00AD73B8" w:rsidRPr="003D3041" w:rsidRDefault="00AD73B8" w:rsidP="003D3041">
      <w:pPr>
        <w:pStyle w:val="ab"/>
        <w:spacing w:line="240" w:lineRule="auto"/>
        <w:ind w:firstLine="709"/>
        <w:rPr>
          <w:rFonts w:ascii="Times New Roman" w:hAnsi="Times New Roman" w:cs="Times New Roman"/>
          <w:color w:val="auto"/>
          <w:sz w:val="28"/>
          <w:szCs w:val="28"/>
        </w:rPr>
      </w:pPr>
      <w:r w:rsidRPr="00D6728D">
        <w:rPr>
          <w:rFonts w:ascii="Times New Roman" w:hAnsi="Times New Roman" w:cs="Times New Roman"/>
          <w:b/>
          <w:color w:val="auto"/>
          <w:sz w:val="28"/>
          <w:szCs w:val="28"/>
        </w:rPr>
        <w:t>Обязательная часть</w:t>
      </w:r>
      <w:r w:rsidRPr="003D3041">
        <w:rPr>
          <w:rFonts w:ascii="Times New Roman" w:hAnsi="Times New Roman" w:cs="Times New Roman"/>
          <w:color w:val="auto"/>
          <w:sz w:val="28"/>
          <w:szCs w:val="28"/>
        </w:rPr>
        <w:t xml:space="preserve">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3D3041" w:rsidRDefault="003E112B" w:rsidP="003D3041">
      <w:pPr>
        <w:pStyle w:val="af6"/>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w:t>
      </w:r>
      <w:r w:rsidR="00AD73B8" w:rsidRPr="003D3041">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3D3041" w:rsidRDefault="003E112B" w:rsidP="003D3041">
      <w:pPr>
        <w:pStyle w:val="af6"/>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w:t>
      </w:r>
      <w:r w:rsidR="00AD73B8" w:rsidRPr="003D3041">
        <w:rPr>
          <w:rFonts w:ascii="Times New Roman" w:hAnsi="Times New Roman" w:cs="Times New Roman"/>
          <w:color w:val="auto"/>
          <w:sz w:val="28"/>
          <w:szCs w:val="28"/>
        </w:rPr>
        <w:t xml:space="preserve">формирование основ </w:t>
      </w:r>
      <w:r w:rsidRPr="003D3041">
        <w:rPr>
          <w:rFonts w:ascii="Times New Roman" w:hAnsi="Times New Roman" w:cs="Times New Roman"/>
          <w:color w:val="auto"/>
          <w:sz w:val="28"/>
          <w:szCs w:val="28"/>
        </w:rPr>
        <w:t>духовно-</w:t>
      </w:r>
      <w:r w:rsidR="00AD73B8" w:rsidRPr="003D3041">
        <w:rPr>
          <w:rFonts w:ascii="Times New Roman" w:hAnsi="Times New Roman" w:cs="Times New Roman"/>
          <w:color w:val="auto"/>
          <w:sz w:val="28"/>
          <w:szCs w:val="28"/>
        </w:rPr>
        <w:t>нравственного развития обучающихся, приобщение их к общекультурным, национальным и этнокультурным ценностям;</w:t>
      </w:r>
    </w:p>
    <w:p w:rsidR="00AD73B8" w:rsidRPr="003D3041" w:rsidRDefault="003E112B" w:rsidP="003D3041">
      <w:pPr>
        <w:pStyle w:val="af6"/>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w:t>
      </w:r>
      <w:r w:rsidR="00AD73B8" w:rsidRPr="003D3041">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3D3041" w:rsidRDefault="00AD73B8" w:rsidP="003D3041">
      <w:pPr>
        <w:pStyle w:val="af6"/>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В обязательную часть учебного плана в младших классах (</w:t>
      </w:r>
      <w:r w:rsidR="00E50436" w:rsidRPr="003D3041">
        <w:rPr>
          <w:rFonts w:ascii="Times New Roman" w:hAnsi="Times New Roman" w:cs="Times New Roman"/>
          <w:color w:val="auto"/>
          <w:sz w:val="28"/>
          <w:szCs w:val="28"/>
        </w:rPr>
        <w:t xml:space="preserve">дополнительные </w:t>
      </w:r>
      <w:r w:rsidRPr="003D3041">
        <w:rPr>
          <w:rFonts w:ascii="Times New Roman" w:hAnsi="Times New Roman" w:cs="Times New Roman"/>
          <w:color w:val="auto"/>
          <w:sz w:val="28"/>
          <w:szCs w:val="28"/>
        </w:rPr>
        <w:t>(</w:t>
      </w:r>
      <w:r w:rsidR="00E50436" w:rsidRPr="003D3041">
        <w:rPr>
          <w:rFonts w:ascii="Times New Roman" w:hAnsi="Times New Roman" w:cs="Times New Roman"/>
          <w:color w:val="auto"/>
          <w:sz w:val="28"/>
          <w:szCs w:val="28"/>
        </w:rPr>
        <w:t>1-е</w:t>
      </w:r>
      <w:r w:rsidRPr="003D3041">
        <w:rPr>
          <w:rFonts w:ascii="Times New Roman" w:hAnsi="Times New Roman" w:cs="Times New Roman"/>
          <w:color w:val="auto"/>
          <w:sz w:val="28"/>
          <w:szCs w:val="28"/>
        </w:rPr>
        <w:t xml:space="preserve"> класс</w:t>
      </w:r>
      <w:r w:rsidR="00E50436" w:rsidRPr="003D3041">
        <w:rPr>
          <w:rFonts w:ascii="Times New Roman" w:hAnsi="Times New Roman" w:cs="Times New Roman"/>
          <w:color w:val="auto"/>
          <w:sz w:val="28"/>
          <w:szCs w:val="28"/>
        </w:rPr>
        <w:t>ы</w:t>
      </w:r>
      <w:r w:rsidRPr="003D3041">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3D3041" w:rsidRDefault="00AD73B8" w:rsidP="003D3041">
      <w:pPr>
        <w:pStyle w:val="Standard"/>
        <w:spacing w:line="240" w:lineRule="auto"/>
        <w:rPr>
          <w:rFonts w:ascii="Times New Roman" w:hAnsi="Times New Roman" w:cs="Times New Roman"/>
        </w:rPr>
      </w:pPr>
      <w:r w:rsidRPr="003D3041">
        <w:rPr>
          <w:rFonts w:ascii="Times New Roman" w:hAnsi="Times New Roman" w:cs="Times New Roman"/>
        </w:rPr>
        <w:t xml:space="preserve">Содержание обучения в </w:t>
      </w:r>
      <w:r w:rsidR="00E50436" w:rsidRPr="003D3041">
        <w:rPr>
          <w:rFonts w:ascii="Times New Roman" w:hAnsi="Times New Roman" w:cs="Times New Roman"/>
          <w:b/>
        </w:rPr>
        <w:t>дополнительных первых</w:t>
      </w:r>
      <w:r w:rsidR="008766E3" w:rsidRPr="003D3041">
        <w:rPr>
          <w:rFonts w:ascii="Times New Roman" w:hAnsi="Times New Roman" w:cs="Times New Roman"/>
          <w:b/>
        </w:rPr>
        <w:t xml:space="preserve"> </w:t>
      </w:r>
      <w:r w:rsidRPr="003D3041">
        <w:rPr>
          <w:rFonts w:ascii="Times New Roman" w:hAnsi="Times New Roman" w:cs="Times New Roman"/>
          <w:b/>
        </w:rPr>
        <w:t>класс</w:t>
      </w:r>
      <w:r w:rsidR="00E50436" w:rsidRPr="003D3041">
        <w:rPr>
          <w:rFonts w:ascii="Times New Roman" w:hAnsi="Times New Roman" w:cs="Times New Roman"/>
          <w:b/>
        </w:rPr>
        <w:t>ах</w:t>
      </w:r>
      <w:r w:rsidRPr="003D3041">
        <w:rPr>
          <w:rFonts w:ascii="Times New Roman" w:hAnsi="Times New Roman" w:cs="Times New Roman"/>
        </w:rPr>
        <w:t xml:space="preserve"> имеет пропедевтическую направленность, позволяющую:</w:t>
      </w:r>
    </w:p>
    <w:p w:rsidR="00AD73B8" w:rsidRPr="003D3041" w:rsidRDefault="00AD73B8" w:rsidP="003D3041">
      <w:pPr>
        <w:pStyle w:val="Standard"/>
        <w:spacing w:line="240" w:lineRule="auto"/>
        <w:rPr>
          <w:rFonts w:ascii="Times New Roman" w:hAnsi="Times New Roman" w:cs="Times New Roman"/>
        </w:rPr>
      </w:pPr>
      <w:r w:rsidRPr="003D3041">
        <w:rPr>
          <w:rFonts w:ascii="Times New Roman" w:hAnsi="Times New Roman" w:cs="Times New Roman"/>
        </w:rPr>
        <w:t>1. сформировать у обучающихся социально-личностную, ком</w:t>
      </w:r>
      <w:r w:rsidRPr="003D3041">
        <w:rPr>
          <w:rFonts w:ascii="Times New Roman" w:hAnsi="Times New Roman" w:cs="Times New Roman"/>
        </w:rPr>
        <w:softHyphen/>
        <w:t>муникативную</w:t>
      </w:r>
      <w:r w:rsidR="00E50436" w:rsidRPr="003D3041">
        <w:rPr>
          <w:rFonts w:ascii="Times New Roman" w:hAnsi="Times New Roman" w:cs="Times New Roman"/>
        </w:rPr>
        <w:t xml:space="preserve">, </w:t>
      </w:r>
      <w:r w:rsidRPr="003D3041">
        <w:rPr>
          <w:rFonts w:ascii="Times New Roman" w:hAnsi="Times New Roman" w:cs="Times New Roman"/>
        </w:rPr>
        <w:t xml:space="preserve">интеллектуальную </w:t>
      </w:r>
      <w:r w:rsidR="00E50436" w:rsidRPr="003D3041">
        <w:rPr>
          <w:rFonts w:ascii="Times New Roman" w:hAnsi="Times New Roman" w:cs="Times New Roman"/>
        </w:rPr>
        <w:t xml:space="preserve">и физическую </w:t>
      </w:r>
      <w:r w:rsidRPr="003D3041">
        <w:rPr>
          <w:rFonts w:ascii="Times New Roman" w:hAnsi="Times New Roman" w:cs="Times New Roman"/>
        </w:rPr>
        <w:t xml:space="preserve">готовность к освоению АООП; </w:t>
      </w:r>
    </w:p>
    <w:p w:rsidR="00AD73B8" w:rsidRPr="003D3041" w:rsidRDefault="00AD73B8" w:rsidP="003D3041">
      <w:pPr>
        <w:pStyle w:val="Standard"/>
        <w:spacing w:line="240" w:lineRule="auto"/>
        <w:rPr>
          <w:rFonts w:ascii="Times New Roman" w:hAnsi="Times New Roman" w:cs="Times New Roman"/>
        </w:rPr>
      </w:pPr>
      <w:r w:rsidRPr="003D3041">
        <w:rPr>
          <w:rFonts w:ascii="Times New Roman" w:hAnsi="Times New Roman" w:cs="Times New Roman"/>
        </w:rPr>
        <w:t>2.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D73B8" w:rsidRPr="003D3041" w:rsidRDefault="00AD73B8" w:rsidP="003D3041">
      <w:pPr>
        <w:pStyle w:val="Standard"/>
        <w:spacing w:line="240" w:lineRule="auto"/>
        <w:rPr>
          <w:rFonts w:ascii="Times New Roman" w:hAnsi="Times New Roman" w:cs="Times New Roman"/>
        </w:rPr>
      </w:pPr>
      <w:r w:rsidRPr="003D3041">
        <w:rPr>
          <w:rFonts w:ascii="Times New Roman" w:hAnsi="Times New Roman" w:cs="Times New Roman"/>
        </w:rPr>
        <w:t xml:space="preserve">3. 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 </w:t>
      </w:r>
    </w:p>
    <w:p w:rsidR="00AD73B8" w:rsidRPr="003D3041" w:rsidRDefault="00E50436" w:rsidP="003D3041">
      <w:pPr>
        <w:pStyle w:val="af6"/>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В дополнительных классах </w:t>
      </w:r>
      <w:r w:rsidR="00AD73B8" w:rsidRPr="003D3041">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sidRPr="003D3041">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3D3041">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43777D" w:rsidRPr="003D3041">
        <w:rPr>
          <w:rFonts w:ascii="Times New Roman" w:hAnsi="Times New Roman" w:cs="Times New Roman"/>
          <w:color w:val="auto"/>
          <w:sz w:val="28"/>
          <w:szCs w:val="28"/>
        </w:rPr>
        <w:t xml:space="preserve"> </w:t>
      </w:r>
      <w:r w:rsidR="00AD73B8" w:rsidRPr="003D3041">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3D3041">
        <w:rPr>
          <w:rFonts w:ascii="Times New Roman" w:hAnsi="Times New Roman" w:cs="Times New Roman"/>
          <w:color w:val="auto"/>
          <w:sz w:val="28"/>
          <w:szCs w:val="28"/>
        </w:rPr>
        <w:lastRenderedPageBreak/>
        <w:t>коммуникативной и речевой</w:t>
      </w:r>
      <w:r w:rsidR="00AD73B8" w:rsidRPr="003D3041">
        <w:rPr>
          <w:rFonts w:ascii="Times New Roman" w:hAnsi="Times New Roman" w:cs="Times New Roman"/>
          <w:color w:val="auto"/>
          <w:sz w:val="28"/>
          <w:szCs w:val="28"/>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297D93" w:rsidRPr="003D3041">
        <w:rPr>
          <w:rFonts w:ascii="Times New Roman" w:hAnsi="Times New Roman" w:cs="Times New Roman"/>
          <w:color w:val="auto"/>
          <w:sz w:val="28"/>
          <w:szCs w:val="28"/>
        </w:rPr>
        <w:t xml:space="preserve"> </w:t>
      </w:r>
      <w:r w:rsidR="00AD73B8" w:rsidRPr="003D3041">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3D3041" w:rsidRDefault="00AD73B8" w:rsidP="003D3041">
      <w:pPr>
        <w:pStyle w:val="af6"/>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sidRPr="003D3041">
        <w:rPr>
          <w:rFonts w:ascii="Times New Roman" w:hAnsi="Times New Roman" w:cs="Times New Roman"/>
          <w:color w:val="auto"/>
          <w:sz w:val="28"/>
          <w:szCs w:val="28"/>
        </w:rPr>
        <w:t>и</w:t>
      </w:r>
      <w:r w:rsidRPr="003D3041">
        <w:rPr>
          <w:rFonts w:ascii="Times New Roman" w:hAnsi="Times New Roman" w:cs="Times New Roman"/>
          <w:color w:val="auto"/>
          <w:sz w:val="28"/>
          <w:szCs w:val="28"/>
        </w:rPr>
        <w:t xml:space="preserve"> свойств предметов, сравнении предметов по отдельным свойствам (например, размеру, форме, цвету), сравнени</w:t>
      </w:r>
      <w:r w:rsidR="00036B46" w:rsidRPr="003D3041">
        <w:rPr>
          <w:rFonts w:ascii="Times New Roman" w:hAnsi="Times New Roman" w:cs="Times New Roman"/>
          <w:color w:val="auto"/>
          <w:sz w:val="28"/>
          <w:szCs w:val="28"/>
        </w:rPr>
        <w:t>и</w:t>
      </w:r>
      <w:r w:rsidRPr="003D3041">
        <w:rPr>
          <w:rFonts w:ascii="Times New Roman" w:hAnsi="Times New Roman" w:cs="Times New Roman"/>
          <w:color w:val="auto"/>
          <w:sz w:val="28"/>
          <w:szCs w:val="28"/>
        </w:rPr>
        <w:t xml:space="preserve"> предметных сово</w:t>
      </w:r>
      <w:r w:rsidR="00036B46" w:rsidRPr="003D3041">
        <w:rPr>
          <w:rFonts w:ascii="Times New Roman" w:hAnsi="Times New Roman" w:cs="Times New Roman"/>
          <w:color w:val="auto"/>
          <w:sz w:val="28"/>
          <w:szCs w:val="28"/>
        </w:rPr>
        <w:t>купностей, установлении</w:t>
      </w:r>
      <w:r w:rsidRPr="003D3041">
        <w:rPr>
          <w:rFonts w:ascii="Times New Roman" w:hAnsi="Times New Roman" w:cs="Times New Roman"/>
          <w:color w:val="auto"/>
          <w:sz w:val="28"/>
          <w:szCs w:val="28"/>
        </w:rPr>
        <w:t xml:space="preserve"> положения предмета в пространстве.</w:t>
      </w:r>
    </w:p>
    <w:p w:rsidR="00AD73B8" w:rsidRPr="003D3041" w:rsidRDefault="00AD73B8" w:rsidP="003D3041">
      <w:pPr>
        <w:pStyle w:val="af6"/>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3D3041" w:rsidRDefault="00AD73B8" w:rsidP="003D3041">
      <w:pPr>
        <w:pStyle w:val="af6"/>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в целом.</w:t>
      </w:r>
    </w:p>
    <w:p w:rsidR="00AD73B8" w:rsidRPr="003D3041" w:rsidRDefault="00AD73B8" w:rsidP="003D3041">
      <w:pPr>
        <w:pStyle w:val="af6"/>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Учебные предметы, изучаемые в 1</w:t>
      </w:r>
      <w:r w:rsidR="00036B46" w:rsidRPr="003D3041">
        <w:rPr>
          <w:rFonts w:ascii="Times New Roman" w:hAnsi="Times New Roman" w:cs="Times New Roman"/>
          <w:color w:val="auto"/>
          <w:sz w:val="28"/>
          <w:szCs w:val="28"/>
        </w:rPr>
        <w:t>-х - 4-ом</w:t>
      </w:r>
      <w:r w:rsidRPr="003D3041">
        <w:rPr>
          <w:rFonts w:ascii="Times New Roman" w:hAnsi="Times New Roman" w:cs="Times New Roman"/>
          <w:color w:val="auto"/>
          <w:sz w:val="28"/>
          <w:szCs w:val="28"/>
        </w:rPr>
        <w:t xml:space="preserve"> классах,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в старших классах.</w:t>
      </w:r>
      <w:r w:rsidR="00077B80" w:rsidRPr="003D3041">
        <w:rPr>
          <w:rFonts w:ascii="Times New Roman" w:hAnsi="Times New Roman" w:cs="Times New Roman"/>
          <w:color w:val="auto"/>
          <w:sz w:val="28"/>
          <w:szCs w:val="28"/>
        </w:rPr>
        <w:t xml:space="preserve"> </w:t>
      </w:r>
    </w:p>
    <w:p w:rsidR="00AD73B8" w:rsidRPr="003D3041" w:rsidRDefault="00AD73B8"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Реализация АООП в части трудового обуч</w:t>
      </w:r>
      <w:r w:rsidR="00D6728D">
        <w:rPr>
          <w:rFonts w:ascii="Times New Roman" w:hAnsi="Times New Roman" w:cs="Times New Roman"/>
          <w:sz w:val="28"/>
          <w:szCs w:val="28"/>
        </w:rPr>
        <w:t>ения осуществляется с учетом индивиду</w:t>
      </w:r>
      <w:r w:rsidRPr="003D3041">
        <w:rPr>
          <w:rFonts w:ascii="Times New Roman" w:hAnsi="Times New Roman" w:cs="Times New Roman"/>
          <w:sz w:val="28"/>
          <w:szCs w:val="28"/>
        </w:rPr>
        <w:t>альных особенностей психофизического развития, здо</w:t>
      </w:r>
      <w:r w:rsidR="00D6728D">
        <w:rPr>
          <w:rFonts w:ascii="Times New Roman" w:hAnsi="Times New Roman" w:cs="Times New Roman"/>
          <w:sz w:val="28"/>
          <w:szCs w:val="28"/>
        </w:rPr>
        <w:t>ровья, возможностей, а также инте</w:t>
      </w:r>
      <w:r w:rsidRPr="003D3041">
        <w:rPr>
          <w:rFonts w:ascii="Times New Roman" w:hAnsi="Times New Roman" w:cs="Times New Roman"/>
          <w:sz w:val="28"/>
          <w:szCs w:val="28"/>
        </w:rPr>
        <w:t>ресов учащихся.</w:t>
      </w:r>
      <w:r w:rsidR="00077B80" w:rsidRPr="003D3041">
        <w:rPr>
          <w:rFonts w:ascii="Times New Roman" w:hAnsi="Times New Roman" w:cs="Times New Roman"/>
          <w:sz w:val="28"/>
          <w:szCs w:val="28"/>
        </w:rPr>
        <w:t xml:space="preserve"> </w:t>
      </w:r>
    </w:p>
    <w:p w:rsidR="00176397" w:rsidRPr="00176397" w:rsidRDefault="00176397" w:rsidP="00176397">
      <w:pPr>
        <w:pStyle w:val="ab"/>
        <w:spacing w:line="240" w:lineRule="auto"/>
        <w:ind w:firstLine="709"/>
        <w:rPr>
          <w:rFonts w:ascii="Times New Roman" w:hAnsi="Times New Roman" w:cs="Times New Roman"/>
          <w:color w:val="auto"/>
          <w:sz w:val="28"/>
          <w:szCs w:val="28"/>
        </w:rPr>
      </w:pPr>
      <w:r w:rsidRPr="003D3041">
        <w:rPr>
          <w:rFonts w:ascii="Times New Roman" w:hAnsi="Times New Roman" w:cs="Times New Roman"/>
          <w:b/>
          <w:color w:val="auto"/>
          <w:sz w:val="28"/>
          <w:szCs w:val="28"/>
        </w:rPr>
        <w:t>Часть,</w:t>
      </w:r>
      <w:r w:rsidR="00AD73B8" w:rsidRPr="003D3041">
        <w:rPr>
          <w:rFonts w:ascii="Times New Roman" w:hAnsi="Times New Roman" w:cs="Times New Roman"/>
          <w:b/>
          <w:color w:val="auto"/>
          <w:sz w:val="28"/>
          <w:szCs w:val="28"/>
        </w:rPr>
        <w:t xml:space="preserve"> формируемая участниками образовательных отношений</w:t>
      </w:r>
      <w:r w:rsidR="00AD73B8" w:rsidRPr="003D3041">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r w:rsidRPr="00176397">
        <w:rPr>
          <w:rFonts w:ascii="Times New Roman" w:hAnsi="Times New Roman" w:cs="Times New Roman"/>
          <w:color w:val="auto"/>
          <w:sz w:val="28"/>
          <w:szCs w:val="28"/>
        </w:rPr>
        <w:t>Часть</w:t>
      </w:r>
      <w:r>
        <w:rPr>
          <w:rFonts w:ascii="Times New Roman" w:hAnsi="Times New Roman" w:cs="Times New Roman"/>
          <w:color w:val="auto"/>
          <w:sz w:val="28"/>
          <w:szCs w:val="28"/>
        </w:rPr>
        <w:t>,</w:t>
      </w:r>
      <w:r w:rsidRPr="00176397">
        <w:rPr>
          <w:rFonts w:ascii="Times New Roman" w:hAnsi="Times New Roman" w:cs="Times New Roman"/>
          <w:color w:val="auto"/>
          <w:sz w:val="28"/>
          <w:szCs w:val="28"/>
        </w:rPr>
        <w:t xml:space="preserve"> формируемая участниками образовательных отношений</w:t>
      </w:r>
      <w:r>
        <w:rPr>
          <w:rFonts w:ascii="Times New Roman" w:hAnsi="Times New Roman" w:cs="Times New Roman"/>
          <w:color w:val="auto"/>
          <w:sz w:val="28"/>
          <w:szCs w:val="28"/>
        </w:rPr>
        <w:t xml:space="preserve"> представлена учебными курсами: шахматы, робототехника, куборо (2-4 класс).</w:t>
      </w:r>
    </w:p>
    <w:p w:rsidR="00AD73B8" w:rsidRPr="003D3041" w:rsidRDefault="00AD73B8"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Содержание коррекционно-развивающей области учебного плана предст</w:t>
      </w:r>
      <w:r w:rsidR="00176397">
        <w:rPr>
          <w:rFonts w:ascii="Times New Roman" w:hAnsi="Times New Roman" w:cs="Times New Roman"/>
          <w:sz w:val="28"/>
          <w:szCs w:val="28"/>
        </w:rPr>
        <w:t>авлено коррекционными занятиями</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и ритмикой</w:t>
      </w:r>
      <w:r w:rsidR="00176397">
        <w:rPr>
          <w:rFonts w:ascii="Times New Roman" w:hAnsi="Times New Roman" w:cs="Times New Roman"/>
          <w:sz w:val="28"/>
          <w:szCs w:val="28"/>
        </w:rPr>
        <w:t>.</w:t>
      </w:r>
      <w:r w:rsidRPr="003D3041">
        <w:rPr>
          <w:rFonts w:ascii="Times New Roman" w:hAnsi="Times New Roman" w:cs="Times New Roman"/>
          <w:sz w:val="28"/>
          <w:szCs w:val="28"/>
        </w:rPr>
        <w:t xml:space="preserve"> Всего на коррекционно-развивающую область отводится 6 часов в неделю.</w:t>
      </w:r>
    </w:p>
    <w:p w:rsidR="00AD73B8" w:rsidRPr="003D3041" w:rsidRDefault="00AD73B8"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3D3041" w:rsidRDefault="00AD73B8"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гармонизацию п</w:t>
      </w:r>
      <w:r w:rsidR="00176397">
        <w:rPr>
          <w:rFonts w:ascii="Times New Roman" w:hAnsi="Times New Roman" w:cs="Times New Roman"/>
          <w:sz w:val="28"/>
          <w:szCs w:val="28"/>
        </w:rPr>
        <w:t>с</w:t>
      </w:r>
      <w:r w:rsidRPr="003D3041">
        <w:rPr>
          <w:rFonts w:ascii="Times New Roman" w:hAnsi="Times New Roman" w:cs="Times New Roman"/>
          <w:sz w:val="28"/>
          <w:szCs w:val="28"/>
        </w:rPr>
        <w:t>ихоэмоционального состояния;</w:t>
      </w:r>
    </w:p>
    <w:p w:rsidR="00AD73B8" w:rsidRPr="003D3041" w:rsidRDefault="00AD73B8"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формирование</w:t>
      </w:r>
      <w:r w:rsidR="00844BCA" w:rsidRPr="003D3041">
        <w:rPr>
          <w:rFonts w:ascii="Times New Roman" w:hAnsi="Times New Roman" w:cs="Times New Roman"/>
          <w:sz w:val="28"/>
          <w:szCs w:val="28"/>
        </w:rPr>
        <w:t xml:space="preserve"> осознанного и </w:t>
      </w:r>
      <w:r w:rsidRPr="003D3041">
        <w:rPr>
          <w:rFonts w:ascii="Times New Roman" w:hAnsi="Times New Roman" w:cs="Times New Roman"/>
          <w:sz w:val="28"/>
          <w:szCs w:val="28"/>
        </w:rPr>
        <w:t>позитивного отношения к своему «Я»;</w:t>
      </w:r>
    </w:p>
    <w:p w:rsidR="00AD73B8" w:rsidRPr="003D3041" w:rsidRDefault="00AD73B8"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повышение уверенности в себе, развитие самостоятельности;</w:t>
      </w:r>
    </w:p>
    <w:p w:rsidR="00844BCA" w:rsidRPr="003D3041" w:rsidRDefault="00844BCA"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развитие коммуникативной сферы;</w:t>
      </w:r>
    </w:p>
    <w:p w:rsidR="00AD73B8" w:rsidRPr="003D3041" w:rsidRDefault="00AD73B8"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формирование навыков самоконтроля; </w:t>
      </w:r>
    </w:p>
    <w:p w:rsidR="00AD73B8" w:rsidRPr="003D3041" w:rsidRDefault="00AD73B8"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развитие способности к эмпатии, сопереживанию; </w:t>
      </w:r>
    </w:p>
    <w:p w:rsidR="00AD73B8" w:rsidRPr="003D3041" w:rsidRDefault="00AD73B8"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формирование продуктивных</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 xml:space="preserve">видов взаимодействия с окружающими (в семье, классе), </w:t>
      </w:r>
    </w:p>
    <w:p w:rsidR="00AD73B8" w:rsidRPr="003D3041" w:rsidRDefault="00AD73B8"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повышение социального статуса ребенка в коллективе, формирование и развитие навыков социального</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 xml:space="preserve">поведения). </w:t>
      </w:r>
    </w:p>
    <w:p w:rsidR="00AD73B8" w:rsidRPr="003D3041" w:rsidRDefault="00AD73B8"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3D3041" w:rsidRDefault="00AD73B8" w:rsidP="003D3041">
      <w:pPr>
        <w:tabs>
          <w:tab w:val="num" w:pos="720"/>
          <w:tab w:val="left" w:pos="1080"/>
        </w:tabs>
        <w:spacing w:after="0" w:line="240" w:lineRule="auto"/>
        <w:ind w:firstLine="709"/>
        <w:jc w:val="both"/>
        <w:rPr>
          <w:rFonts w:ascii="Times New Roman" w:hAnsi="Times New Roman" w:cs="Times New Roman"/>
          <w:kern w:val="2"/>
          <w:sz w:val="28"/>
          <w:szCs w:val="28"/>
        </w:rPr>
      </w:pPr>
      <w:r w:rsidRPr="003D3041">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РАС.</w:t>
      </w:r>
    </w:p>
    <w:p w:rsidR="00AD73B8" w:rsidRPr="003D3041" w:rsidRDefault="00AD73B8" w:rsidP="003D3041">
      <w:pPr>
        <w:pStyle w:val="ab"/>
        <w:spacing w:line="240" w:lineRule="auto"/>
        <w:ind w:firstLine="709"/>
        <w:rPr>
          <w:rFonts w:ascii="Times New Roman" w:hAnsi="Times New Roman" w:cs="Times New Roman"/>
          <w:sz w:val="28"/>
          <w:szCs w:val="28"/>
        </w:rPr>
      </w:pPr>
      <w:r w:rsidRPr="003D3041">
        <w:rPr>
          <w:rFonts w:ascii="Times New Roman" w:hAnsi="Times New Roman" w:cs="Times New Roman"/>
          <w:sz w:val="28"/>
          <w:szCs w:val="28"/>
        </w:rPr>
        <w:t>Время, отведенное на реализацию коррекционно-развивающей области, не учитывается при определении максимально</w:t>
      </w:r>
      <w:r w:rsidR="00176397">
        <w:rPr>
          <w:rFonts w:ascii="Times New Roman" w:hAnsi="Times New Roman" w:cs="Times New Roman"/>
          <w:sz w:val="28"/>
          <w:szCs w:val="28"/>
        </w:rPr>
        <w:t xml:space="preserve"> допустимой недельной нагрузки.</w:t>
      </w:r>
    </w:p>
    <w:p w:rsidR="00AD73B8" w:rsidRPr="003D3041" w:rsidRDefault="00AD73B8"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w:t>
      </w:r>
      <w:r w:rsidR="00176397">
        <w:rPr>
          <w:rFonts w:ascii="Times New Roman" w:hAnsi="Times New Roman" w:cs="Times New Roman"/>
          <w:sz w:val="28"/>
          <w:szCs w:val="28"/>
        </w:rPr>
        <w:t>.</w:t>
      </w:r>
      <w:r w:rsidRPr="003D3041">
        <w:rPr>
          <w:rFonts w:ascii="Times New Roman" w:hAnsi="Times New Roman" w:cs="Times New Roman"/>
          <w:sz w:val="28"/>
          <w:szCs w:val="28"/>
        </w:rPr>
        <w:t xml:space="preserve"> </w:t>
      </w:r>
      <w:r w:rsidR="00176397">
        <w:rPr>
          <w:rFonts w:ascii="Times New Roman" w:hAnsi="Times New Roman" w:cs="Times New Roman"/>
          <w:sz w:val="28"/>
          <w:szCs w:val="28"/>
        </w:rPr>
        <w:t>МАОУ СОШ № 217</w:t>
      </w:r>
      <w:r w:rsidRPr="003D3041">
        <w:rPr>
          <w:rFonts w:ascii="Times New Roman" w:hAnsi="Times New Roman" w:cs="Times New Roman"/>
          <w:sz w:val="28"/>
          <w:szCs w:val="28"/>
        </w:rPr>
        <w:t xml:space="preserve"> предоставля</w:t>
      </w:r>
      <w:r w:rsidR="00176397">
        <w:rPr>
          <w:rFonts w:ascii="Times New Roman" w:hAnsi="Times New Roman" w:cs="Times New Roman"/>
          <w:sz w:val="28"/>
          <w:szCs w:val="28"/>
        </w:rPr>
        <w:t>е</w:t>
      </w:r>
      <w:r w:rsidRPr="003D3041">
        <w:rPr>
          <w:rFonts w:ascii="Times New Roman" w:hAnsi="Times New Roman" w:cs="Times New Roman"/>
          <w:sz w:val="28"/>
          <w:szCs w:val="28"/>
        </w:rPr>
        <w:t>т обучающимся возможность выбора широкого спектра занятий, направленных на их развитие.</w:t>
      </w:r>
    </w:p>
    <w:p w:rsidR="00AD73B8" w:rsidRPr="003D3041" w:rsidRDefault="00AD73B8" w:rsidP="003D3041">
      <w:pPr>
        <w:pStyle w:val="ab"/>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3D3041" w:rsidRDefault="00AD73B8" w:rsidP="003D3041">
      <w:pPr>
        <w:pStyle w:val="Default"/>
        <w:ind w:firstLine="709"/>
        <w:jc w:val="both"/>
        <w:rPr>
          <w:color w:val="auto"/>
          <w:sz w:val="28"/>
          <w:szCs w:val="28"/>
        </w:rPr>
      </w:pPr>
      <w:r w:rsidRPr="003D3041">
        <w:rPr>
          <w:color w:val="auto"/>
          <w:sz w:val="28"/>
          <w:szCs w:val="28"/>
        </w:rPr>
        <w:t xml:space="preserve">Продолжительность учебных занятий не превышает </w:t>
      </w:r>
      <w:r w:rsidR="003E112B" w:rsidRPr="003D3041">
        <w:rPr>
          <w:color w:val="auto"/>
          <w:sz w:val="28"/>
          <w:szCs w:val="28"/>
        </w:rPr>
        <w:t>4</w:t>
      </w:r>
      <w:r w:rsidRPr="003D3041">
        <w:rPr>
          <w:color w:val="auto"/>
          <w:sz w:val="28"/>
          <w:szCs w:val="28"/>
        </w:rPr>
        <w:t xml:space="preserve">0 минут. Продолжительность учебных занятий в </w:t>
      </w:r>
      <w:r w:rsidR="00844BCA" w:rsidRPr="003D3041">
        <w:rPr>
          <w:color w:val="auto"/>
          <w:sz w:val="28"/>
          <w:szCs w:val="28"/>
        </w:rPr>
        <w:t>дополнительных первых классах</w:t>
      </w:r>
      <w:r w:rsidRPr="003D3041">
        <w:rPr>
          <w:color w:val="auto"/>
          <w:sz w:val="28"/>
          <w:szCs w:val="28"/>
        </w:rPr>
        <w:t xml:space="preserve"> составляет </w:t>
      </w:r>
      <w:r w:rsidR="003E112B" w:rsidRPr="003D3041">
        <w:rPr>
          <w:color w:val="auto"/>
          <w:sz w:val="28"/>
          <w:szCs w:val="28"/>
        </w:rPr>
        <w:t>35</w:t>
      </w:r>
      <w:r w:rsidRPr="003D3041">
        <w:rPr>
          <w:color w:val="auto"/>
          <w:sz w:val="28"/>
          <w:szCs w:val="28"/>
        </w:rPr>
        <w:t xml:space="preserve">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w:t>
      </w:r>
      <w:r w:rsidR="003E112B" w:rsidRPr="003D3041">
        <w:rPr>
          <w:color w:val="auto"/>
          <w:sz w:val="28"/>
          <w:szCs w:val="28"/>
        </w:rPr>
        <w:t>35</w:t>
      </w:r>
      <w:r w:rsidRPr="003D3041">
        <w:rPr>
          <w:color w:val="auto"/>
          <w:sz w:val="28"/>
          <w:szCs w:val="28"/>
        </w:rPr>
        <w:t xml:space="preserve"> минут каждый, в ноябре-декабре − по 4 урока по </w:t>
      </w:r>
      <w:r w:rsidR="003E112B" w:rsidRPr="003D3041">
        <w:rPr>
          <w:color w:val="auto"/>
          <w:sz w:val="28"/>
          <w:szCs w:val="28"/>
        </w:rPr>
        <w:t>35</w:t>
      </w:r>
      <w:r w:rsidRPr="003D3041">
        <w:rPr>
          <w:color w:val="auto"/>
          <w:sz w:val="28"/>
          <w:szCs w:val="28"/>
        </w:rPr>
        <w:t xml:space="preserve"> минут каждый; январь-май − по 4 урока по </w:t>
      </w:r>
      <w:r w:rsidR="003E112B" w:rsidRPr="003D3041">
        <w:rPr>
          <w:color w:val="auto"/>
          <w:sz w:val="28"/>
          <w:szCs w:val="28"/>
        </w:rPr>
        <w:t>40</w:t>
      </w:r>
      <w:r w:rsidRPr="003D3041">
        <w:rPr>
          <w:color w:val="auto"/>
          <w:sz w:val="28"/>
          <w:szCs w:val="28"/>
        </w:rPr>
        <w:t xml:space="preserve"> минут каждый)</w:t>
      </w:r>
      <w:r w:rsidR="00176397">
        <w:rPr>
          <w:color w:val="auto"/>
          <w:sz w:val="28"/>
          <w:szCs w:val="28"/>
        </w:rPr>
        <w:t>.</w:t>
      </w:r>
    </w:p>
    <w:p w:rsidR="00AD73B8" w:rsidRPr="003D3041" w:rsidRDefault="00AD73B8" w:rsidP="003D3041">
      <w:pPr>
        <w:pStyle w:val="Default"/>
        <w:ind w:firstLine="709"/>
        <w:jc w:val="both"/>
        <w:rPr>
          <w:color w:val="auto"/>
          <w:sz w:val="28"/>
          <w:szCs w:val="28"/>
        </w:rPr>
      </w:pPr>
      <w:r w:rsidRPr="003D3041">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5938EF" w:rsidRDefault="00AD73B8" w:rsidP="003D3041">
      <w:pPr>
        <w:pStyle w:val="ab"/>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Продолжительность учебного года</w:t>
      </w:r>
      <w:r w:rsidR="005938EF">
        <w:rPr>
          <w:rFonts w:ascii="Times New Roman" w:hAnsi="Times New Roman" w:cs="Times New Roman"/>
          <w:color w:val="auto"/>
          <w:sz w:val="28"/>
          <w:szCs w:val="28"/>
        </w:rPr>
        <w:t>:</w:t>
      </w:r>
    </w:p>
    <w:p w:rsidR="005938EF" w:rsidRDefault="005938EF" w:rsidP="003D3041">
      <w:pPr>
        <w:pStyle w:val="ab"/>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1-е классы – 33 учебных недели;</w:t>
      </w:r>
    </w:p>
    <w:p w:rsidR="005938EF" w:rsidRDefault="005938EF" w:rsidP="003D3041">
      <w:pPr>
        <w:pStyle w:val="ab"/>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2-4 классы – 34 учебные недели.</w:t>
      </w:r>
    </w:p>
    <w:p w:rsidR="00AD73B8" w:rsidRDefault="00AD73B8" w:rsidP="003D3041">
      <w:pPr>
        <w:pStyle w:val="ab"/>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sidRPr="003D3041">
        <w:rPr>
          <w:rFonts w:ascii="Times New Roman" w:hAnsi="Times New Roman" w:cs="Times New Roman"/>
          <w:color w:val="auto"/>
          <w:sz w:val="28"/>
          <w:szCs w:val="28"/>
        </w:rPr>
        <w:t xml:space="preserve">дополнительных первых </w:t>
      </w:r>
      <w:r w:rsidRPr="003D3041">
        <w:rPr>
          <w:rFonts w:ascii="Times New Roman" w:hAnsi="Times New Roman" w:cs="Times New Roman"/>
          <w:color w:val="auto"/>
          <w:sz w:val="28"/>
          <w:szCs w:val="28"/>
        </w:rPr>
        <w:t>и 1 классе устанавливаются в течение года дополнительные недельные каникулы.</w:t>
      </w:r>
    </w:p>
    <w:tbl>
      <w:tblPr>
        <w:tblStyle w:val="TableGrid"/>
        <w:tblW w:w="10298" w:type="dxa"/>
        <w:tblInd w:w="-5" w:type="dxa"/>
        <w:tblCellMar>
          <w:left w:w="106" w:type="dxa"/>
          <w:right w:w="39" w:type="dxa"/>
        </w:tblCellMar>
        <w:tblLook w:val="04A0" w:firstRow="1" w:lastRow="0" w:firstColumn="1" w:lastColumn="0" w:noHBand="0" w:noVBand="1"/>
      </w:tblPr>
      <w:tblGrid>
        <w:gridCol w:w="2238"/>
        <w:gridCol w:w="1599"/>
        <w:gridCol w:w="923"/>
        <w:gridCol w:w="923"/>
        <w:gridCol w:w="923"/>
        <w:gridCol w:w="923"/>
        <w:gridCol w:w="923"/>
        <w:gridCol w:w="923"/>
        <w:gridCol w:w="895"/>
        <w:gridCol w:w="28"/>
      </w:tblGrid>
      <w:tr w:rsidR="00813CDE" w:rsidRPr="00757110" w:rsidTr="00E30253">
        <w:trPr>
          <w:gridAfter w:val="1"/>
          <w:wAfter w:w="28" w:type="dxa"/>
          <w:trHeight w:val="1124"/>
        </w:trPr>
        <w:tc>
          <w:tcPr>
            <w:tcW w:w="10270" w:type="dxa"/>
            <w:gridSpan w:val="9"/>
            <w:tcBorders>
              <w:top w:val="single" w:sz="4" w:space="0" w:color="000000"/>
              <w:left w:val="single" w:sz="4" w:space="0" w:color="000000"/>
              <w:bottom w:val="single" w:sz="4" w:space="0" w:color="000000"/>
              <w:right w:val="single" w:sz="4" w:space="0" w:color="000000"/>
            </w:tcBorders>
          </w:tcPr>
          <w:p w:rsidR="00813CDE" w:rsidRPr="005938EF" w:rsidRDefault="001A2841" w:rsidP="00757110">
            <w:pPr>
              <w:pStyle w:val="afe"/>
              <w:jc w:val="center"/>
              <w:rPr>
                <w:rFonts w:ascii="Times New Roman" w:hAnsi="Times New Roman"/>
                <w:color w:val="000000"/>
                <w:sz w:val="28"/>
                <w:szCs w:val="28"/>
                <w:lang w:eastAsia="ru-RU"/>
              </w:rPr>
            </w:pPr>
            <w:r>
              <w:rPr>
                <w:rFonts w:ascii="Times New Roman" w:hAnsi="Times New Roman"/>
                <w:sz w:val="28"/>
                <w:szCs w:val="28"/>
                <w:lang w:eastAsia="ru-RU"/>
              </w:rPr>
              <w:lastRenderedPageBreak/>
              <w:t xml:space="preserve">Начального </w:t>
            </w:r>
            <w:r w:rsidR="00813CDE" w:rsidRPr="005938EF">
              <w:rPr>
                <w:rFonts w:ascii="Times New Roman" w:hAnsi="Times New Roman"/>
                <w:sz w:val="28"/>
                <w:szCs w:val="28"/>
                <w:lang w:eastAsia="ru-RU"/>
              </w:rPr>
              <w:t>общего образования обучающихся с расстройствами аутистического спектра вариант 8.3</w:t>
            </w:r>
          </w:p>
          <w:p w:rsidR="00813CDE" w:rsidRPr="005938EF" w:rsidRDefault="00813CDE" w:rsidP="00757110">
            <w:pPr>
              <w:pStyle w:val="afe"/>
              <w:jc w:val="center"/>
              <w:rPr>
                <w:rFonts w:ascii="Times New Roman" w:hAnsi="Times New Roman"/>
                <w:color w:val="000000"/>
                <w:sz w:val="28"/>
                <w:szCs w:val="28"/>
                <w:lang w:eastAsia="ru-RU"/>
              </w:rPr>
            </w:pPr>
            <w:r w:rsidRPr="005938EF">
              <w:rPr>
                <w:rFonts w:ascii="Times New Roman" w:hAnsi="Times New Roman"/>
                <w:sz w:val="28"/>
                <w:szCs w:val="28"/>
                <w:lang w:eastAsia="ru-RU"/>
              </w:rPr>
              <w:t>(дополнительные первые, I-IV классы)</w:t>
            </w:r>
          </w:p>
        </w:tc>
      </w:tr>
      <w:tr w:rsidR="00813CDE" w:rsidRPr="00757110" w:rsidTr="00E30253">
        <w:trPr>
          <w:gridAfter w:val="1"/>
          <w:wAfter w:w="28" w:type="dxa"/>
          <w:trHeight w:val="528"/>
        </w:trPr>
        <w:tc>
          <w:tcPr>
            <w:tcW w:w="2238" w:type="dxa"/>
            <w:vMerge w:val="restart"/>
            <w:tcBorders>
              <w:top w:val="single" w:sz="4" w:space="0" w:color="000000"/>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Образовательные области </w:t>
            </w:r>
          </w:p>
        </w:tc>
        <w:tc>
          <w:tcPr>
            <w:tcW w:w="1599" w:type="dxa"/>
            <w:vMerge w:val="restart"/>
            <w:tcBorders>
              <w:top w:val="single" w:sz="4" w:space="0" w:color="000000"/>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noProof/>
                <w:color w:val="000000"/>
                <w:sz w:val="28"/>
                <w:szCs w:val="28"/>
                <w:lang w:eastAsia="ru-RU"/>
              </w:rPr>
              <mc:AlternateContent>
                <mc:Choice Requires="wpg">
                  <w:drawing>
                    <wp:anchor distT="0" distB="0" distL="114300" distR="114300" simplePos="0" relativeHeight="251664896" behindDoc="0" locked="0" layoutInCell="1" allowOverlap="1" wp14:anchorId="7B754D96" wp14:editId="5E2E6D40">
                      <wp:simplePos x="0" y="0"/>
                      <wp:positionH relativeFrom="column">
                        <wp:posOffset>-63820</wp:posOffset>
                      </wp:positionH>
                      <wp:positionV relativeFrom="paragraph">
                        <wp:posOffset>-28381</wp:posOffset>
                      </wp:positionV>
                      <wp:extent cx="1385383" cy="940095"/>
                      <wp:effectExtent l="0" t="0" r="0" b="0"/>
                      <wp:wrapNone/>
                      <wp:docPr id="412838" name="Group 412838"/>
                      <wp:cNvGraphicFramePr/>
                      <a:graphic xmlns:a="http://schemas.openxmlformats.org/drawingml/2006/main">
                        <a:graphicData uri="http://schemas.microsoft.com/office/word/2010/wordprocessingGroup">
                          <wpg:wgp>
                            <wpg:cNvGrpSpPr/>
                            <wpg:grpSpPr>
                              <a:xfrm>
                                <a:off x="0" y="0"/>
                                <a:ext cx="1385383" cy="940095"/>
                                <a:chOff x="0" y="0"/>
                                <a:chExt cx="1385383" cy="940095"/>
                              </a:xfrm>
                            </wpg:grpSpPr>
                            <wps:wsp>
                              <wps:cNvPr id="35411" name="Shape 35411"/>
                              <wps:cNvSpPr/>
                              <wps:spPr>
                                <a:xfrm>
                                  <a:off x="0" y="0"/>
                                  <a:ext cx="1385383" cy="940095"/>
                                </a:xfrm>
                                <a:custGeom>
                                  <a:avLst/>
                                  <a:gdLst/>
                                  <a:ahLst/>
                                  <a:cxnLst/>
                                  <a:rect l="0" t="0" r="0" b="0"/>
                                  <a:pathLst>
                                    <a:path w="1385383" h="940095">
                                      <a:moveTo>
                                        <a:pt x="1385383" y="940095"/>
                                      </a:moveTo>
                                      <a:lnTo>
                                        <a:pt x="0" y="0"/>
                                      </a:lnTo>
                                    </a:path>
                                  </a:pathLst>
                                </a:custGeom>
                                <a:noFill/>
                                <a:ln w="6096" cap="flat" cmpd="sng" algn="ctr">
                                  <a:solidFill>
                                    <a:srgbClr val="000000"/>
                                  </a:solidFill>
                                  <a:prstDash val="solid"/>
                                  <a:round/>
                                </a:ln>
                                <a:effectLst/>
                              </wps:spPr>
                              <wps:bodyPr/>
                            </wps:wsp>
                          </wpg:wgp>
                        </a:graphicData>
                      </a:graphic>
                    </wp:anchor>
                  </w:drawing>
                </mc:Choice>
                <mc:Fallback>
                  <w:pict>
                    <v:group w14:anchorId="36332BFB" id="Group 412838" o:spid="_x0000_s1026" style="position:absolute;margin-left:-5.05pt;margin-top:-2.25pt;width:109.1pt;height:74pt;z-index:251664896" coordsize="13853,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">
                      <v:shape id="Shape 35411" o:spid="_x0000_s1027" style="position:absolute;width:13853;height:9400;visibility:visible;mso-wrap-style:square;v-text-anchor:top" coordsize="1385383,94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" path="m1385383,940095l,e" filled="f" strokeweight=".48pt">
                        <v:path arrowok="t" textboxrect="0,0,1385383,940095"/>
                      </v:shape>
                    </v:group>
                  </w:pict>
                </mc:Fallback>
              </mc:AlternateContent>
            </w:r>
            <w:r w:rsidR="00077B80" w:rsidRPr="005938EF">
              <w:rPr>
                <w:rFonts w:ascii="Times New Roman" w:hAnsi="Times New Roman"/>
                <w:sz w:val="28"/>
                <w:szCs w:val="28"/>
                <w:lang w:eastAsia="ru-RU"/>
              </w:rPr>
              <w:t xml:space="preserve"> </w:t>
            </w:r>
            <w:r w:rsidRPr="005938EF">
              <w:rPr>
                <w:rFonts w:ascii="Times New Roman" w:hAnsi="Times New Roman"/>
                <w:sz w:val="28"/>
                <w:szCs w:val="28"/>
                <w:lang w:eastAsia="ru-RU"/>
              </w:rPr>
              <w:t>Классы</w:t>
            </w:r>
            <w:r w:rsidR="00077B80" w:rsidRPr="005938EF">
              <w:rPr>
                <w:rFonts w:ascii="Times New Roman" w:hAnsi="Times New Roman"/>
                <w:sz w:val="28"/>
                <w:szCs w:val="28"/>
                <w:lang w:eastAsia="ru-RU"/>
              </w:rPr>
              <w:t xml:space="preserve"> </w:t>
            </w:r>
          </w:p>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 </w:t>
            </w:r>
          </w:p>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Учебные</w:t>
            </w:r>
            <w:r w:rsidR="00077B80" w:rsidRPr="005938EF">
              <w:rPr>
                <w:rFonts w:ascii="Times New Roman" w:hAnsi="Times New Roman"/>
                <w:sz w:val="28"/>
                <w:szCs w:val="28"/>
                <w:lang w:eastAsia="ru-RU"/>
              </w:rPr>
              <w:t xml:space="preserve"> </w:t>
            </w:r>
            <w:r w:rsidRPr="005938EF">
              <w:rPr>
                <w:rFonts w:ascii="Times New Roman" w:hAnsi="Times New Roman"/>
                <w:sz w:val="28"/>
                <w:szCs w:val="28"/>
                <w:lang w:eastAsia="ru-RU"/>
              </w:rPr>
              <w:t xml:space="preserve">предметы </w:t>
            </w:r>
          </w:p>
        </w:tc>
        <w:tc>
          <w:tcPr>
            <w:tcW w:w="5538" w:type="dxa"/>
            <w:gridSpan w:val="6"/>
            <w:tcBorders>
              <w:top w:val="single" w:sz="4" w:space="0" w:color="000000"/>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Количество часов в неделю </w:t>
            </w:r>
          </w:p>
        </w:tc>
        <w:tc>
          <w:tcPr>
            <w:tcW w:w="895" w:type="dxa"/>
            <w:tcBorders>
              <w:top w:val="single" w:sz="4" w:space="0" w:color="000000"/>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Всего </w:t>
            </w:r>
          </w:p>
        </w:tc>
      </w:tr>
      <w:tr w:rsidR="00E30253" w:rsidRPr="00757110" w:rsidTr="00E30253">
        <w:trPr>
          <w:gridAfter w:val="1"/>
          <w:wAfter w:w="28" w:type="dxa"/>
          <w:trHeight w:val="962"/>
        </w:trPr>
        <w:tc>
          <w:tcPr>
            <w:tcW w:w="2238" w:type="dxa"/>
            <w:vMerge/>
            <w:tcBorders>
              <w:top w:val="nil"/>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p>
        </w:tc>
        <w:tc>
          <w:tcPr>
            <w:tcW w:w="0" w:type="auto"/>
            <w:vMerge/>
            <w:tcBorders>
              <w:top w:val="nil"/>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p>
        </w:tc>
        <w:tc>
          <w:tcPr>
            <w:tcW w:w="923" w:type="dxa"/>
            <w:tcBorders>
              <w:top w:val="single" w:sz="4" w:space="0" w:color="000000"/>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1 доп </w:t>
            </w:r>
          </w:p>
        </w:tc>
        <w:tc>
          <w:tcPr>
            <w:tcW w:w="923" w:type="dxa"/>
            <w:tcBorders>
              <w:top w:val="single" w:sz="4" w:space="0" w:color="000000"/>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1 доп </w:t>
            </w:r>
          </w:p>
        </w:tc>
        <w:tc>
          <w:tcPr>
            <w:tcW w:w="923" w:type="dxa"/>
            <w:tcBorders>
              <w:top w:val="single" w:sz="4" w:space="0" w:color="000000"/>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1 </w:t>
            </w:r>
          </w:p>
        </w:tc>
        <w:tc>
          <w:tcPr>
            <w:tcW w:w="923" w:type="dxa"/>
            <w:tcBorders>
              <w:top w:val="single" w:sz="4" w:space="0" w:color="000000"/>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2 </w:t>
            </w:r>
          </w:p>
        </w:tc>
        <w:tc>
          <w:tcPr>
            <w:tcW w:w="923" w:type="dxa"/>
            <w:tcBorders>
              <w:top w:val="single" w:sz="4" w:space="0" w:color="000000"/>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3 </w:t>
            </w:r>
          </w:p>
        </w:tc>
        <w:tc>
          <w:tcPr>
            <w:tcW w:w="923" w:type="dxa"/>
            <w:tcBorders>
              <w:top w:val="single" w:sz="4" w:space="0" w:color="000000"/>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4 </w:t>
            </w:r>
          </w:p>
        </w:tc>
        <w:tc>
          <w:tcPr>
            <w:tcW w:w="0" w:type="auto"/>
            <w:tcBorders>
              <w:top w:val="nil"/>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p>
        </w:tc>
      </w:tr>
      <w:tr w:rsidR="00813CDE" w:rsidRPr="00757110" w:rsidTr="00E30253">
        <w:trPr>
          <w:gridAfter w:val="1"/>
          <w:wAfter w:w="28" w:type="dxa"/>
          <w:trHeight w:val="581"/>
        </w:trPr>
        <w:tc>
          <w:tcPr>
            <w:tcW w:w="3837" w:type="dxa"/>
            <w:gridSpan w:val="2"/>
            <w:tcBorders>
              <w:top w:val="single" w:sz="4" w:space="0" w:color="000000"/>
              <w:left w:val="single" w:sz="4" w:space="0" w:color="000000"/>
              <w:bottom w:val="single" w:sz="4" w:space="0" w:color="000000"/>
              <w:right w:val="single" w:sz="4" w:space="0" w:color="000000"/>
            </w:tcBorders>
          </w:tcPr>
          <w:p w:rsidR="00813CDE" w:rsidRPr="005938EF" w:rsidRDefault="002A7E55"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Обязательная ч</w:t>
            </w:r>
            <w:r w:rsidR="00813CDE" w:rsidRPr="005938EF">
              <w:rPr>
                <w:rFonts w:ascii="Times New Roman" w:hAnsi="Times New Roman"/>
                <w:sz w:val="28"/>
                <w:szCs w:val="28"/>
                <w:lang w:eastAsia="ru-RU"/>
              </w:rPr>
              <w:t xml:space="preserve">асть </w:t>
            </w:r>
          </w:p>
        </w:tc>
        <w:tc>
          <w:tcPr>
            <w:tcW w:w="6433" w:type="dxa"/>
            <w:gridSpan w:val="7"/>
            <w:tcBorders>
              <w:top w:val="single" w:sz="4" w:space="0" w:color="000000"/>
              <w:left w:val="single" w:sz="4" w:space="0" w:color="000000"/>
              <w:bottom w:val="single" w:sz="4" w:space="0" w:color="000000"/>
              <w:right w:val="single" w:sz="4" w:space="0" w:color="000000"/>
            </w:tcBorders>
          </w:tcPr>
          <w:p w:rsidR="00813CDE" w:rsidRPr="005938EF" w:rsidRDefault="00813CDE" w:rsidP="00757110">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 </w:t>
            </w:r>
          </w:p>
        </w:tc>
      </w:tr>
      <w:tr w:rsidR="00E30253" w:rsidRPr="00757110" w:rsidTr="00E30253">
        <w:trPr>
          <w:trHeight w:val="729"/>
        </w:trPr>
        <w:tc>
          <w:tcPr>
            <w:tcW w:w="2238" w:type="dxa"/>
            <w:vMerge w:val="restart"/>
            <w:tcBorders>
              <w:top w:val="single" w:sz="4" w:space="0" w:color="000000"/>
              <w:left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sz w:val="28"/>
                <w:szCs w:val="28"/>
                <w:lang w:eastAsia="ru-RU"/>
              </w:rPr>
              <w:t xml:space="preserve">Язык </w:t>
            </w:r>
            <w:r w:rsidRPr="005938EF">
              <w:rPr>
                <w:rFonts w:ascii="Times New Roman" w:hAnsi="Times New Roman"/>
                <w:sz w:val="28"/>
                <w:szCs w:val="28"/>
                <w:lang w:eastAsia="ru-RU"/>
              </w:rPr>
              <w:t xml:space="preserve">и речевая практика </w:t>
            </w:r>
          </w:p>
        </w:tc>
        <w:tc>
          <w:tcPr>
            <w:tcW w:w="1599"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sidRPr="005938EF">
              <w:rPr>
                <w:rFonts w:ascii="Times New Roman" w:hAnsi="Times New Roman"/>
                <w:sz w:val="28"/>
                <w:szCs w:val="28"/>
                <w:lang w:eastAsia="ru-RU"/>
              </w:rPr>
              <w:t>Русский язык</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4/132</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4/132</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3</w:t>
            </w:r>
            <w:r>
              <w:rPr>
                <w:rFonts w:ascii="Times New Roman" w:hAnsi="Times New Roman"/>
                <w:color w:val="000000"/>
                <w:sz w:val="28"/>
                <w:szCs w:val="28"/>
                <w:lang w:eastAsia="ru-RU"/>
              </w:rPr>
              <w:t>/99</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3</w:t>
            </w:r>
            <w:r>
              <w:rPr>
                <w:rFonts w:ascii="Times New Roman" w:hAnsi="Times New Roman"/>
                <w:color w:val="000000"/>
                <w:sz w:val="28"/>
                <w:szCs w:val="28"/>
                <w:lang w:eastAsia="ru-RU"/>
              </w:rPr>
              <w:t>/102</w:t>
            </w:r>
            <w:r w:rsidRPr="005938EF">
              <w:rPr>
                <w:rFonts w:ascii="Times New Roman" w:hAnsi="Times New Roman"/>
                <w:color w:val="000000"/>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3</w:t>
            </w:r>
            <w:r>
              <w:rPr>
                <w:rFonts w:ascii="Times New Roman" w:hAnsi="Times New Roman"/>
                <w:color w:val="000000"/>
                <w:sz w:val="28"/>
                <w:szCs w:val="28"/>
                <w:lang w:eastAsia="ru-RU"/>
              </w:rPr>
              <w:t>/102</w:t>
            </w:r>
            <w:r w:rsidRPr="005938EF">
              <w:rPr>
                <w:rFonts w:ascii="Times New Roman" w:hAnsi="Times New Roman"/>
                <w:color w:val="000000"/>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3</w:t>
            </w:r>
            <w:r>
              <w:rPr>
                <w:rFonts w:ascii="Times New Roman" w:hAnsi="Times New Roman"/>
                <w:color w:val="000000"/>
                <w:sz w:val="28"/>
                <w:szCs w:val="28"/>
                <w:lang w:eastAsia="ru-RU"/>
              </w:rPr>
              <w:t>/102</w:t>
            </w:r>
            <w:r w:rsidRPr="005938EF">
              <w:rPr>
                <w:rFonts w:ascii="Times New Roman" w:hAnsi="Times New Roman"/>
                <w:color w:val="000000"/>
                <w:sz w:val="28"/>
                <w:szCs w:val="28"/>
                <w:lang w:eastAsia="ru-RU"/>
              </w:rPr>
              <w:t xml:space="preserve"> </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A52400"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669</w:t>
            </w:r>
          </w:p>
        </w:tc>
      </w:tr>
      <w:tr w:rsidR="00E30253" w:rsidRPr="00757110" w:rsidTr="00E30253">
        <w:trPr>
          <w:trHeight w:val="697"/>
        </w:trPr>
        <w:tc>
          <w:tcPr>
            <w:tcW w:w="2238" w:type="dxa"/>
            <w:vMerge/>
            <w:tcBorders>
              <w:left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p>
        </w:tc>
        <w:tc>
          <w:tcPr>
            <w:tcW w:w="1599"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sidRPr="005938EF">
              <w:rPr>
                <w:rFonts w:ascii="Times New Roman" w:hAnsi="Times New Roman"/>
                <w:sz w:val="28"/>
                <w:szCs w:val="28"/>
                <w:lang w:eastAsia="ru-RU"/>
              </w:rPr>
              <w:t>Речевая практика</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2/66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2/66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2/66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2/68</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2/68</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2/68</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A52400"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402</w:t>
            </w:r>
          </w:p>
        </w:tc>
      </w:tr>
      <w:tr w:rsidR="00E30253" w:rsidRPr="00757110" w:rsidTr="00E30253">
        <w:trPr>
          <w:trHeight w:val="424"/>
        </w:trPr>
        <w:tc>
          <w:tcPr>
            <w:tcW w:w="2238" w:type="dxa"/>
            <w:vMerge/>
            <w:tcBorders>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p>
        </w:tc>
        <w:tc>
          <w:tcPr>
            <w:tcW w:w="1599"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Чтение</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3/99</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3/99</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3/99</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4/136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4/136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4/136</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A52400"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705</w:t>
            </w:r>
          </w:p>
        </w:tc>
      </w:tr>
      <w:tr w:rsidR="00E30253" w:rsidRPr="00757110" w:rsidTr="00E30253">
        <w:trPr>
          <w:trHeight w:val="331"/>
        </w:trPr>
        <w:tc>
          <w:tcPr>
            <w:tcW w:w="2238"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Математика </w:t>
            </w:r>
          </w:p>
        </w:tc>
        <w:tc>
          <w:tcPr>
            <w:tcW w:w="1599"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Математика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3/99</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3/99</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3</w:t>
            </w:r>
            <w:r>
              <w:rPr>
                <w:rFonts w:ascii="Times New Roman" w:hAnsi="Times New Roman"/>
                <w:color w:val="000000"/>
                <w:sz w:val="28"/>
                <w:szCs w:val="28"/>
                <w:lang w:eastAsia="ru-RU"/>
              </w:rPr>
              <w:t>/99</w:t>
            </w:r>
            <w:r w:rsidRPr="005938EF">
              <w:rPr>
                <w:rFonts w:ascii="Times New Roman" w:hAnsi="Times New Roman"/>
                <w:color w:val="000000"/>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4</w:t>
            </w:r>
            <w:r>
              <w:rPr>
                <w:rFonts w:ascii="Times New Roman" w:hAnsi="Times New Roman"/>
                <w:color w:val="000000"/>
                <w:sz w:val="28"/>
                <w:szCs w:val="28"/>
                <w:lang w:eastAsia="ru-RU"/>
              </w:rPr>
              <w:t>/136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4</w:t>
            </w:r>
            <w:r>
              <w:rPr>
                <w:rFonts w:ascii="Times New Roman" w:hAnsi="Times New Roman"/>
                <w:color w:val="000000"/>
                <w:sz w:val="28"/>
                <w:szCs w:val="28"/>
                <w:lang w:eastAsia="ru-RU"/>
              </w:rPr>
              <w:t>/136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4</w:t>
            </w:r>
            <w:r>
              <w:rPr>
                <w:rFonts w:ascii="Times New Roman" w:hAnsi="Times New Roman"/>
                <w:color w:val="000000"/>
                <w:sz w:val="28"/>
                <w:szCs w:val="28"/>
                <w:lang w:eastAsia="ru-RU"/>
              </w:rPr>
              <w:t>/136</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A52400"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705</w:t>
            </w:r>
          </w:p>
        </w:tc>
      </w:tr>
      <w:tr w:rsidR="00E30253" w:rsidRPr="00757110" w:rsidTr="00E30253">
        <w:trPr>
          <w:trHeight w:val="974"/>
        </w:trPr>
        <w:tc>
          <w:tcPr>
            <w:tcW w:w="2238"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Естествознание </w:t>
            </w:r>
          </w:p>
        </w:tc>
        <w:tc>
          <w:tcPr>
            <w:tcW w:w="1599"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Мир природы и человека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2</w:t>
            </w:r>
            <w:r>
              <w:rPr>
                <w:rFonts w:ascii="Times New Roman" w:hAnsi="Times New Roman"/>
                <w:color w:val="000000"/>
                <w:sz w:val="28"/>
                <w:szCs w:val="28"/>
                <w:lang w:eastAsia="ru-RU"/>
              </w:rPr>
              <w:t>/66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2</w:t>
            </w:r>
            <w:r>
              <w:rPr>
                <w:rFonts w:ascii="Times New Roman" w:hAnsi="Times New Roman"/>
                <w:color w:val="000000"/>
                <w:sz w:val="28"/>
                <w:szCs w:val="28"/>
                <w:lang w:eastAsia="ru-RU"/>
              </w:rPr>
              <w:t>/66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2</w:t>
            </w:r>
            <w:r>
              <w:rPr>
                <w:rFonts w:ascii="Times New Roman" w:hAnsi="Times New Roman"/>
                <w:color w:val="000000"/>
                <w:sz w:val="28"/>
                <w:szCs w:val="28"/>
                <w:lang w:eastAsia="ru-RU"/>
              </w:rPr>
              <w:t>/66</w:t>
            </w:r>
            <w:r w:rsidRPr="005938EF">
              <w:rPr>
                <w:rFonts w:ascii="Times New Roman" w:hAnsi="Times New Roman"/>
                <w:color w:val="000000"/>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1</w:t>
            </w:r>
            <w:r>
              <w:rPr>
                <w:rFonts w:ascii="Times New Roman" w:hAnsi="Times New Roman"/>
                <w:color w:val="000000"/>
                <w:sz w:val="28"/>
                <w:szCs w:val="28"/>
                <w:lang w:eastAsia="ru-RU"/>
              </w:rPr>
              <w:t>/34</w:t>
            </w:r>
            <w:r w:rsidRPr="005938EF">
              <w:rPr>
                <w:rFonts w:ascii="Times New Roman" w:hAnsi="Times New Roman"/>
                <w:color w:val="000000"/>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1</w:t>
            </w:r>
            <w:r>
              <w:rPr>
                <w:rFonts w:ascii="Times New Roman" w:hAnsi="Times New Roman"/>
                <w:color w:val="000000"/>
                <w:sz w:val="28"/>
                <w:szCs w:val="28"/>
                <w:lang w:eastAsia="ru-RU"/>
              </w:rPr>
              <w:t>/34</w:t>
            </w:r>
            <w:r w:rsidRPr="005938EF">
              <w:rPr>
                <w:rFonts w:ascii="Times New Roman" w:hAnsi="Times New Roman"/>
                <w:color w:val="000000"/>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1</w:t>
            </w:r>
            <w:r>
              <w:rPr>
                <w:rFonts w:ascii="Times New Roman" w:hAnsi="Times New Roman"/>
                <w:color w:val="000000"/>
                <w:sz w:val="28"/>
                <w:szCs w:val="28"/>
                <w:lang w:eastAsia="ru-RU"/>
              </w:rPr>
              <w:t>/34</w:t>
            </w:r>
            <w:r w:rsidRPr="005938EF">
              <w:rPr>
                <w:rFonts w:ascii="Times New Roman" w:hAnsi="Times New Roman"/>
                <w:color w:val="000000"/>
                <w:sz w:val="28"/>
                <w:szCs w:val="28"/>
                <w:lang w:eastAsia="ru-RU"/>
              </w:rPr>
              <w:t xml:space="preserve"> </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300</w:t>
            </w:r>
          </w:p>
        </w:tc>
      </w:tr>
      <w:tr w:rsidR="00E30253" w:rsidRPr="00757110" w:rsidTr="00E30253">
        <w:trPr>
          <w:trHeight w:val="505"/>
        </w:trPr>
        <w:tc>
          <w:tcPr>
            <w:tcW w:w="2238" w:type="dxa"/>
            <w:vMerge w:val="restart"/>
            <w:tcBorders>
              <w:top w:val="single" w:sz="4" w:space="0" w:color="000000"/>
              <w:left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Искусство </w:t>
            </w:r>
          </w:p>
        </w:tc>
        <w:tc>
          <w:tcPr>
            <w:tcW w:w="1599"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Музыка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1/33</w:t>
            </w:r>
            <w:r w:rsidRPr="005938EF">
              <w:rPr>
                <w:rFonts w:ascii="Times New Roman" w:hAnsi="Times New Roman"/>
                <w:color w:val="000000"/>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1/33</w:t>
            </w:r>
            <w:r w:rsidRPr="005938EF">
              <w:rPr>
                <w:rFonts w:ascii="Times New Roman" w:hAnsi="Times New Roman"/>
                <w:color w:val="000000"/>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2</w:t>
            </w:r>
            <w:r>
              <w:rPr>
                <w:rFonts w:ascii="Times New Roman" w:hAnsi="Times New Roman"/>
                <w:color w:val="000000"/>
                <w:sz w:val="28"/>
                <w:szCs w:val="28"/>
                <w:lang w:eastAsia="ru-RU"/>
              </w:rPr>
              <w:t>/66</w:t>
            </w:r>
            <w:r w:rsidRPr="005938EF">
              <w:rPr>
                <w:rFonts w:ascii="Times New Roman" w:hAnsi="Times New Roman"/>
                <w:color w:val="000000"/>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1</w:t>
            </w:r>
            <w:r>
              <w:rPr>
                <w:rFonts w:ascii="Times New Roman" w:hAnsi="Times New Roman"/>
                <w:color w:val="000000"/>
                <w:sz w:val="28"/>
                <w:szCs w:val="28"/>
                <w:lang w:eastAsia="ru-RU"/>
              </w:rPr>
              <w:t>/34</w:t>
            </w:r>
            <w:r w:rsidRPr="005938EF">
              <w:rPr>
                <w:rFonts w:ascii="Times New Roman" w:hAnsi="Times New Roman"/>
                <w:color w:val="000000"/>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1</w:t>
            </w:r>
            <w:r>
              <w:rPr>
                <w:rFonts w:ascii="Times New Roman" w:hAnsi="Times New Roman"/>
                <w:color w:val="000000"/>
                <w:sz w:val="28"/>
                <w:szCs w:val="28"/>
                <w:lang w:eastAsia="ru-RU"/>
              </w:rPr>
              <w:t>/34</w:t>
            </w:r>
            <w:r w:rsidRPr="005938EF">
              <w:rPr>
                <w:rFonts w:ascii="Times New Roman" w:hAnsi="Times New Roman"/>
                <w:color w:val="000000"/>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color w:val="000000"/>
                <w:sz w:val="28"/>
                <w:szCs w:val="28"/>
                <w:lang w:eastAsia="ru-RU"/>
              </w:rPr>
              <w:t>1</w:t>
            </w:r>
            <w:r>
              <w:rPr>
                <w:rFonts w:ascii="Times New Roman" w:hAnsi="Times New Roman"/>
                <w:color w:val="000000"/>
                <w:sz w:val="28"/>
                <w:szCs w:val="28"/>
                <w:lang w:eastAsia="ru-RU"/>
              </w:rPr>
              <w:t>/34</w:t>
            </w:r>
            <w:r w:rsidRPr="005938EF">
              <w:rPr>
                <w:rFonts w:ascii="Times New Roman" w:hAnsi="Times New Roman"/>
                <w:color w:val="000000"/>
                <w:sz w:val="28"/>
                <w:szCs w:val="28"/>
                <w:lang w:eastAsia="ru-RU"/>
              </w:rPr>
              <w:t xml:space="preserve"> </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234</w:t>
            </w:r>
          </w:p>
        </w:tc>
      </w:tr>
      <w:tr w:rsidR="00E30253" w:rsidRPr="00757110" w:rsidTr="00E30253">
        <w:trPr>
          <w:trHeight w:val="413"/>
        </w:trPr>
        <w:tc>
          <w:tcPr>
            <w:tcW w:w="2238" w:type="dxa"/>
            <w:vMerge/>
            <w:tcBorders>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p>
        </w:tc>
        <w:tc>
          <w:tcPr>
            <w:tcW w:w="1599"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sidRPr="005938EF">
              <w:rPr>
                <w:rFonts w:ascii="Times New Roman" w:hAnsi="Times New Roman"/>
                <w:sz w:val="28"/>
                <w:szCs w:val="28"/>
                <w:lang w:eastAsia="ru-RU"/>
              </w:rPr>
              <w:t>Рисование</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1/34</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1/34</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1/34</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201</w:t>
            </w:r>
          </w:p>
        </w:tc>
      </w:tr>
      <w:tr w:rsidR="00E30253" w:rsidRPr="00757110" w:rsidTr="00E30253">
        <w:trPr>
          <w:trHeight w:val="737"/>
        </w:trPr>
        <w:tc>
          <w:tcPr>
            <w:tcW w:w="2238"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Физическая </w:t>
            </w:r>
          </w:p>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культура </w:t>
            </w:r>
          </w:p>
        </w:tc>
        <w:tc>
          <w:tcPr>
            <w:tcW w:w="1599"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Физическая культура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/99</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/99</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/99</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603</w:t>
            </w:r>
          </w:p>
        </w:tc>
      </w:tr>
      <w:tr w:rsidR="00E30253" w:rsidRPr="00757110" w:rsidTr="00E30253">
        <w:trPr>
          <w:trHeight w:val="331"/>
        </w:trPr>
        <w:tc>
          <w:tcPr>
            <w:tcW w:w="2238"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Технологии </w:t>
            </w:r>
          </w:p>
        </w:tc>
        <w:tc>
          <w:tcPr>
            <w:tcW w:w="1599"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Ручной труд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2</w:t>
            </w:r>
            <w:r>
              <w:rPr>
                <w:rFonts w:ascii="Times New Roman" w:hAnsi="Times New Roman"/>
                <w:sz w:val="28"/>
                <w:szCs w:val="28"/>
                <w:lang w:eastAsia="ru-RU"/>
              </w:rPr>
              <w:t>/66</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2</w:t>
            </w:r>
            <w:r>
              <w:rPr>
                <w:rFonts w:ascii="Times New Roman" w:hAnsi="Times New Roman"/>
                <w:sz w:val="28"/>
                <w:szCs w:val="28"/>
                <w:lang w:eastAsia="ru-RU"/>
              </w:rPr>
              <w:t>/66</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2</w:t>
            </w:r>
            <w:r>
              <w:rPr>
                <w:rFonts w:ascii="Times New Roman" w:hAnsi="Times New Roman"/>
                <w:sz w:val="28"/>
                <w:szCs w:val="28"/>
                <w:lang w:eastAsia="ru-RU"/>
              </w:rPr>
              <w:t>/66</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1</w:t>
            </w:r>
            <w:r>
              <w:rPr>
                <w:rFonts w:ascii="Times New Roman" w:hAnsi="Times New Roman"/>
                <w:sz w:val="28"/>
                <w:szCs w:val="28"/>
                <w:lang w:eastAsia="ru-RU"/>
              </w:rPr>
              <w:t>/34</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1</w:t>
            </w:r>
            <w:r>
              <w:rPr>
                <w:rFonts w:ascii="Times New Roman" w:hAnsi="Times New Roman"/>
                <w:sz w:val="28"/>
                <w:szCs w:val="28"/>
                <w:lang w:eastAsia="ru-RU"/>
              </w:rPr>
              <w:t>/34</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1</w:t>
            </w:r>
            <w:r>
              <w:rPr>
                <w:rFonts w:ascii="Times New Roman" w:hAnsi="Times New Roman"/>
                <w:sz w:val="28"/>
                <w:szCs w:val="28"/>
                <w:lang w:eastAsia="ru-RU"/>
              </w:rPr>
              <w:t>/34</w:t>
            </w:r>
            <w:r w:rsidRPr="005938EF">
              <w:rPr>
                <w:rFonts w:ascii="Times New Roman" w:hAnsi="Times New Roman"/>
                <w:sz w:val="28"/>
                <w:szCs w:val="28"/>
                <w:lang w:eastAsia="ru-RU"/>
              </w:rPr>
              <w:t xml:space="preserve"> </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300</w:t>
            </w:r>
          </w:p>
        </w:tc>
      </w:tr>
      <w:tr w:rsidR="00E30253" w:rsidRPr="00757110" w:rsidTr="00E30253">
        <w:trPr>
          <w:trHeight w:val="331"/>
        </w:trPr>
        <w:tc>
          <w:tcPr>
            <w:tcW w:w="3837" w:type="dxa"/>
            <w:gridSpan w:val="2"/>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Итого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21</w:t>
            </w:r>
            <w:r>
              <w:rPr>
                <w:rFonts w:ascii="Times New Roman" w:hAnsi="Times New Roman"/>
                <w:sz w:val="28"/>
                <w:szCs w:val="28"/>
                <w:lang w:eastAsia="ru-RU"/>
              </w:rPr>
              <w:t>/693</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21/</w:t>
            </w:r>
            <w:r>
              <w:rPr>
                <w:rFonts w:ascii="Times New Roman" w:hAnsi="Times New Roman"/>
                <w:sz w:val="28"/>
                <w:szCs w:val="28"/>
                <w:lang w:eastAsia="ru-RU"/>
              </w:rPr>
              <w:t>693</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21</w:t>
            </w:r>
            <w:r>
              <w:rPr>
                <w:rFonts w:ascii="Times New Roman" w:hAnsi="Times New Roman"/>
                <w:sz w:val="28"/>
                <w:szCs w:val="28"/>
                <w:lang w:eastAsia="ru-RU"/>
              </w:rPr>
              <w:t>/693</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20</w:t>
            </w:r>
            <w:r>
              <w:rPr>
                <w:rFonts w:ascii="Times New Roman" w:hAnsi="Times New Roman"/>
                <w:sz w:val="28"/>
                <w:szCs w:val="28"/>
                <w:lang w:eastAsia="ru-RU"/>
              </w:rPr>
              <w:t>/680</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20</w:t>
            </w:r>
            <w:r>
              <w:rPr>
                <w:rFonts w:ascii="Times New Roman" w:hAnsi="Times New Roman"/>
                <w:sz w:val="28"/>
                <w:szCs w:val="28"/>
                <w:lang w:eastAsia="ru-RU"/>
              </w:rPr>
              <w:t>/680</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20</w:t>
            </w:r>
            <w:r>
              <w:rPr>
                <w:rFonts w:ascii="Times New Roman" w:hAnsi="Times New Roman"/>
                <w:sz w:val="28"/>
                <w:szCs w:val="28"/>
                <w:lang w:eastAsia="ru-RU"/>
              </w:rPr>
              <w:t>/680</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color w:val="000000"/>
                <w:sz w:val="28"/>
                <w:szCs w:val="28"/>
                <w:lang w:eastAsia="ru-RU"/>
              </w:rPr>
            </w:pPr>
            <w:r>
              <w:rPr>
                <w:rFonts w:ascii="Times New Roman" w:hAnsi="Times New Roman"/>
                <w:sz w:val="28"/>
                <w:szCs w:val="28"/>
                <w:lang w:eastAsia="ru-RU"/>
              </w:rPr>
              <w:t>4119</w:t>
            </w:r>
            <w:r w:rsidR="00E30253" w:rsidRPr="005938EF">
              <w:rPr>
                <w:rFonts w:ascii="Times New Roman" w:hAnsi="Times New Roman"/>
                <w:sz w:val="28"/>
                <w:szCs w:val="28"/>
                <w:lang w:eastAsia="ru-RU"/>
              </w:rPr>
              <w:t xml:space="preserve"> </w:t>
            </w:r>
          </w:p>
        </w:tc>
      </w:tr>
      <w:tr w:rsidR="00E30253" w:rsidRPr="00757110" w:rsidTr="00E30253">
        <w:trPr>
          <w:trHeight w:val="977"/>
        </w:trPr>
        <w:tc>
          <w:tcPr>
            <w:tcW w:w="3837" w:type="dxa"/>
            <w:gridSpan w:val="2"/>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Часть, формируемая участниками </w:t>
            </w:r>
          </w:p>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образовательных отношений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 -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306</w:t>
            </w:r>
          </w:p>
        </w:tc>
      </w:tr>
      <w:tr w:rsidR="00E30253" w:rsidRPr="00757110" w:rsidTr="00E30253">
        <w:trPr>
          <w:trHeight w:val="412"/>
        </w:trPr>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253" w:rsidRPr="007F7479" w:rsidRDefault="00E30253" w:rsidP="00E3025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Шахматы</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1/34</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1/34</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1/34</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sz w:val="28"/>
                <w:szCs w:val="28"/>
                <w:lang w:eastAsia="ru-RU"/>
              </w:rPr>
            </w:pPr>
            <w:r>
              <w:rPr>
                <w:rFonts w:ascii="Times New Roman" w:hAnsi="Times New Roman"/>
                <w:sz w:val="28"/>
                <w:szCs w:val="28"/>
                <w:lang w:eastAsia="ru-RU"/>
              </w:rPr>
              <w:t>102</w:t>
            </w:r>
          </w:p>
        </w:tc>
      </w:tr>
      <w:tr w:rsidR="00E30253" w:rsidRPr="00757110" w:rsidTr="00E30253">
        <w:trPr>
          <w:trHeight w:val="404"/>
        </w:trPr>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253" w:rsidRPr="00B43C77" w:rsidRDefault="00E30253" w:rsidP="00E302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Роботехника</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1/34</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1/34</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1/34</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sz w:val="28"/>
                <w:szCs w:val="28"/>
                <w:lang w:eastAsia="ru-RU"/>
              </w:rPr>
            </w:pPr>
            <w:r>
              <w:rPr>
                <w:rFonts w:ascii="Times New Roman" w:hAnsi="Times New Roman"/>
                <w:sz w:val="28"/>
                <w:szCs w:val="28"/>
                <w:lang w:eastAsia="ru-RU"/>
              </w:rPr>
              <w:t>102</w:t>
            </w:r>
          </w:p>
        </w:tc>
      </w:tr>
      <w:tr w:rsidR="00E30253" w:rsidRPr="00757110" w:rsidTr="00E30253">
        <w:trPr>
          <w:trHeight w:val="423"/>
        </w:trPr>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Pr>
          <w:p w:rsidR="00E30253" w:rsidRDefault="00E30253" w:rsidP="00E302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Куборо</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1/34</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1/34</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1/34</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sz w:val="28"/>
                <w:szCs w:val="28"/>
                <w:lang w:eastAsia="ru-RU"/>
              </w:rPr>
            </w:pPr>
            <w:r>
              <w:rPr>
                <w:rFonts w:ascii="Times New Roman" w:hAnsi="Times New Roman"/>
                <w:sz w:val="28"/>
                <w:szCs w:val="28"/>
                <w:lang w:eastAsia="ru-RU"/>
              </w:rPr>
              <w:t>102</w:t>
            </w:r>
          </w:p>
        </w:tc>
      </w:tr>
      <w:tr w:rsidR="00E30253" w:rsidRPr="00757110" w:rsidTr="00E30253">
        <w:trPr>
          <w:trHeight w:val="977"/>
        </w:trPr>
        <w:tc>
          <w:tcPr>
            <w:tcW w:w="3837" w:type="dxa"/>
            <w:gridSpan w:val="2"/>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Максимально допустимая недельная нагрузка </w:t>
            </w:r>
          </w:p>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(при 5-дневной учебной неделе)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21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 21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21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23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23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23 </w:t>
            </w:r>
          </w:p>
        </w:tc>
        <w:tc>
          <w:tcPr>
            <w:tcW w:w="923" w:type="dxa"/>
            <w:gridSpan w:val="2"/>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p>
        </w:tc>
      </w:tr>
      <w:tr w:rsidR="00E30253" w:rsidRPr="00757110" w:rsidTr="00E30253">
        <w:trPr>
          <w:gridAfter w:val="1"/>
          <w:wAfter w:w="28" w:type="dxa"/>
          <w:trHeight w:val="416"/>
        </w:trPr>
        <w:tc>
          <w:tcPr>
            <w:tcW w:w="3837" w:type="dxa"/>
            <w:gridSpan w:val="2"/>
            <w:tcBorders>
              <w:top w:val="single" w:sz="4" w:space="0" w:color="000000"/>
              <w:left w:val="single" w:sz="4" w:space="0" w:color="000000"/>
              <w:bottom w:val="single" w:sz="4" w:space="0" w:color="000000"/>
              <w:right w:val="single" w:sz="4" w:space="0" w:color="000000"/>
            </w:tcBorders>
          </w:tcPr>
          <w:p w:rsidR="00E30253" w:rsidRPr="00E30253" w:rsidRDefault="00E30253" w:rsidP="00E30253">
            <w:pPr>
              <w:pStyle w:val="afe"/>
              <w:rPr>
                <w:rFonts w:ascii="Times New Roman" w:hAnsi="Times New Roman"/>
                <w:sz w:val="28"/>
                <w:szCs w:val="28"/>
                <w:u w:val="single"/>
                <w:lang w:eastAsia="ru-RU"/>
              </w:rPr>
            </w:pPr>
            <w:r w:rsidRPr="00E30253">
              <w:rPr>
                <w:rFonts w:ascii="Times New Roman" w:hAnsi="Times New Roman"/>
                <w:sz w:val="28"/>
                <w:szCs w:val="28"/>
                <w:u w:val="single"/>
                <w:lang w:eastAsia="ru-RU"/>
              </w:rPr>
              <w:t>Внеурочная деятельность</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10/330</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10/330</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10/330</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10</w:t>
            </w:r>
            <w:r w:rsidR="0079447A">
              <w:rPr>
                <w:rFonts w:ascii="Times New Roman" w:hAnsi="Times New Roman"/>
                <w:sz w:val="28"/>
                <w:szCs w:val="28"/>
                <w:lang w:eastAsia="ru-RU"/>
              </w:rPr>
              <w:t>/340</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10</w:t>
            </w:r>
            <w:r w:rsidR="0079447A">
              <w:rPr>
                <w:rFonts w:ascii="Times New Roman" w:hAnsi="Times New Roman"/>
                <w:sz w:val="28"/>
                <w:szCs w:val="28"/>
                <w:lang w:eastAsia="ru-RU"/>
              </w:rPr>
              <w:t>/340</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10</w:t>
            </w:r>
            <w:r w:rsidR="0079447A">
              <w:rPr>
                <w:rFonts w:ascii="Times New Roman" w:hAnsi="Times New Roman"/>
                <w:sz w:val="28"/>
                <w:szCs w:val="28"/>
                <w:lang w:eastAsia="ru-RU"/>
              </w:rPr>
              <w:t>/340</w:t>
            </w:r>
          </w:p>
        </w:tc>
        <w:tc>
          <w:tcPr>
            <w:tcW w:w="895" w:type="dxa"/>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sz w:val="28"/>
                <w:szCs w:val="28"/>
                <w:lang w:eastAsia="ru-RU"/>
              </w:rPr>
            </w:pPr>
            <w:r>
              <w:rPr>
                <w:rFonts w:ascii="Times New Roman" w:hAnsi="Times New Roman"/>
                <w:sz w:val="28"/>
                <w:szCs w:val="28"/>
                <w:lang w:eastAsia="ru-RU"/>
              </w:rPr>
              <w:t>2010</w:t>
            </w:r>
          </w:p>
        </w:tc>
      </w:tr>
      <w:tr w:rsidR="00E30253" w:rsidRPr="00757110" w:rsidTr="00E30253">
        <w:trPr>
          <w:gridAfter w:val="1"/>
          <w:wAfter w:w="28" w:type="dxa"/>
          <w:trHeight w:val="975"/>
        </w:trPr>
        <w:tc>
          <w:tcPr>
            <w:tcW w:w="3837" w:type="dxa"/>
            <w:gridSpan w:val="2"/>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 xml:space="preserve">Коррекционно-развивающая область (коррекционные занятия и ритмика):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/99</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/99</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/99</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sidR="0079447A">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sidR="0079447A">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sidR="0079447A">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603</w:t>
            </w:r>
          </w:p>
        </w:tc>
      </w:tr>
      <w:tr w:rsidR="0079447A" w:rsidRPr="00757110" w:rsidTr="00E30253">
        <w:trPr>
          <w:gridAfter w:val="1"/>
          <w:wAfter w:w="28" w:type="dxa"/>
          <w:trHeight w:val="975"/>
        </w:trPr>
        <w:tc>
          <w:tcPr>
            <w:tcW w:w="3837" w:type="dxa"/>
            <w:gridSpan w:val="2"/>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lastRenderedPageBreak/>
              <w:t>Формирование коммуникативного поведения</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603</w:t>
            </w:r>
          </w:p>
        </w:tc>
      </w:tr>
      <w:tr w:rsidR="0079447A" w:rsidRPr="00757110" w:rsidTr="00E30253">
        <w:trPr>
          <w:gridAfter w:val="1"/>
          <w:wAfter w:w="28" w:type="dxa"/>
          <w:trHeight w:val="711"/>
        </w:trPr>
        <w:tc>
          <w:tcPr>
            <w:tcW w:w="3837" w:type="dxa"/>
            <w:gridSpan w:val="2"/>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Развитие познавательной деятельности</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603</w:t>
            </w:r>
          </w:p>
        </w:tc>
      </w:tr>
      <w:tr w:rsidR="0079447A" w:rsidRPr="00757110" w:rsidTr="00E30253">
        <w:trPr>
          <w:gridAfter w:val="1"/>
          <w:wAfter w:w="28" w:type="dxa"/>
          <w:trHeight w:val="410"/>
        </w:trPr>
        <w:tc>
          <w:tcPr>
            <w:tcW w:w="3837" w:type="dxa"/>
            <w:gridSpan w:val="2"/>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 xml:space="preserve">Ритмика </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603</w:t>
            </w:r>
          </w:p>
        </w:tc>
      </w:tr>
      <w:tr w:rsidR="00E30253" w:rsidRPr="00757110" w:rsidTr="00E30253">
        <w:trPr>
          <w:gridAfter w:val="1"/>
          <w:wAfter w:w="28" w:type="dxa"/>
          <w:trHeight w:val="699"/>
        </w:trPr>
        <w:tc>
          <w:tcPr>
            <w:tcW w:w="3837" w:type="dxa"/>
            <w:gridSpan w:val="2"/>
            <w:tcBorders>
              <w:top w:val="single" w:sz="4" w:space="0" w:color="000000"/>
              <w:left w:val="single" w:sz="4" w:space="0" w:color="000000"/>
              <w:bottom w:val="single" w:sz="4" w:space="0" w:color="000000"/>
              <w:right w:val="single" w:sz="4" w:space="0" w:color="000000"/>
            </w:tcBorders>
          </w:tcPr>
          <w:p w:rsidR="00E30253"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Индивидуальные занятия с учителем логопедом</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2/66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2/66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2/66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2</w:t>
            </w:r>
            <w:r w:rsidR="0079447A">
              <w:rPr>
                <w:rFonts w:ascii="Times New Roman" w:hAnsi="Times New Roman"/>
                <w:sz w:val="28"/>
                <w:szCs w:val="28"/>
                <w:lang w:eastAsia="ru-RU"/>
              </w:rPr>
              <w:t>/68</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2</w:t>
            </w:r>
            <w:r w:rsidR="0079447A">
              <w:rPr>
                <w:rFonts w:ascii="Times New Roman" w:hAnsi="Times New Roman"/>
                <w:sz w:val="28"/>
                <w:szCs w:val="28"/>
                <w:lang w:eastAsia="ru-RU"/>
              </w:rPr>
              <w:t>/68</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sz w:val="28"/>
                <w:szCs w:val="28"/>
                <w:lang w:eastAsia="ru-RU"/>
              </w:rPr>
            </w:pPr>
            <w:r>
              <w:rPr>
                <w:rFonts w:ascii="Times New Roman" w:hAnsi="Times New Roman"/>
                <w:sz w:val="28"/>
                <w:szCs w:val="28"/>
                <w:lang w:eastAsia="ru-RU"/>
              </w:rPr>
              <w:t>2</w:t>
            </w:r>
            <w:r w:rsidR="0079447A">
              <w:rPr>
                <w:rFonts w:ascii="Times New Roman" w:hAnsi="Times New Roman"/>
                <w:sz w:val="28"/>
                <w:szCs w:val="28"/>
                <w:lang w:eastAsia="ru-RU"/>
              </w:rPr>
              <w:t>/68</w:t>
            </w:r>
          </w:p>
        </w:tc>
        <w:tc>
          <w:tcPr>
            <w:tcW w:w="895" w:type="dxa"/>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sz w:val="28"/>
                <w:szCs w:val="28"/>
                <w:lang w:eastAsia="ru-RU"/>
              </w:rPr>
            </w:pPr>
            <w:r>
              <w:rPr>
                <w:rFonts w:ascii="Times New Roman" w:hAnsi="Times New Roman"/>
                <w:sz w:val="28"/>
                <w:szCs w:val="28"/>
                <w:lang w:eastAsia="ru-RU"/>
              </w:rPr>
              <w:t>402</w:t>
            </w:r>
          </w:p>
        </w:tc>
      </w:tr>
      <w:tr w:rsidR="0079447A" w:rsidRPr="00757110" w:rsidTr="00E30253">
        <w:trPr>
          <w:gridAfter w:val="1"/>
          <w:wAfter w:w="28" w:type="dxa"/>
          <w:trHeight w:val="695"/>
        </w:trPr>
        <w:tc>
          <w:tcPr>
            <w:tcW w:w="3837" w:type="dxa"/>
            <w:gridSpan w:val="2"/>
            <w:tcBorders>
              <w:top w:val="single" w:sz="4" w:space="0" w:color="000000"/>
              <w:left w:val="single" w:sz="4" w:space="0" w:color="000000"/>
              <w:bottom w:val="single" w:sz="4" w:space="0" w:color="000000"/>
              <w:right w:val="single" w:sz="4" w:space="0" w:color="000000"/>
            </w:tcBorders>
          </w:tcPr>
          <w:p w:rsidR="0079447A"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Индивидуальные занятия с учителем -дефектологом</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sz w:val="28"/>
                <w:szCs w:val="28"/>
                <w:lang w:eastAsia="ru-RU"/>
              </w:rPr>
            </w:pPr>
            <w:r>
              <w:rPr>
                <w:rFonts w:ascii="Times New Roman" w:hAnsi="Times New Roman"/>
                <w:sz w:val="28"/>
                <w:szCs w:val="28"/>
                <w:lang w:eastAsia="ru-RU"/>
              </w:rPr>
              <w:t>1/33</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sidRPr="005938EF">
              <w:rPr>
                <w:rFonts w:ascii="Times New Roman" w:hAnsi="Times New Roman"/>
                <w:sz w:val="28"/>
                <w:szCs w:val="28"/>
                <w:lang w:eastAsia="ru-RU"/>
              </w:rPr>
              <w:t>3</w:t>
            </w:r>
            <w:r>
              <w:rPr>
                <w:rFonts w:ascii="Times New Roman" w:hAnsi="Times New Roman"/>
                <w:sz w:val="28"/>
                <w:szCs w:val="28"/>
                <w:lang w:eastAsia="ru-RU"/>
              </w:rPr>
              <w:t>/102</w:t>
            </w:r>
            <w:r w:rsidRPr="005938EF">
              <w:rPr>
                <w:rFonts w:ascii="Times New Roman" w:hAnsi="Times New Roman"/>
                <w:sz w:val="28"/>
                <w:szCs w:val="28"/>
                <w:lang w:eastAsia="ru-RU"/>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9447A" w:rsidRPr="005938EF" w:rsidRDefault="0079447A" w:rsidP="0079447A">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603</w:t>
            </w:r>
          </w:p>
        </w:tc>
      </w:tr>
      <w:tr w:rsidR="00E30253" w:rsidRPr="00757110" w:rsidTr="00E30253">
        <w:trPr>
          <w:gridAfter w:val="1"/>
          <w:wAfter w:w="28" w:type="dxa"/>
          <w:trHeight w:val="581"/>
        </w:trPr>
        <w:tc>
          <w:tcPr>
            <w:tcW w:w="3837" w:type="dxa"/>
            <w:gridSpan w:val="2"/>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Pr>
                <w:rFonts w:ascii="Times New Roman" w:hAnsi="Times New Roman"/>
                <w:sz w:val="28"/>
                <w:szCs w:val="28"/>
                <w:lang w:eastAsia="ru-RU"/>
              </w:rPr>
              <w:t>Внеурочная деятельность (мероприятия по выбору)</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4</w:t>
            </w:r>
            <w:r>
              <w:rPr>
                <w:rFonts w:ascii="Times New Roman" w:hAnsi="Times New Roman"/>
                <w:sz w:val="28"/>
                <w:szCs w:val="28"/>
                <w:lang w:eastAsia="ru-RU"/>
              </w:rPr>
              <w:t>/132</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4</w:t>
            </w:r>
            <w:r>
              <w:rPr>
                <w:rFonts w:ascii="Times New Roman" w:hAnsi="Times New Roman"/>
                <w:sz w:val="28"/>
                <w:szCs w:val="28"/>
                <w:lang w:eastAsia="ru-RU"/>
              </w:rPr>
              <w:t>/132</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4</w:t>
            </w:r>
            <w:r>
              <w:rPr>
                <w:rFonts w:ascii="Times New Roman" w:hAnsi="Times New Roman"/>
                <w:sz w:val="28"/>
                <w:szCs w:val="28"/>
                <w:lang w:eastAsia="ru-RU"/>
              </w:rPr>
              <w:t>/132</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4</w:t>
            </w:r>
            <w:r w:rsidR="0079447A">
              <w:rPr>
                <w:rFonts w:ascii="Times New Roman" w:hAnsi="Times New Roman"/>
                <w:sz w:val="28"/>
                <w:szCs w:val="28"/>
                <w:lang w:eastAsia="ru-RU"/>
              </w:rPr>
              <w:t>/136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4</w:t>
            </w:r>
            <w:r w:rsidR="0079447A">
              <w:rPr>
                <w:rFonts w:ascii="Times New Roman" w:hAnsi="Times New Roman"/>
                <w:sz w:val="28"/>
                <w:szCs w:val="28"/>
                <w:lang w:eastAsia="ru-RU"/>
              </w:rPr>
              <w:t>/136</w:t>
            </w:r>
          </w:p>
        </w:tc>
        <w:tc>
          <w:tcPr>
            <w:tcW w:w="923" w:type="dxa"/>
            <w:tcBorders>
              <w:top w:val="single" w:sz="4" w:space="0" w:color="000000"/>
              <w:left w:val="single" w:sz="4" w:space="0" w:color="000000"/>
              <w:bottom w:val="single" w:sz="4" w:space="0" w:color="000000"/>
              <w:right w:val="single" w:sz="4" w:space="0" w:color="000000"/>
            </w:tcBorders>
          </w:tcPr>
          <w:p w:rsidR="00E30253" w:rsidRPr="005938EF" w:rsidRDefault="00E30253" w:rsidP="00E30253">
            <w:pPr>
              <w:pStyle w:val="afe"/>
              <w:rPr>
                <w:rFonts w:ascii="Times New Roman" w:hAnsi="Times New Roman"/>
                <w:color w:val="000000"/>
                <w:sz w:val="28"/>
                <w:szCs w:val="28"/>
                <w:lang w:eastAsia="ru-RU"/>
              </w:rPr>
            </w:pPr>
            <w:r w:rsidRPr="005938EF">
              <w:rPr>
                <w:rFonts w:ascii="Times New Roman" w:hAnsi="Times New Roman"/>
                <w:sz w:val="28"/>
                <w:szCs w:val="28"/>
                <w:lang w:eastAsia="ru-RU"/>
              </w:rPr>
              <w:t>4</w:t>
            </w:r>
            <w:r w:rsidR="0079447A">
              <w:rPr>
                <w:rFonts w:ascii="Times New Roman" w:hAnsi="Times New Roman"/>
                <w:sz w:val="28"/>
                <w:szCs w:val="28"/>
                <w:lang w:eastAsia="ru-RU"/>
              </w:rPr>
              <w:t>/136</w:t>
            </w:r>
          </w:p>
        </w:tc>
        <w:tc>
          <w:tcPr>
            <w:tcW w:w="895" w:type="dxa"/>
            <w:tcBorders>
              <w:top w:val="single" w:sz="4" w:space="0" w:color="000000"/>
              <w:left w:val="single" w:sz="4" w:space="0" w:color="000000"/>
              <w:bottom w:val="single" w:sz="4" w:space="0" w:color="000000"/>
              <w:right w:val="single" w:sz="4" w:space="0" w:color="000000"/>
            </w:tcBorders>
          </w:tcPr>
          <w:p w:rsidR="00E30253" w:rsidRPr="005938EF" w:rsidRDefault="0079447A" w:rsidP="00E30253">
            <w:pPr>
              <w:pStyle w:val="afe"/>
              <w:rPr>
                <w:rFonts w:ascii="Times New Roman" w:hAnsi="Times New Roman"/>
                <w:color w:val="000000"/>
                <w:sz w:val="28"/>
                <w:szCs w:val="28"/>
                <w:lang w:eastAsia="ru-RU"/>
              </w:rPr>
            </w:pPr>
            <w:r>
              <w:rPr>
                <w:rFonts w:ascii="Times New Roman" w:hAnsi="Times New Roman"/>
                <w:color w:val="000000"/>
                <w:sz w:val="28"/>
                <w:szCs w:val="28"/>
                <w:lang w:eastAsia="ru-RU"/>
              </w:rPr>
              <w:t>804</w:t>
            </w:r>
          </w:p>
        </w:tc>
      </w:tr>
    </w:tbl>
    <w:p w:rsidR="00840A04" w:rsidRPr="003D3041" w:rsidRDefault="00840A04" w:rsidP="003D3041">
      <w:pPr>
        <w:pStyle w:val="14TexstOSNOVA1012"/>
        <w:spacing w:line="240" w:lineRule="auto"/>
        <w:ind w:firstLine="709"/>
        <w:jc w:val="center"/>
        <w:rPr>
          <w:rFonts w:ascii="Times New Roman" w:hAnsi="Times New Roman" w:cs="Times New Roman"/>
          <w:b/>
          <w:bCs/>
          <w:color w:val="auto"/>
          <w:sz w:val="28"/>
          <w:szCs w:val="28"/>
        </w:rPr>
      </w:pPr>
      <w:r w:rsidRPr="003D3041">
        <w:rPr>
          <w:rFonts w:ascii="Times New Roman" w:hAnsi="Times New Roman" w:cs="Times New Roman"/>
          <w:b/>
          <w:bCs/>
          <w:color w:val="auto"/>
          <w:sz w:val="28"/>
          <w:szCs w:val="28"/>
        </w:rPr>
        <w:t>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w:t>
      </w:r>
    </w:p>
    <w:p w:rsidR="00AD73B8" w:rsidRPr="003D3041" w:rsidRDefault="00AD73B8"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общеобразовательной программы </w:t>
      </w:r>
      <w:r w:rsidR="007B68FE" w:rsidRPr="003D3041">
        <w:rPr>
          <w:rFonts w:ascii="Times New Roman" w:hAnsi="Times New Roman" w:cs="Times New Roman"/>
          <w:color w:val="auto"/>
          <w:sz w:val="28"/>
          <w:szCs w:val="28"/>
        </w:rPr>
        <w:t xml:space="preserve">начального общего образования </w:t>
      </w:r>
      <w:r w:rsidRPr="003D3041">
        <w:rPr>
          <w:rFonts w:ascii="Times New Roman" w:hAnsi="Times New Roman" w:cs="Times New Roman"/>
          <w:color w:val="auto"/>
          <w:sz w:val="28"/>
          <w:szCs w:val="28"/>
        </w:rPr>
        <w:t>и достижения планируемых результатов этой категорией обучающихся.</w:t>
      </w:r>
    </w:p>
    <w:p w:rsidR="00AD73B8" w:rsidRPr="003D3041" w:rsidRDefault="007359E9" w:rsidP="003D3041">
      <w:pPr>
        <w:pStyle w:val="14TexstOSNOVA1012"/>
        <w:spacing w:line="240"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В МАОУ СОШ № 217 создана комфортная коррекционно-развивающая среда, обеспечивающая</w:t>
      </w:r>
      <w:r w:rsidR="00AD73B8" w:rsidRPr="003D3041">
        <w:rPr>
          <w:rFonts w:ascii="Times New Roman" w:hAnsi="Times New Roman" w:cs="Times New Roman"/>
          <w:color w:val="auto"/>
          <w:sz w:val="28"/>
          <w:szCs w:val="28"/>
        </w:rPr>
        <w:t xml:space="preserve"> высокое качество образования, его доступность, открытость и привлекательность для обучающихся, их родителей (законных представителей)</w:t>
      </w:r>
      <w:r>
        <w:rPr>
          <w:rFonts w:ascii="Times New Roman" w:hAnsi="Times New Roman" w:cs="Times New Roman"/>
          <w:color w:val="auto"/>
          <w:sz w:val="28"/>
          <w:szCs w:val="28"/>
        </w:rPr>
        <w:t xml:space="preserve">, </w:t>
      </w:r>
      <w:r w:rsidR="00AD73B8" w:rsidRPr="003D3041">
        <w:rPr>
          <w:rFonts w:ascii="Times New Roman" w:hAnsi="Times New Roman" w:cs="Times New Roman"/>
          <w:color w:val="auto"/>
          <w:sz w:val="28"/>
          <w:szCs w:val="28"/>
        </w:rPr>
        <w:t>нравственное развитие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3D3041" w:rsidRDefault="00AD73B8"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 xml:space="preserve">В целях обеспечения реализации АООП для обучающихся с РАС в </w:t>
      </w:r>
      <w:r w:rsidR="005440ED" w:rsidRPr="003D3041">
        <w:rPr>
          <w:rFonts w:ascii="Times New Roman" w:hAnsi="Times New Roman" w:cs="Times New Roman"/>
          <w:color w:val="auto"/>
          <w:sz w:val="28"/>
          <w:szCs w:val="28"/>
        </w:rPr>
        <w:t xml:space="preserve">МАОУ СОШ №217 </w:t>
      </w:r>
      <w:r w:rsidRPr="003D3041">
        <w:rPr>
          <w:rFonts w:ascii="Times New Roman" w:hAnsi="Times New Roman" w:cs="Times New Roman"/>
          <w:color w:val="auto"/>
          <w:sz w:val="28"/>
          <w:szCs w:val="28"/>
        </w:rPr>
        <w:t xml:space="preserve">для участников образовательного процесса </w:t>
      </w:r>
      <w:r w:rsidR="007359E9">
        <w:rPr>
          <w:rFonts w:ascii="Times New Roman" w:hAnsi="Times New Roman" w:cs="Times New Roman"/>
          <w:color w:val="auto"/>
          <w:sz w:val="28"/>
          <w:szCs w:val="28"/>
        </w:rPr>
        <w:t>созданы</w:t>
      </w:r>
      <w:r w:rsidRPr="003D3041">
        <w:rPr>
          <w:rFonts w:ascii="Times New Roman" w:hAnsi="Times New Roman" w:cs="Times New Roman"/>
          <w:color w:val="auto"/>
          <w:sz w:val="28"/>
          <w:szCs w:val="28"/>
        </w:rPr>
        <w:t xml:space="preserve"> условия, обеспечивающие возможность: </w:t>
      </w:r>
    </w:p>
    <w:p w:rsidR="00AD73B8" w:rsidRPr="003D3041" w:rsidRDefault="003E112B"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w:t>
      </w:r>
      <w:r w:rsidR="00AD73B8" w:rsidRPr="003D3041">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3D3041" w:rsidRDefault="003E112B"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w:t>
      </w:r>
      <w:r w:rsidR="00AD73B8" w:rsidRPr="003D3041">
        <w:rPr>
          <w:rFonts w:ascii="Times New Roman" w:hAnsi="Times New Roman" w:cs="Times New Roman"/>
          <w:color w:val="auto"/>
          <w:sz w:val="28"/>
          <w:szCs w:val="28"/>
        </w:rPr>
        <w:t>расширения социального опыта и социальных контактов обучающихся с РАС, в том числе со сверстниками, не имеющими ограничений здоровья;</w:t>
      </w:r>
    </w:p>
    <w:p w:rsidR="00AD73B8" w:rsidRPr="003D3041" w:rsidRDefault="003E112B"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w:t>
      </w:r>
      <w:r w:rsidR="00AD73B8" w:rsidRPr="003D3041">
        <w:rPr>
          <w:rFonts w:ascii="Times New Roman" w:hAnsi="Times New Roman" w:cs="Times New Roman"/>
          <w:color w:val="auto"/>
          <w:sz w:val="28"/>
          <w:szCs w:val="28"/>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AD73B8" w:rsidRPr="003D3041" w:rsidRDefault="003E112B"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w:t>
      </w:r>
      <w:r w:rsidR="00AD73B8" w:rsidRPr="003D3041">
        <w:rPr>
          <w:rFonts w:ascii="Times New Roman" w:hAnsi="Times New Roman" w:cs="Times New Roman"/>
          <w:color w:val="auto"/>
          <w:sz w:val="28"/>
          <w:szCs w:val="28"/>
        </w:rPr>
        <w:t xml:space="preserve">участия обучающихся, их родителей (законных представителей), педагогических работников и общественности в разработке </w:t>
      </w:r>
      <w:r w:rsidR="007359E9">
        <w:rPr>
          <w:rFonts w:ascii="Times New Roman" w:hAnsi="Times New Roman" w:cs="Times New Roman"/>
          <w:color w:val="auto"/>
          <w:sz w:val="28"/>
          <w:szCs w:val="28"/>
        </w:rPr>
        <w:t xml:space="preserve">адаптированной </w:t>
      </w:r>
      <w:r w:rsidR="00AD73B8" w:rsidRPr="003D3041">
        <w:rPr>
          <w:rFonts w:ascii="Times New Roman" w:hAnsi="Times New Roman" w:cs="Times New Roman"/>
          <w:color w:val="auto"/>
          <w:sz w:val="28"/>
          <w:szCs w:val="28"/>
        </w:rPr>
        <w:t>основной общеобразовательной программы,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3D3041" w:rsidRDefault="003E112B"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lastRenderedPageBreak/>
        <w:t>-</w:t>
      </w:r>
      <w:r w:rsidR="00AD73B8" w:rsidRPr="003D3041">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w:t>
      </w:r>
    </w:p>
    <w:p w:rsidR="00AD73B8" w:rsidRPr="003D3041" w:rsidRDefault="003E112B"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w:t>
      </w:r>
      <w:r w:rsidR="00AD73B8" w:rsidRPr="003D3041">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r w:rsidR="007359E9">
        <w:rPr>
          <w:rFonts w:ascii="Times New Roman" w:hAnsi="Times New Roman" w:cs="Times New Roman"/>
          <w:color w:val="auto"/>
          <w:sz w:val="28"/>
          <w:szCs w:val="28"/>
        </w:rPr>
        <w:t>.</w:t>
      </w:r>
    </w:p>
    <w:p w:rsidR="00AD73B8" w:rsidRPr="003D3041" w:rsidRDefault="00AD73B8"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AD73B8" w:rsidRPr="003D3041" w:rsidRDefault="00AD73B8"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осуществление целенаправленной коррекци</w:t>
      </w:r>
      <w:r w:rsidR="00F228B5" w:rsidRPr="003D3041">
        <w:rPr>
          <w:rFonts w:ascii="Times New Roman" w:hAnsi="Times New Roman" w:cs="Times New Roman"/>
          <w:color w:val="auto"/>
          <w:sz w:val="28"/>
          <w:szCs w:val="28"/>
        </w:rPr>
        <w:t>онной работы в процессе освоения</w:t>
      </w:r>
      <w:r w:rsidRPr="003D3041">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3D3041" w:rsidRDefault="00AD73B8"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3D3041" w:rsidRDefault="00AD73B8"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3D3041" w:rsidRDefault="00AD73B8"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организация сопровождения семьи, воспитывающей ребенка с</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расстройством аутистического спектра.</w:t>
      </w:r>
    </w:p>
    <w:p w:rsidR="00AD73B8" w:rsidRPr="003D3041" w:rsidRDefault="00AD73B8"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К условиям, обеспечивающим удовлетворение особых образовательных потребностей обучающихся с РАС, относятся:</w:t>
      </w:r>
    </w:p>
    <w:p w:rsidR="00AD73B8" w:rsidRPr="003D3041" w:rsidRDefault="00AD73B8"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AD73B8" w:rsidRPr="003D3041" w:rsidRDefault="00AD73B8"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3D3041" w:rsidRDefault="00AD73B8"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3D3041" w:rsidRDefault="00AD73B8" w:rsidP="003D3041">
      <w:pPr>
        <w:pStyle w:val="14TexstOSNOVA1012"/>
        <w:spacing w:line="240" w:lineRule="auto"/>
        <w:ind w:firstLine="709"/>
        <w:rPr>
          <w:rFonts w:ascii="Times New Roman" w:hAnsi="Times New Roman" w:cs="Times New Roman"/>
          <w:caps/>
          <w:color w:val="auto"/>
          <w:sz w:val="28"/>
          <w:szCs w:val="28"/>
        </w:rPr>
      </w:pPr>
      <w:r w:rsidRPr="003D3041">
        <w:rPr>
          <w:rFonts w:ascii="Times New Roman" w:hAnsi="Times New Roman" w:cs="Times New Roman"/>
          <w:color w:val="auto"/>
          <w:sz w:val="28"/>
          <w:szCs w:val="28"/>
        </w:rPr>
        <w:t>поэтапность овладения социально-бытовыми навыками.</w:t>
      </w:r>
    </w:p>
    <w:p w:rsidR="00AD73B8" w:rsidRPr="003D3041" w:rsidRDefault="00AD73B8"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Создание специфических условий образования обучающихся с РАС </w:t>
      </w:r>
      <w:r w:rsidR="007359E9">
        <w:rPr>
          <w:rFonts w:ascii="Times New Roman" w:hAnsi="Times New Roman" w:cs="Times New Roman"/>
          <w:color w:val="auto"/>
          <w:sz w:val="28"/>
          <w:szCs w:val="28"/>
        </w:rPr>
        <w:t>способствовует</w:t>
      </w:r>
      <w:r w:rsidRPr="003D3041">
        <w:rPr>
          <w:rFonts w:ascii="Times New Roman" w:hAnsi="Times New Roman" w:cs="Times New Roman"/>
          <w:color w:val="auto"/>
          <w:sz w:val="28"/>
          <w:szCs w:val="28"/>
        </w:rPr>
        <w:t>:</w:t>
      </w:r>
    </w:p>
    <w:p w:rsidR="00AD73B8" w:rsidRPr="003D3041" w:rsidRDefault="00AD73B8"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3D3041" w:rsidRDefault="00AD73B8" w:rsidP="003D3041">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3D3041" w:rsidRDefault="00AD73B8" w:rsidP="003D3041">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3D3041" w:rsidRDefault="00AD73B8" w:rsidP="003D3041">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3D3041" w:rsidRDefault="00AD73B8" w:rsidP="003D3041">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3D3041" w:rsidRDefault="00AD73B8" w:rsidP="003D3041">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lastRenderedPageBreak/>
        <w:t>развитию представлений об окружающем мире в совокупности его природных и социальных компонентов;</w:t>
      </w:r>
    </w:p>
    <w:p w:rsidR="00AD73B8" w:rsidRPr="003D3041" w:rsidRDefault="00AD73B8" w:rsidP="003D3041">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3D3041">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BF3865" w:rsidRPr="003D3041" w:rsidRDefault="00BF3865" w:rsidP="003D3041">
      <w:pPr>
        <w:spacing w:after="0" w:line="240" w:lineRule="auto"/>
        <w:ind w:firstLine="709"/>
        <w:jc w:val="both"/>
        <w:rPr>
          <w:rFonts w:ascii="Times New Roman" w:hAnsi="Times New Roman" w:cs="Times New Roman"/>
          <w:b/>
          <w:sz w:val="28"/>
          <w:szCs w:val="28"/>
        </w:rPr>
      </w:pPr>
      <w:r w:rsidRPr="003D3041">
        <w:rPr>
          <w:rFonts w:ascii="Times New Roman" w:hAnsi="Times New Roman" w:cs="Times New Roman"/>
          <w:b/>
          <w:sz w:val="28"/>
          <w:szCs w:val="28"/>
        </w:rPr>
        <w:t>Кадровые условия реализации основной образовательной программы</w:t>
      </w:r>
    </w:p>
    <w:p w:rsidR="00BF3865" w:rsidRPr="003D3041" w:rsidRDefault="00BF3865"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Специфика кадров </w:t>
      </w:r>
      <w:r w:rsidR="005440ED" w:rsidRPr="003D3041">
        <w:rPr>
          <w:rFonts w:ascii="Times New Roman" w:hAnsi="Times New Roman" w:cs="Times New Roman"/>
          <w:sz w:val="28"/>
          <w:szCs w:val="28"/>
        </w:rPr>
        <w:t xml:space="preserve">МАОУ СОШ №217 </w:t>
      </w:r>
      <w:r w:rsidRPr="003D3041">
        <w:rPr>
          <w:rFonts w:ascii="Times New Roman" w:hAnsi="Times New Roman" w:cs="Times New Roman"/>
          <w:sz w:val="28"/>
          <w:szCs w:val="28"/>
        </w:rPr>
        <w:t xml:space="preserve">определяется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 Все педагоги начальной школы владеют современными образовательными технологиями. Педагоги начальной школы </w:t>
      </w:r>
      <w:r w:rsidR="005440ED" w:rsidRPr="003D3041">
        <w:rPr>
          <w:rFonts w:ascii="Times New Roman" w:hAnsi="Times New Roman" w:cs="Times New Roman"/>
          <w:sz w:val="28"/>
          <w:szCs w:val="28"/>
        </w:rPr>
        <w:t xml:space="preserve">МАОУ СОШ №217 </w:t>
      </w:r>
      <w:r w:rsidRPr="003D3041">
        <w:rPr>
          <w:rFonts w:ascii="Times New Roman" w:hAnsi="Times New Roman" w:cs="Times New Roman"/>
          <w:sz w:val="28"/>
          <w:szCs w:val="28"/>
        </w:rPr>
        <w:t>прошли профессиональную подготовку в связи с введением ФГОС согласно плана переподготовки. Педагоги начальных классов умеют осуществлять мониторинг собственной образовательной деятельности и рефлексивный анализ её хода и результатов.</w:t>
      </w:r>
    </w:p>
    <w:p w:rsidR="00BF3865" w:rsidRPr="003D3041" w:rsidRDefault="00BF3865"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Кадры начальной школы </w:t>
      </w:r>
      <w:r w:rsidR="005440ED" w:rsidRPr="003D3041">
        <w:rPr>
          <w:rFonts w:ascii="Times New Roman" w:hAnsi="Times New Roman" w:cs="Times New Roman"/>
          <w:sz w:val="28"/>
          <w:szCs w:val="28"/>
        </w:rPr>
        <w:t xml:space="preserve">МАОУ СОШ №217 </w:t>
      </w:r>
      <w:r w:rsidRPr="003D3041">
        <w:rPr>
          <w:rFonts w:ascii="Times New Roman" w:hAnsi="Times New Roman" w:cs="Times New Roman"/>
          <w:sz w:val="28"/>
          <w:szCs w:val="28"/>
        </w:rPr>
        <w:t xml:space="preserve">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w:t>
      </w:r>
    </w:p>
    <w:p w:rsidR="00BF3865" w:rsidRPr="003D3041" w:rsidRDefault="00BF3865"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Педагогами начальной школы накоплен опыт, который позволяет организовать работу в соответствии с ФГОС для детей с ОВЗ.</w:t>
      </w:r>
    </w:p>
    <w:p w:rsidR="00BF3865" w:rsidRPr="003D3041" w:rsidRDefault="00BF3865"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Педагоги компетентны</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в осуществлении обучения и воспитания</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w:t>
      </w:r>
      <w:r w:rsidR="00077B80" w:rsidRPr="003D3041">
        <w:rPr>
          <w:rFonts w:ascii="Times New Roman" w:hAnsi="Times New Roman" w:cs="Times New Roman"/>
          <w:sz w:val="28"/>
          <w:szCs w:val="28"/>
        </w:rPr>
        <w:t xml:space="preserve"> </w:t>
      </w:r>
      <w:r w:rsidRPr="003D3041">
        <w:rPr>
          <w:rFonts w:ascii="Times New Roman" w:hAnsi="Times New Roman" w:cs="Times New Roman"/>
          <w:sz w:val="28"/>
          <w:szCs w:val="28"/>
        </w:rPr>
        <w:t>информационные и иные ресурсы реализации основной образовательной программы начального общего образования, постоянно развиваются в профессиональном отношении.</w:t>
      </w:r>
    </w:p>
    <w:p w:rsidR="00BF3865" w:rsidRPr="003D3041" w:rsidRDefault="00BF3865" w:rsidP="003D3041">
      <w:pPr>
        <w:pStyle w:val="Default"/>
        <w:ind w:firstLine="709"/>
        <w:jc w:val="both"/>
        <w:rPr>
          <w:sz w:val="28"/>
          <w:szCs w:val="28"/>
        </w:rPr>
      </w:pPr>
      <w:r w:rsidRPr="003D3041">
        <w:rPr>
          <w:sz w:val="28"/>
          <w:szCs w:val="28"/>
        </w:rPr>
        <w:t>В штат специалистов</w:t>
      </w:r>
      <w:r w:rsidR="005440ED" w:rsidRPr="003D3041">
        <w:rPr>
          <w:sz w:val="28"/>
          <w:szCs w:val="28"/>
        </w:rPr>
        <w:t xml:space="preserve"> МАОУ СОШ №217</w:t>
      </w:r>
      <w:r w:rsidRPr="003D3041">
        <w:rPr>
          <w:sz w:val="28"/>
          <w:szCs w:val="28"/>
        </w:rPr>
        <w:t>, участвующих в реализации ФГОС НОО для детей с РАС входят учитель-логопед</w:t>
      </w:r>
      <w:r w:rsidR="0042455C" w:rsidRPr="003D3041">
        <w:rPr>
          <w:sz w:val="28"/>
          <w:szCs w:val="28"/>
        </w:rPr>
        <w:t xml:space="preserve">, </w:t>
      </w:r>
      <w:r w:rsidRPr="003D3041">
        <w:rPr>
          <w:sz w:val="28"/>
          <w:szCs w:val="28"/>
        </w:rPr>
        <w:t>учителя начальной школы, педаго</w:t>
      </w:r>
      <w:r w:rsidR="003B6677" w:rsidRPr="003D3041">
        <w:rPr>
          <w:sz w:val="28"/>
          <w:szCs w:val="28"/>
        </w:rPr>
        <w:t xml:space="preserve">г-психолог, </w:t>
      </w:r>
      <w:r w:rsidR="007359E9">
        <w:rPr>
          <w:sz w:val="28"/>
          <w:szCs w:val="28"/>
        </w:rPr>
        <w:t xml:space="preserve">учитель-дефектолог, тьюторы, </w:t>
      </w:r>
      <w:r w:rsidR="003B6677" w:rsidRPr="003D3041">
        <w:rPr>
          <w:sz w:val="28"/>
          <w:szCs w:val="28"/>
        </w:rPr>
        <w:t>социальный педагог</w:t>
      </w:r>
      <w:r w:rsidRPr="003D3041">
        <w:rPr>
          <w:sz w:val="28"/>
          <w:szCs w:val="28"/>
        </w:rPr>
        <w:t>.</w:t>
      </w:r>
    </w:p>
    <w:p w:rsidR="00BF3865" w:rsidRPr="003D3041" w:rsidRDefault="00BF3865" w:rsidP="003D3041">
      <w:pPr>
        <w:pStyle w:val="Default"/>
        <w:ind w:firstLine="709"/>
        <w:jc w:val="both"/>
        <w:rPr>
          <w:sz w:val="28"/>
          <w:szCs w:val="28"/>
        </w:rPr>
      </w:pPr>
      <w:r w:rsidRPr="003D3041">
        <w:rPr>
          <w:sz w:val="28"/>
          <w:szCs w:val="28"/>
        </w:rPr>
        <w:t>Педагоги, реализующие адаптированную образовательную программу начального общего образования</w:t>
      </w:r>
      <w:r w:rsidR="00077B80" w:rsidRPr="003D3041">
        <w:rPr>
          <w:sz w:val="28"/>
          <w:szCs w:val="28"/>
        </w:rPr>
        <w:t xml:space="preserve"> </w:t>
      </w:r>
      <w:r w:rsidRPr="003D3041">
        <w:rPr>
          <w:sz w:val="28"/>
          <w:szCs w:val="28"/>
        </w:rPr>
        <w:t xml:space="preserve">имеют квалификацию по педагогическим специальностям. </w:t>
      </w:r>
    </w:p>
    <w:p w:rsidR="00BE145D" w:rsidRPr="003D3041" w:rsidRDefault="00BE145D" w:rsidP="003D3041">
      <w:pPr>
        <w:pStyle w:val="Default"/>
        <w:ind w:firstLine="709"/>
        <w:jc w:val="center"/>
        <w:rPr>
          <w:sz w:val="28"/>
          <w:szCs w:val="28"/>
        </w:rPr>
      </w:pPr>
      <w:r w:rsidRPr="003D3041">
        <w:rPr>
          <w:b/>
          <w:bCs/>
          <w:iCs/>
          <w:sz w:val="28"/>
          <w:szCs w:val="28"/>
        </w:rPr>
        <w:t>Требования к учебникам, рабочим тетрадям, специальным дидактическим материалам, специальным компьютерным инструментам обучения</w:t>
      </w:r>
    </w:p>
    <w:p w:rsidR="00BE145D" w:rsidRPr="003D3041" w:rsidRDefault="005440ED" w:rsidP="003D3041">
      <w:pPr>
        <w:pStyle w:val="Default"/>
        <w:ind w:firstLine="709"/>
        <w:jc w:val="both"/>
        <w:rPr>
          <w:sz w:val="28"/>
          <w:szCs w:val="28"/>
        </w:rPr>
      </w:pPr>
      <w:r w:rsidRPr="003D3041">
        <w:rPr>
          <w:sz w:val="28"/>
          <w:szCs w:val="28"/>
        </w:rPr>
        <w:t xml:space="preserve">МАОУ СОШ №217 </w:t>
      </w:r>
      <w:r w:rsidR="00BE145D" w:rsidRPr="003D3041">
        <w:rPr>
          <w:sz w:val="28"/>
          <w:szCs w:val="28"/>
        </w:rPr>
        <w:t xml:space="preserve">обеспечено учебниками,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 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BE145D" w:rsidRPr="003D3041" w:rsidRDefault="00BE145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Библиотека укомплектована печатными образовательными ресурсами и ЭОР по всем учебным предметам, а также имеет фонд дополнительной </w:t>
      </w:r>
      <w:r w:rsidRPr="003D3041">
        <w:rPr>
          <w:rFonts w:ascii="Times New Roman" w:hAnsi="Times New Roman" w:cs="Times New Roman"/>
          <w:sz w:val="28"/>
          <w:szCs w:val="28"/>
        </w:rPr>
        <w:lastRenderedPageBreak/>
        <w:t>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Учет особых образовательных потребностей обучающихся </w:t>
      </w:r>
      <w:r w:rsidR="00BB2327" w:rsidRPr="003D3041">
        <w:rPr>
          <w:rFonts w:ascii="Times New Roman" w:hAnsi="Times New Roman" w:cs="Times New Roman"/>
          <w:sz w:val="28"/>
          <w:szCs w:val="28"/>
        </w:rPr>
        <w:t xml:space="preserve">по данному варианту АООП НОО </w:t>
      </w:r>
      <w:r w:rsidRPr="003D3041">
        <w:rPr>
          <w:rFonts w:ascii="Times New Roman" w:hAnsi="Times New Roman" w:cs="Times New Roman"/>
          <w:sz w:val="28"/>
          <w:szCs w:val="28"/>
        </w:rPr>
        <w:t>обусловливает необходимость использования специальных учебников</w:t>
      </w:r>
      <w:r w:rsidR="00BB2327" w:rsidRPr="003D3041">
        <w:rPr>
          <w:rFonts w:ascii="Times New Roman" w:hAnsi="Times New Roman" w:cs="Times New Roman"/>
          <w:sz w:val="28"/>
          <w:szCs w:val="28"/>
        </w:rPr>
        <w:t xml:space="preserve">, соответствующих уровню их интеллектуального развития. </w:t>
      </w:r>
      <w:r w:rsidRPr="003D3041">
        <w:rPr>
          <w:rFonts w:ascii="Times New Roman" w:hAnsi="Times New Roman" w:cs="Times New Roman"/>
          <w:sz w:val="28"/>
          <w:szCs w:val="28"/>
        </w:rPr>
        <w:t xml:space="preserve">Для закрепления знаний, полученных на уроке, а также для выполнения практических работ, </w:t>
      </w:r>
      <w:r w:rsidR="007359E9">
        <w:rPr>
          <w:rFonts w:ascii="Times New Roman" w:hAnsi="Times New Roman" w:cs="Times New Roman"/>
          <w:sz w:val="28"/>
          <w:szCs w:val="28"/>
        </w:rPr>
        <w:t>используются рабочие тетради</w:t>
      </w:r>
      <w:r w:rsidRPr="003D3041">
        <w:rPr>
          <w:rFonts w:ascii="Times New Roman" w:hAnsi="Times New Roman" w:cs="Times New Roman"/>
          <w:sz w:val="28"/>
          <w:szCs w:val="28"/>
        </w:rPr>
        <w:t xml:space="preserve"> на печатной основе</w:t>
      </w:r>
      <w:r w:rsidR="007359E9">
        <w:rPr>
          <w:rFonts w:ascii="Times New Roman" w:hAnsi="Times New Roman" w:cs="Times New Roman"/>
          <w:sz w:val="28"/>
          <w:szCs w:val="28"/>
        </w:rPr>
        <w:t xml:space="preserve"> (п</w:t>
      </w:r>
      <w:r w:rsidRPr="003D3041">
        <w:rPr>
          <w:rFonts w:ascii="Times New Roman" w:hAnsi="Times New Roman" w:cs="Times New Roman"/>
          <w:sz w:val="28"/>
          <w:szCs w:val="28"/>
        </w:rPr>
        <w:t>рописи</w:t>
      </w:r>
      <w:r w:rsidR="007359E9">
        <w:rPr>
          <w:rFonts w:ascii="Times New Roman" w:hAnsi="Times New Roman" w:cs="Times New Roman"/>
          <w:sz w:val="28"/>
          <w:szCs w:val="28"/>
        </w:rPr>
        <w:t>)</w:t>
      </w:r>
      <w:r w:rsidRPr="003D3041">
        <w:rPr>
          <w:rFonts w:ascii="Times New Roman" w:hAnsi="Times New Roman" w:cs="Times New Roman"/>
          <w:sz w:val="28"/>
          <w:szCs w:val="28"/>
        </w:rPr>
        <w:t xml:space="preserve">. Особые образовательные потребности обучающихся с РАС обусловливают </w:t>
      </w:r>
      <w:r w:rsidR="007359E9">
        <w:rPr>
          <w:rFonts w:ascii="Times New Roman" w:hAnsi="Times New Roman" w:cs="Times New Roman"/>
          <w:sz w:val="28"/>
          <w:szCs w:val="28"/>
        </w:rPr>
        <w:t>наличие</w:t>
      </w:r>
      <w:r w:rsidRPr="003D3041">
        <w:rPr>
          <w:rFonts w:ascii="Times New Roman" w:hAnsi="Times New Roman" w:cs="Times New Roman"/>
          <w:sz w:val="28"/>
          <w:szCs w:val="28"/>
        </w:rPr>
        <w:t xml:space="preserve"> специального подбора уч</w:t>
      </w:r>
      <w:r w:rsidR="007359E9">
        <w:rPr>
          <w:rFonts w:ascii="Times New Roman" w:hAnsi="Times New Roman" w:cs="Times New Roman"/>
          <w:sz w:val="28"/>
          <w:szCs w:val="28"/>
        </w:rPr>
        <w:t>ебного и дидактического материала</w:t>
      </w:r>
      <w:r w:rsidRPr="003D3041">
        <w:rPr>
          <w:rFonts w:ascii="Times New Roman" w:hAnsi="Times New Roman" w:cs="Times New Roman"/>
          <w:sz w:val="28"/>
          <w:szCs w:val="28"/>
        </w:rPr>
        <w:t>.</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Материально-техническое обеспечение учебного предмета «</w:t>
      </w:r>
      <w:r w:rsidRPr="003D3041">
        <w:rPr>
          <w:rFonts w:ascii="Times New Roman" w:hAnsi="Times New Roman" w:cs="Times New Roman"/>
          <w:color w:val="auto"/>
          <w:sz w:val="28"/>
          <w:szCs w:val="28"/>
          <w:u w:val="single"/>
        </w:rPr>
        <w:t>Русский язык</w:t>
      </w:r>
      <w:r w:rsidRPr="003D3041">
        <w:rPr>
          <w:rFonts w:ascii="Times New Roman" w:hAnsi="Times New Roman" w:cs="Times New Roman"/>
          <w:color w:val="auto"/>
          <w:sz w:val="28"/>
          <w:szCs w:val="28"/>
        </w:rPr>
        <w:t>» включает:</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учебники; Букварь;</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прописи; рабочие тетради на печатной осно</w:t>
      </w:r>
      <w:bookmarkStart w:id="20" w:name="_GoBack"/>
      <w:bookmarkEnd w:id="20"/>
      <w:r w:rsidRPr="003D3041">
        <w:rPr>
          <w:rFonts w:ascii="Times New Roman" w:hAnsi="Times New Roman" w:cs="Times New Roman"/>
          <w:color w:val="auto"/>
          <w:sz w:val="28"/>
          <w:szCs w:val="28"/>
        </w:rPr>
        <w:t>ве;</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учебно-практическое оборудование: </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комплекты для обучения грамоте</w:t>
      </w:r>
      <w:r w:rsidR="00077B80"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 xml:space="preserve">(наборное полотно, разрезная азбука (общеклассная и индивидуальная, образцы начертания рукописных букв); </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опорные таблицы по отдельным изучаемым темам; </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схемы (звуко-буквенного разбора слова; разбора слов по составу); </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3D3041">
        <w:rPr>
          <w:rFonts w:ascii="Times New Roman" w:hAnsi="Times New Roman" w:cs="Times New Roman"/>
          <w:iCs/>
          <w:color w:val="auto"/>
          <w:sz w:val="28"/>
          <w:szCs w:val="28"/>
        </w:rPr>
        <w:t>компьютер с программным обеспечением; слайд-проектор; мультимедиапроектор; магнитная доска; экран.</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Материально-техническое обеспечение учебного предмета «</w:t>
      </w:r>
      <w:r w:rsidRPr="003D3041">
        <w:rPr>
          <w:rFonts w:ascii="Times New Roman" w:hAnsi="Times New Roman" w:cs="Times New Roman"/>
          <w:iCs/>
          <w:color w:val="auto"/>
          <w:sz w:val="28"/>
          <w:szCs w:val="28"/>
          <w:u w:val="single"/>
        </w:rPr>
        <w:t>Чтение</w:t>
      </w:r>
      <w:r w:rsidRPr="003D3041">
        <w:rPr>
          <w:rFonts w:ascii="Times New Roman" w:hAnsi="Times New Roman" w:cs="Times New Roman"/>
          <w:iCs/>
          <w:color w:val="auto"/>
          <w:sz w:val="28"/>
          <w:szCs w:val="28"/>
        </w:rPr>
        <w:t>» включает:</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комплекты учебников;</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технические средства обучения;</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lastRenderedPageBreak/>
        <w:t>игры и игрушки, настольное литературное лот</w:t>
      </w:r>
      <w:r w:rsidR="007359E9">
        <w:rPr>
          <w:rFonts w:ascii="Times New Roman" w:hAnsi="Times New Roman" w:cs="Times New Roman"/>
          <w:iCs/>
          <w:color w:val="auto"/>
          <w:sz w:val="28"/>
          <w:szCs w:val="28"/>
        </w:rPr>
        <w:t>о, настольные литературные игры.</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Материально-техническое обеспечение учебного предмета «</w:t>
      </w:r>
      <w:r w:rsidRPr="003D3041">
        <w:rPr>
          <w:rFonts w:ascii="Times New Roman" w:hAnsi="Times New Roman" w:cs="Times New Roman"/>
          <w:iCs/>
          <w:color w:val="auto"/>
          <w:sz w:val="28"/>
          <w:szCs w:val="28"/>
          <w:u w:val="single"/>
        </w:rPr>
        <w:t>Речевая практика</w:t>
      </w:r>
      <w:r w:rsidRPr="003D3041">
        <w:rPr>
          <w:rFonts w:ascii="Times New Roman" w:hAnsi="Times New Roman" w:cs="Times New Roman"/>
          <w:iCs/>
          <w:color w:val="auto"/>
          <w:sz w:val="28"/>
          <w:szCs w:val="28"/>
        </w:rPr>
        <w:t>» включает:</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комплект учебников;</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методические рекомендации для учителя;</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технические средства обучения;</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iCs/>
          <w:color w:val="auto"/>
          <w:sz w:val="28"/>
          <w:szCs w:val="28"/>
        </w:rPr>
        <w:t>экранно-звуковые пособия.</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Материально-техническое обеспечение учебного предмета </w:t>
      </w:r>
      <w:r w:rsidRPr="003D3041">
        <w:rPr>
          <w:rFonts w:ascii="Times New Roman" w:hAnsi="Times New Roman" w:cs="Times New Roman"/>
          <w:b/>
          <w:color w:val="auto"/>
          <w:sz w:val="28"/>
          <w:szCs w:val="28"/>
        </w:rPr>
        <w:t>«</w:t>
      </w:r>
      <w:r w:rsidRPr="003D3041">
        <w:rPr>
          <w:rFonts w:ascii="Times New Roman" w:hAnsi="Times New Roman" w:cs="Times New Roman"/>
          <w:color w:val="auto"/>
          <w:sz w:val="28"/>
          <w:szCs w:val="28"/>
          <w:u w:val="single"/>
        </w:rPr>
        <w:t>Математика</w:t>
      </w:r>
      <w:r w:rsidRPr="003D3041">
        <w:rPr>
          <w:rFonts w:ascii="Times New Roman" w:hAnsi="Times New Roman" w:cs="Times New Roman"/>
          <w:b/>
          <w:color w:val="auto"/>
          <w:sz w:val="28"/>
          <w:szCs w:val="28"/>
        </w:rPr>
        <w:t>»</w:t>
      </w:r>
      <w:r w:rsidRPr="003D3041">
        <w:rPr>
          <w:rFonts w:ascii="Times New Roman" w:hAnsi="Times New Roman" w:cs="Times New Roman"/>
          <w:color w:val="auto"/>
          <w:sz w:val="28"/>
          <w:szCs w:val="28"/>
        </w:rPr>
        <w:t xml:space="preserve"> предполагает использование: </w:t>
      </w:r>
    </w:p>
    <w:p w:rsidR="00641B9D" w:rsidRPr="003D3041" w:rsidRDefault="00DA756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w:t>
      </w:r>
      <w:r w:rsidR="00641B9D" w:rsidRPr="003D304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3D3041" w:rsidRDefault="00DA756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w:t>
      </w:r>
      <w:r w:rsidR="00641B9D" w:rsidRPr="003D304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3D3041" w:rsidRDefault="00DA756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w:t>
      </w:r>
      <w:r w:rsidR="00641B9D" w:rsidRPr="003D304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3D3041" w:rsidRDefault="00DA756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w:t>
      </w:r>
      <w:r w:rsidR="00641B9D" w:rsidRPr="003D304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3D3041" w:rsidRDefault="00DA756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w:t>
      </w:r>
      <w:r w:rsidR="00641B9D" w:rsidRPr="003D3041">
        <w:rPr>
          <w:rFonts w:ascii="Times New Roman" w:hAnsi="Times New Roman" w:cs="Times New Roman"/>
          <w:sz w:val="28"/>
          <w:szCs w:val="28"/>
        </w:rPr>
        <w:t>настольных развивающих игр;</w:t>
      </w:r>
    </w:p>
    <w:p w:rsidR="00641B9D" w:rsidRPr="003D3041" w:rsidRDefault="00DA7563"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w:t>
      </w:r>
      <w:r w:rsidR="00641B9D" w:rsidRPr="003D3041">
        <w:rPr>
          <w:rFonts w:ascii="Times New Roman" w:hAnsi="Times New Roman" w:cs="Times New Roman"/>
          <w:sz w:val="28"/>
          <w:szCs w:val="28"/>
        </w:rPr>
        <w:t>электронных игр развивающего характера.</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005440ED" w:rsidRPr="003D3041">
        <w:rPr>
          <w:rFonts w:ascii="Times New Roman" w:hAnsi="Times New Roman" w:cs="Times New Roman"/>
          <w:color w:val="auto"/>
          <w:sz w:val="28"/>
          <w:szCs w:val="28"/>
        </w:rPr>
        <w:t xml:space="preserve"> </w:t>
      </w:r>
      <w:r w:rsidRPr="003D3041">
        <w:rPr>
          <w:rFonts w:ascii="Times New Roman" w:hAnsi="Times New Roman" w:cs="Times New Roman"/>
          <w:color w:val="auto"/>
          <w:sz w:val="28"/>
          <w:szCs w:val="28"/>
        </w:rPr>
        <w:t>в рамках содержательной области</w:t>
      </w:r>
      <w:r w:rsidRPr="003D3041">
        <w:rPr>
          <w:rFonts w:ascii="Times New Roman" w:hAnsi="Times New Roman" w:cs="Times New Roman"/>
          <w:b/>
          <w:color w:val="auto"/>
          <w:sz w:val="28"/>
          <w:szCs w:val="28"/>
        </w:rPr>
        <w:t xml:space="preserve"> </w:t>
      </w:r>
      <w:r w:rsidRPr="003D3041">
        <w:rPr>
          <w:rFonts w:ascii="Times New Roman" w:hAnsi="Times New Roman" w:cs="Times New Roman"/>
          <w:color w:val="auto"/>
          <w:sz w:val="28"/>
          <w:szCs w:val="28"/>
        </w:rPr>
        <w:t>«Естествознание»</w:t>
      </w:r>
      <w:r w:rsidRPr="003D3041">
        <w:rPr>
          <w:rFonts w:ascii="Times New Roman" w:hAnsi="Times New Roman" w:cs="Times New Roman"/>
          <w:b/>
          <w:color w:val="auto"/>
          <w:sz w:val="28"/>
          <w:szCs w:val="28"/>
        </w:rPr>
        <w:t xml:space="preserve"> </w:t>
      </w:r>
      <w:r w:rsidRPr="003D3041">
        <w:rPr>
          <w:rFonts w:ascii="Times New Roman" w:hAnsi="Times New Roman" w:cs="Times New Roman"/>
          <w:color w:val="auto"/>
          <w:sz w:val="28"/>
          <w:szCs w:val="28"/>
        </w:rPr>
        <w:t>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Материально-техническое обеспечение учебного предмета </w:t>
      </w:r>
      <w:r w:rsidRPr="003D3041">
        <w:rPr>
          <w:rFonts w:ascii="Times New Roman" w:hAnsi="Times New Roman" w:cs="Times New Roman"/>
          <w:color w:val="auto"/>
          <w:sz w:val="28"/>
          <w:szCs w:val="28"/>
          <w:u w:val="single"/>
        </w:rPr>
        <w:t>«Мир природы и человека»</w:t>
      </w:r>
      <w:r w:rsidRPr="003D3041">
        <w:rPr>
          <w:rFonts w:ascii="Times New Roman" w:hAnsi="Times New Roman" w:cs="Times New Roman"/>
          <w:color w:val="auto"/>
          <w:sz w:val="28"/>
          <w:szCs w:val="28"/>
        </w:rPr>
        <w:t xml:space="preserve"> предполагает использование:</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lastRenderedPageBreak/>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технических средств обучения</w:t>
      </w:r>
      <w:r w:rsidRPr="003D3041">
        <w:rPr>
          <w:rFonts w:ascii="Times New Roman" w:hAnsi="Times New Roman" w:cs="Times New Roman"/>
          <w:iCs/>
          <w:color w:val="auto"/>
          <w:sz w:val="28"/>
          <w:szCs w:val="28"/>
        </w:rPr>
        <w:t>;</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экранно-звуковые пособия: а</w:t>
      </w:r>
      <w:r w:rsidRPr="003D3041">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модели и натуральный ряд:</w:t>
      </w:r>
      <w:r w:rsidRPr="003D3041">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iCs/>
          <w:color w:val="auto"/>
          <w:sz w:val="28"/>
          <w:szCs w:val="28"/>
        </w:rPr>
        <w:t>конструкторы: квартира, дом, город, ферма, водоем и т.д.;</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Специальный учебный и дидактический материал необходим для образования обучающихся с РАС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печатных пособий:</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 xml:space="preserve">портреты русских и зарубежных художников; </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lastRenderedPageBreak/>
        <w:t>―информационно-коммуникативных средств:</w:t>
      </w:r>
      <w:r w:rsidRPr="003D3041">
        <w:rPr>
          <w:rFonts w:ascii="Times New Roman" w:hAnsi="Times New Roman" w:cs="Times New Roman"/>
          <w:iCs/>
          <w:color w:val="auto"/>
          <w:sz w:val="28"/>
          <w:szCs w:val="28"/>
        </w:rPr>
        <w:t xml:space="preserve"> мультимедийные обучаю</w:t>
      </w:r>
      <w:r w:rsidRPr="003D3041">
        <w:rPr>
          <w:rFonts w:ascii="Times New Roman" w:hAnsi="Times New Roman" w:cs="Times New Roman"/>
          <w:iCs/>
          <w:color w:val="auto"/>
          <w:sz w:val="28"/>
          <w:szCs w:val="28"/>
        </w:rPr>
        <w:softHyphen/>
        <w:t>щие художественные программы; общепользовательские цифровые ин</w:t>
      </w:r>
      <w:r w:rsidRPr="003D3041">
        <w:rPr>
          <w:rFonts w:ascii="Times New Roman" w:hAnsi="Times New Roman" w:cs="Times New Roman"/>
          <w:iCs/>
          <w:color w:val="auto"/>
          <w:sz w:val="28"/>
          <w:szCs w:val="28"/>
        </w:rPr>
        <w:softHyphen/>
        <w:t>стру</w:t>
      </w:r>
      <w:r w:rsidRPr="003D3041">
        <w:rPr>
          <w:rFonts w:ascii="Times New Roman" w:hAnsi="Times New Roman" w:cs="Times New Roman"/>
          <w:iCs/>
          <w:color w:val="auto"/>
          <w:sz w:val="28"/>
          <w:szCs w:val="28"/>
        </w:rPr>
        <w:softHyphen/>
        <w:t>мен</w:t>
      </w:r>
      <w:r w:rsidRPr="003D3041">
        <w:rPr>
          <w:rFonts w:ascii="Times New Roman" w:hAnsi="Times New Roman" w:cs="Times New Roman"/>
          <w:iCs/>
          <w:color w:val="auto"/>
          <w:sz w:val="28"/>
          <w:szCs w:val="28"/>
        </w:rPr>
        <w:softHyphen/>
        <w:t>ты учебной деятельности</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w:t>
      </w:r>
      <w:r w:rsidRPr="003D3041">
        <w:rPr>
          <w:rFonts w:ascii="Times New Roman" w:hAnsi="Times New Roman" w:cs="Times New Roman"/>
          <w:iCs/>
          <w:color w:val="auto"/>
          <w:sz w:val="28"/>
          <w:szCs w:val="28"/>
        </w:rPr>
        <w:t>т</w:t>
      </w:r>
      <w:r w:rsidRPr="003D3041">
        <w:rPr>
          <w:rFonts w:ascii="Times New Roman" w:hAnsi="Times New Roman" w:cs="Times New Roman"/>
          <w:bCs/>
          <w:iCs/>
          <w:color w:val="auto"/>
          <w:sz w:val="28"/>
          <w:szCs w:val="28"/>
        </w:rPr>
        <w:t>ехнических средств обучения;</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t xml:space="preserve">экранно-звуковых пособий: </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аудиозаписи музыки к литературным произведениям</w:t>
      </w:r>
      <w:r w:rsidRPr="003D3041">
        <w:rPr>
          <w:rFonts w:ascii="Times New Roman" w:hAnsi="Times New Roman" w:cs="Times New Roman"/>
          <w:bCs/>
          <w:iCs/>
          <w:color w:val="auto"/>
          <w:sz w:val="28"/>
          <w:szCs w:val="28"/>
        </w:rPr>
        <w:t>;</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t>учебно-практического оборудования:</w:t>
      </w:r>
      <w:r w:rsidRPr="003D3041">
        <w:rPr>
          <w:rFonts w:ascii="Times New Roman" w:hAnsi="Times New Roman" w:cs="Times New Roman"/>
          <w:iCs/>
          <w:color w:val="auto"/>
          <w:sz w:val="28"/>
          <w:szCs w:val="28"/>
        </w:rPr>
        <w:t xml:space="preserve"> конструкторы; краски акварельные,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моделей и натурального ряда:</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 xml:space="preserve">муляжи фруктов и овощей (комплект); </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 xml:space="preserve">гербарии; </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 xml:space="preserve">гипсовые геометрические тела; </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 xml:space="preserve">гипсовые орнаменты; </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 xml:space="preserve">модель фигуры человека, животных, птиц, рыб; </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 xml:space="preserve">керамические изделия; </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w:t>
      </w:r>
      <w:r w:rsidRPr="003D3041">
        <w:rPr>
          <w:rFonts w:ascii="Times New Roman" w:hAnsi="Times New Roman" w:cs="Times New Roman"/>
          <w:iCs/>
          <w:color w:val="auto"/>
          <w:sz w:val="28"/>
          <w:szCs w:val="28"/>
        </w:rPr>
        <w:t>предметы быта (кофейники, кувшины, чайный сервиз).</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t>Материально-техническое обеспечение учебного предмета «</w:t>
      </w:r>
      <w:r w:rsidRPr="003D3041">
        <w:rPr>
          <w:rFonts w:ascii="Times New Roman" w:hAnsi="Times New Roman" w:cs="Times New Roman"/>
          <w:bCs/>
          <w:iCs/>
          <w:color w:val="auto"/>
          <w:sz w:val="28"/>
          <w:szCs w:val="28"/>
          <w:u w:val="single"/>
        </w:rPr>
        <w:t>Музыка</w:t>
      </w:r>
      <w:r w:rsidRPr="003D3041">
        <w:rPr>
          <w:rFonts w:ascii="Times New Roman" w:hAnsi="Times New Roman" w:cs="Times New Roman"/>
          <w:bCs/>
          <w:iCs/>
          <w:color w:val="auto"/>
          <w:sz w:val="28"/>
          <w:szCs w:val="28"/>
        </w:rPr>
        <w:t>» включает:</w:t>
      </w:r>
    </w:p>
    <w:p w:rsidR="00641B9D" w:rsidRPr="003D3041" w:rsidRDefault="00641B9D"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bCs/>
          <w:iCs/>
          <w:color w:val="auto"/>
          <w:sz w:val="28"/>
          <w:szCs w:val="28"/>
        </w:rPr>
        <w:t xml:space="preserve">книгопечатную продукцию: </w:t>
      </w:r>
      <w:r w:rsidRPr="003D3041">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3D3041" w:rsidRDefault="00641B9D" w:rsidP="003D3041">
      <w:pPr>
        <w:pStyle w:val="26"/>
        <w:tabs>
          <w:tab w:val="left" w:pos="720"/>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3D3041" w:rsidRDefault="00641B9D" w:rsidP="003D3041">
      <w:pPr>
        <w:pStyle w:val="26"/>
        <w:tabs>
          <w:tab w:val="left" w:pos="720"/>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3D3041" w:rsidRDefault="00641B9D" w:rsidP="003D3041">
      <w:pPr>
        <w:pStyle w:val="26"/>
        <w:tabs>
          <w:tab w:val="left" w:pos="720"/>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3D3041" w:rsidRDefault="00641B9D" w:rsidP="003D3041">
      <w:pPr>
        <w:pStyle w:val="26"/>
        <w:tabs>
          <w:tab w:val="left" w:pos="720"/>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w:t>
      </w:r>
      <w:r w:rsidR="00A327C4" w:rsidRPr="003D3041">
        <w:rPr>
          <w:rFonts w:ascii="Times New Roman" w:hAnsi="Times New Roman" w:cs="Times New Roman"/>
          <w:sz w:val="28"/>
          <w:szCs w:val="28"/>
        </w:rPr>
        <w:t>-</w:t>
      </w:r>
      <w:r w:rsidRPr="003D3041">
        <w:rPr>
          <w:rFonts w:ascii="Times New Roman" w:hAnsi="Times New Roman" w:cs="Times New Roman"/>
          <w:sz w:val="28"/>
          <w:szCs w:val="28"/>
        </w:rPr>
        <w:t>проектор, слайд-проектор, экран;</w:t>
      </w:r>
    </w:p>
    <w:p w:rsidR="00641B9D" w:rsidRPr="003D3041" w:rsidRDefault="00641B9D" w:rsidP="003D3041">
      <w:pPr>
        <w:pStyle w:val="26"/>
        <w:tabs>
          <w:tab w:val="left" w:pos="720"/>
        </w:tabs>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3D3041" w:rsidRDefault="00641B9D"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слайды (диапозитивы): произведения пластических искусств различных исторических стилей и направлений; эскизы декораций к музыкально-театральным спектаклям (иллюстрации к литературным </w:t>
      </w:r>
      <w:r w:rsidR="00A446AC" w:rsidRPr="003D3041">
        <w:rPr>
          <w:rFonts w:ascii="Times New Roman" w:hAnsi="Times New Roman" w:cs="Times New Roman"/>
          <w:color w:val="auto"/>
          <w:sz w:val="28"/>
          <w:szCs w:val="28"/>
        </w:rPr>
        <w:t>первоисточникам</w:t>
      </w:r>
      <w:r w:rsidRPr="003D3041">
        <w:rPr>
          <w:rFonts w:ascii="Times New Roman" w:hAnsi="Times New Roman" w:cs="Times New Roman"/>
          <w:color w:val="auto"/>
          <w:sz w:val="28"/>
          <w:szCs w:val="28"/>
        </w:rPr>
        <w:t xml:space="preserve"> музыкальных произведений) нотный и поэтический текст песен; изображения музыкантов, играющих на различных инструментах;</w:t>
      </w:r>
    </w:p>
    <w:p w:rsidR="00641B9D" w:rsidRPr="003D3041" w:rsidRDefault="00641B9D"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учебно-практическое оборудование: </w:t>
      </w:r>
    </w:p>
    <w:p w:rsidR="00641B9D" w:rsidRPr="003D3041" w:rsidRDefault="00641B9D"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музыкальные инструменты: фортепиано (пианино, рояль), баян /аккордеон, скрипка, гитара, клавишный синтезатор;</w:t>
      </w:r>
    </w:p>
    <w:p w:rsidR="00641B9D" w:rsidRPr="003D3041" w:rsidRDefault="00641B9D"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комплект знаков нотного письма (на магнитной основе);</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3D3041" w:rsidRDefault="00641B9D" w:rsidP="003D3041">
      <w:pPr>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3D3041" w:rsidRDefault="00641B9D" w:rsidP="003D3041">
      <w:pPr>
        <w:pStyle w:val="14TexstOSNOVA1012"/>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Овладение обучающимися с РАС предметной областью «Физическая культура»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3D3041" w:rsidRDefault="00641B9D" w:rsidP="003D3041">
      <w:pPr>
        <w:pStyle w:val="14TexstOSNOVA1012"/>
        <w:spacing w:line="240" w:lineRule="auto"/>
        <w:ind w:firstLine="709"/>
        <w:rPr>
          <w:rFonts w:ascii="Times New Roman" w:hAnsi="Times New Roman" w:cs="Times New Roman"/>
          <w:color w:val="auto"/>
          <w:sz w:val="28"/>
          <w:szCs w:val="28"/>
        </w:rPr>
      </w:pPr>
      <w:r w:rsidRPr="003D3041">
        <w:rPr>
          <w:rFonts w:ascii="Times New Roman" w:hAnsi="Times New Roman" w:cs="Times New Roman"/>
          <w:color w:val="auto"/>
          <w:sz w:val="28"/>
          <w:szCs w:val="28"/>
        </w:rPr>
        <w:t>Материально-техническое обеспечение учебного предмета «</w:t>
      </w:r>
      <w:r w:rsidRPr="003D3041">
        <w:rPr>
          <w:rFonts w:ascii="Times New Roman" w:hAnsi="Times New Roman" w:cs="Times New Roman"/>
          <w:color w:val="auto"/>
          <w:sz w:val="28"/>
          <w:szCs w:val="28"/>
          <w:u w:val="single"/>
        </w:rPr>
        <w:t>Физическая культура</w:t>
      </w:r>
      <w:r w:rsidRPr="003D3041">
        <w:rPr>
          <w:rFonts w:ascii="Times New Roman" w:hAnsi="Times New Roman" w:cs="Times New Roman"/>
          <w:color w:val="auto"/>
          <w:sz w:val="28"/>
          <w:szCs w:val="28"/>
        </w:rPr>
        <w:t>» включает:</w:t>
      </w:r>
    </w:p>
    <w:p w:rsidR="00641B9D" w:rsidRPr="003D3041" w:rsidRDefault="00641B9D" w:rsidP="003D3041">
      <w:pPr>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печатные пособия:</w:t>
      </w:r>
      <w:r w:rsidRPr="003D3041">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упражнений;</w:t>
      </w:r>
    </w:p>
    <w:p w:rsidR="00641B9D" w:rsidRPr="003D3041" w:rsidRDefault="00641B9D" w:rsidP="003D3041">
      <w:pPr>
        <w:spacing w:after="0" w:line="240" w:lineRule="auto"/>
        <w:ind w:firstLine="709"/>
        <w:jc w:val="both"/>
        <w:rPr>
          <w:rFonts w:ascii="Times New Roman" w:hAnsi="Times New Roman" w:cs="Times New Roman"/>
          <w:b/>
          <w:bCs/>
          <w:iCs/>
          <w:color w:val="auto"/>
          <w:sz w:val="28"/>
          <w:szCs w:val="28"/>
        </w:rPr>
      </w:pPr>
      <w:r w:rsidRPr="003D3041">
        <w:rPr>
          <w:rFonts w:ascii="Times New Roman" w:hAnsi="Times New Roman" w:cs="Times New Roman"/>
          <w:iCs/>
          <w:color w:val="auto"/>
          <w:sz w:val="28"/>
          <w:szCs w:val="28"/>
        </w:rPr>
        <w:t>дидактический раздаточный материал: карточки по</w:t>
      </w:r>
      <w:r w:rsidR="00077B80" w:rsidRPr="003D3041">
        <w:rPr>
          <w:rFonts w:ascii="Times New Roman" w:hAnsi="Times New Roman" w:cs="Times New Roman"/>
          <w:iCs/>
          <w:color w:val="auto"/>
          <w:sz w:val="28"/>
          <w:szCs w:val="28"/>
        </w:rPr>
        <w:t xml:space="preserve"> </w:t>
      </w:r>
      <w:r w:rsidRPr="003D3041">
        <w:rPr>
          <w:rFonts w:ascii="Times New Roman" w:hAnsi="Times New Roman" w:cs="Times New Roman"/>
          <w:iCs/>
          <w:color w:val="auto"/>
          <w:sz w:val="28"/>
          <w:szCs w:val="28"/>
        </w:rPr>
        <w:t>физкультурной грамоте;</w:t>
      </w:r>
    </w:p>
    <w:p w:rsidR="00641B9D" w:rsidRPr="003D3041" w:rsidRDefault="00641B9D" w:rsidP="003D3041">
      <w:pPr>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информационно-коммуникативные средства</w:t>
      </w:r>
      <w:r w:rsidRPr="003D3041">
        <w:rPr>
          <w:rFonts w:ascii="Times New Roman" w:hAnsi="Times New Roman" w:cs="Times New Roman"/>
          <w:b/>
          <w:bCs/>
          <w:iCs/>
          <w:color w:val="auto"/>
          <w:sz w:val="28"/>
          <w:szCs w:val="28"/>
        </w:rPr>
        <w:t>:</w:t>
      </w:r>
      <w:r w:rsidRPr="003D3041">
        <w:rPr>
          <w:rFonts w:ascii="Times New Roman" w:hAnsi="Times New Roman" w:cs="Times New Roman"/>
          <w:iCs/>
          <w:color w:val="auto"/>
          <w:sz w:val="28"/>
          <w:szCs w:val="28"/>
        </w:rPr>
        <w:t xml:space="preserve"> мультимедийные обучаю</w:t>
      </w:r>
      <w:r w:rsidRPr="003D3041">
        <w:rPr>
          <w:rFonts w:ascii="Times New Roman" w:hAnsi="Times New Roman" w:cs="Times New Roman"/>
          <w:iCs/>
          <w:color w:val="auto"/>
          <w:sz w:val="28"/>
          <w:szCs w:val="28"/>
        </w:rPr>
        <w:softHyphen/>
        <w:t>щие материалы, программы;</w:t>
      </w:r>
    </w:p>
    <w:p w:rsidR="00641B9D" w:rsidRPr="003D3041" w:rsidRDefault="00641B9D" w:rsidP="003D3041">
      <w:pPr>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технические средства обучения;</w:t>
      </w:r>
    </w:p>
    <w:p w:rsidR="00641B9D" w:rsidRPr="003D3041" w:rsidRDefault="00641B9D" w:rsidP="003D3041">
      <w:pPr>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lastRenderedPageBreak/>
        <w:t>экранно-звуковые пособия:</w:t>
      </w:r>
      <w:r w:rsidRPr="003D3041">
        <w:rPr>
          <w:rFonts w:ascii="Times New Roman" w:hAnsi="Times New Roman" w:cs="Times New Roman"/>
          <w:iCs/>
          <w:color w:val="auto"/>
          <w:sz w:val="28"/>
          <w:szCs w:val="28"/>
        </w:rPr>
        <w:t xml:space="preserve"> видеофильмы и презентации по Олимпийскому, Пара</w:t>
      </w:r>
      <w:r w:rsidR="00462024" w:rsidRPr="003D3041">
        <w:rPr>
          <w:rFonts w:ascii="Times New Roman" w:hAnsi="Times New Roman" w:cs="Times New Roman"/>
          <w:iCs/>
          <w:color w:val="auto"/>
          <w:sz w:val="28"/>
          <w:szCs w:val="28"/>
        </w:rPr>
        <w:t>о</w:t>
      </w:r>
      <w:r w:rsidRPr="003D3041">
        <w:rPr>
          <w:rFonts w:ascii="Times New Roman" w:hAnsi="Times New Roman" w:cs="Times New Roman"/>
          <w:iCs/>
          <w:color w:val="auto"/>
          <w:sz w:val="28"/>
          <w:szCs w:val="28"/>
        </w:rPr>
        <w:t>лимпийскому образованию; спортивным праздникам, национальным спортивным играм;</w:t>
      </w:r>
    </w:p>
    <w:p w:rsidR="00641B9D" w:rsidRPr="003D3041" w:rsidRDefault="00641B9D" w:rsidP="003D3041">
      <w:pPr>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учебно-практическое оборудование:</w:t>
      </w:r>
      <w:r w:rsidRPr="003D3041">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3D3041" w:rsidRDefault="00641B9D" w:rsidP="003D3041">
      <w:pPr>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bCs/>
          <w:iCs/>
          <w:color w:val="auto"/>
          <w:sz w:val="28"/>
          <w:szCs w:val="28"/>
        </w:rPr>
        <w:t xml:space="preserve">модули: </w:t>
      </w:r>
      <w:r w:rsidRPr="003D3041">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3D3041">
        <w:rPr>
          <w:rFonts w:ascii="Times New Roman" w:hAnsi="Times New Roman" w:cs="Times New Roman"/>
          <w:color w:val="auto"/>
          <w:sz w:val="28"/>
          <w:szCs w:val="28"/>
        </w:rPr>
        <w:t xml:space="preserve"> сетки, флажки, кегли; тренажерное оборудование.</w:t>
      </w:r>
    </w:p>
    <w:p w:rsidR="00641B9D" w:rsidRPr="003D3041" w:rsidRDefault="00641B9D" w:rsidP="003D3041">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Для овладения общеобразовательной областью «Технологии» учащимся с РАС необходимо использование специфических инструментов и расходных материалов в процессе формирования навыков ручного труда.</w:t>
      </w:r>
      <w:r w:rsidR="00077B80" w:rsidRPr="003D3041">
        <w:rPr>
          <w:rFonts w:ascii="Times New Roman" w:hAnsi="Times New Roman" w:cs="Times New Roman"/>
          <w:color w:val="auto"/>
          <w:sz w:val="28"/>
          <w:szCs w:val="28"/>
        </w:rPr>
        <w:t xml:space="preserve"> </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3D3041">
        <w:rPr>
          <w:rFonts w:ascii="Times New Roman" w:hAnsi="Times New Roman" w:cs="Times New Roman"/>
          <w:iCs/>
          <w:color w:val="auto"/>
          <w:sz w:val="28"/>
          <w:szCs w:val="28"/>
        </w:rPr>
        <w:t>Материально-техническое обеспечение учебного предмета «</w:t>
      </w:r>
      <w:r w:rsidRPr="003D3041">
        <w:rPr>
          <w:rFonts w:ascii="Times New Roman" w:hAnsi="Times New Roman" w:cs="Times New Roman"/>
          <w:iCs/>
          <w:color w:val="auto"/>
          <w:sz w:val="28"/>
          <w:szCs w:val="28"/>
          <w:u w:val="single"/>
        </w:rPr>
        <w:t>Ручной труд</w:t>
      </w:r>
      <w:r w:rsidRPr="003D3041">
        <w:rPr>
          <w:rFonts w:ascii="Times New Roman" w:hAnsi="Times New Roman" w:cs="Times New Roman"/>
          <w:iCs/>
          <w:color w:val="auto"/>
          <w:sz w:val="28"/>
          <w:szCs w:val="28"/>
        </w:rPr>
        <w:t>» включает:</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t>учебно-практическое оборудование:</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t>материалы:</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краски акварельные, гуашевые;</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фломастеры разного цвета;</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цветные карандаши;</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бумага рисовальная а3, а4 (плотная);</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бумага цветная разной плотности;</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картон цветной, серый, белый;</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бумага наждачная (крупнозернистая, мелкозернистая);</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бумага в крупную клетку;</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набор разноцветного пластилина;</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нитки (разные виды);</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ткани разных сортов;</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древесные опилки;</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алюминиевая фольга;</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xml:space="preserve">― проволока цветная; </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клей ПВА, крахмальный клей, клеящий карандаш;</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шнурки для обуви (короткие, длинные);</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инструменты:</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кисти беличьи № 5, 10, 20;</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кисти из щетины № 3, 10, 20;</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стеки;</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ножницы;</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циркуль;</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линейки;</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угольники;</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иглы швейные с удлиненным (широким) ушком;</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булавки швейные;</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lastRenderedPageBreak/>
        <w:t>― шило с коротким стержнем;</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напильник;</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карандашная точилка;</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гладилка для бумаги;</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вспомогательные приспособления:</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подкладные доски;</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подкладной лист или клеенка;</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коробка для хранения природных материалов;</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подставка для кисточки;</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баночка для клея;</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листы бумаги для работы с клеем (макулатура);</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коробочка для мусора;</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 тряпочки или бумажные салфетки (влажные) для вытирания рук;</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t>печатные пособия:</w:t>
      </w:r>
      <w:r w:rsidR="00A446AC" w:rsidRPr="003D3041">
        <w:rPr>
          <w:rFonts w:ascii="Times New Roman" w:hAnsi="Times New Roman" w:cs="Times New Roman"/>
          <w:bCs/>
          <w:iCs/>
          <w:color w:val="auto"/>
          <w:sz w:val="28"/>
          <w:szCs w:val="28"/>
        </w:rPr>
        <w:t xml:space="preserve"> </w:t>
      </w:r>
      <w:r w:rsidRPr="003D3041">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3D3041">
        <w:rPr>
          <w:rFonts w:ascii="Times New Roman" w:hAnsi="Times New Roman" w:cs="Times New Roman"/>
          <w:bCs/>
          <w:iCs/>
          <w:color w:val="auto"/>
          <w:sz w:val="28"/>
          <w:szCs w:val="28"/>
        </w:rPr>
        <w:t>информационно-коммуникативные средства:</w:t>
      </w:r>
      <w:r w:rsidRPr="003D3041">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технические средства обучения;</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экранно-звуковые пособия;</w:t>
      </w:r>
    </w:p>
    <w:p w:rsidR="00641B9D" w:rsidRPr="003D3041" w:rsidRDefault="00641B9D" w:rsidP="003D3041">
      <w:pPr>
        <w:spacing w:after="0" w:line="240" w:lineRule="auto"/>
        <w:ind w:firstLine="709"/>
        <w:jc w:val="both"/>
        <w:rPr>
          <w:rFonts w:ascii="Times New Roman" w:hAnsi="Times New Roman" w:cs="Times New Roman"/>
          <w:sz w:val="28"/>
          <w:szCs w:val="28"/>
        </w:rPr>
      </w:pPr>
      <w:r w:rsidRPr="003D304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3D3041" w:rsidRDefault="00641B9D" w:rsidP="003D3041">
      <w:pPr>
        <w:autoSpaceDE w:val="0"/>
        <w:autoSpaceDN w:val="0"/>
        <w:adjustRightInd w:val="0"/>
        <w:spacing w:after="0" w:line="240" w:lineRule="auto"/>
        <w:ind w:firstLine="709"/>
        <w:jc w:val="both"/>
        <w:rPr>
          <w:rFonts w:ascii="Times New Roman" w:hAnsi="Times New Roman" w:cs="Times New Roman"/>
          <w:color w:val="auto"/>
          <w:sz w:val="28"/>
          <w:szCs w:val="28"/>
        </w:rPr>
      </w:pPr>
      <w:r w:rsidRPr="003D3041">
        <w:rPr>
          <w:rFonts w:ascii="Times New Roman" w:hAnsi="Times New Roman" w:cs="Times New Roman"/>
          <w:color w:val="auto"/>
          <w:sz w:val="28"/>
          <w:szCs w:val="28"/>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395FA6" w:rsidRPr="003D3041" w:rsidRDefault="00395FA6" w:rsidP="003D3041">
      <w:pPr>
        <w:suppressAutoHyphens w:val="0"/>
        <w:spacing w:after="0" w:line="240" w:lineRule="auto"/>
        <w:ind w:firstLine="709"/>
        <w:jc w:val="both"/>
        <w:rPr>
          <w:rFonts w:ascii="Times New Roman" w:eastAsia="Times New Roman" w:hAnsi="Times New Roman" w:cs="Times New Roman"/>
          <w:b/>
          <w:color w:val="000000"/>
          <w:kern w:val="0"/>
          <w:sz w:val="28"/>
          <w:szCs w:val="28"/>
          <w:lang w:eastAsia="ru-RU"/>
        </w:rPr>
      </w:pPr>
    </w:p>
    <w:p w:rsidR="0043777D" w:rsidRPr="007359E9" w:rsidRDefault="0043777D"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r w:rsidRPr="007359E9">
        <w:rPr>
          <w:rFonts w:ascii="Times New Roman" w:eastAsia="Times New Roman" w:hAnsi="Times New Roman" w:cs="Times New Roman"/>
          <w:color w:val="000000"/>
          <w:kern w:val="0"/>
          <w:sz w:val="28"/>
          <w:szCs w:val="28"/>
          <w:lang w:eastAsia="ru-RU"/>
        </w:rPr>
        <w:t>Фонд литературы:</w:t>
      </w:r>
    </w:p>
    <w:p w:rsidR="0043777D" w:rsidRPr="007359E9" w:rsidRDefault="007359E9" w:rsidP="003D3041">
      <w:pPr>
        <w:suppressAutoHyphens w:val="0"/>
        <w:spacing w:after="0" w:line="240" w:lineRule="auto"/>
        <w:ind w:firstLine="709"/>
        <w:jc w:val="center"/>
        <w:rPr>
          <w:rFonts w:ascii="Times New Roman" w:eastAsia="Times New Roman" w:hAnsi="Times New Roman" w:cs="Times New Roman"/>
          <w:color w:val="000000"/>
          <w:kern w:val="0"/>
          <w:sz w:val="28"/>
          <w:szCs w:val="28"/>
          <w:lang w:eastAsia="ru-RU"/>
        </w:rPr>
      </w:pPr>
      <w:r w:rsidRPr="007359E9">
        <w:rPr>
          <w:rFonts w:ascii="Times New Roman" w:eastAsia="Times New Roman" w:hAnsi="Times New Roman" w:cs="Times New Roman"/>
          <w:color w:val="000000"/>
          <w:kern w:val="0"/>
          <w:sz w:val="28"/>
          <w:szCs w:val="28"/>
          <w:lang w:eastAsia="ru-RU"/>
        </w:rPr>
        <w:t>д</w:t>
      </w:r>
      <w:r w:rsidR="0043777D" w:rsidRPr="007359E9">
        <w:rPr>
          <w:rFonts w:ascii="Times New Roman" w:eastAsia="Times New Roman" w:hAnsi="Times New Roman" w:cs="Times New Roman"/>
          <w:color w:val="000000"/>
          <w:kern w:val="0"/>
          <w:sz w:val="28"/>
          <w:szCs w:val="28"/>
          <w:lang w:eastAsia="ru-RU"/>
        </w:rPr>
        <w:t>ля обучающегося в 201</w:t>
      </w:r>
      <w:r w:rsidR="00395FA6" w:rsidRPr="007359E9">
        <w:rPr>
          <w:rFonts w:ascii="Times New Roman" w:eastAsia="Times New Roman" w:hAnsi="Times New Roman" w:cs="Times New Roman"/>
          <w:color w:val="000000"/>
          <w:kern w:val="0"/>
          <w:sz w:val="28"/>
          <w:szCs w:val="28"/>
          <w:lang w:eastAsia="ru-RU"/>
        </w:rPr>
        <w:t>9</w:t>
      </w:r>
      <w:r w:rsidR="0043777D" w:rsidRPr="007359E9">
        <w:rPr>
          <w:rFonts w:ascii="Times New Roman" w:eastAsia="Times New Roman" w:hAnsi="Times New Roman" w:cs="Times New Roman"/>
          <w:color w:val="000000"/>
          <w:kern w:val="0"/>
          <w:sz w:val="28"/>
          <w:szCs w:val="28"/>
          <w:lang w:eastAsia="ru-RU"/>
        </w:rPr>
        <w:t>-2</w:t>
      </w:r>
      <w:r w:rsidR="00077B80" w:rsidRPr="007359E9">
        <w:rPr>
          <w:rFonts w:ascii="Times New Roman" w:eastAsia="Times New Roman" w:hAnsi="Times New Roman" w:cs="Times New Roman"/>
          <w:color w:val="000000"/>
          <w:kern w:val="0"/>
          <w:sz w:val="28"/>
          <w:szCs w:val="28"/>
          <w:lang w:eastAsia="ru-RU"/>
        </w:rPr>
        <w:t>025</w:t>
      </w:r>
      <w:r w:rsidR="0043777D" w:rsidRPr="007359E9">
        <w:rPr>
          <w:rFonts w:ascii="Times New Roman" w:eastAsia="Times New Roman" w:hAnsi="Times New Roman" w:cs="Times New Roman"/>
          <w:color w:val="000000"/>
          <w:kern w:val="0"/>
          <w:sz w:val="28"/>
          <w:szCs w:val="28"/>
          <w:lang w:eastAsia="ru-RU"/>
        </w:rPr>
        <w:t xml:space="preserve"> учебном году</w:t>
      </w:r>
    </w:p>
    <w:tbl>
      <w:tblPr>
        <w:tblW w:w="9896" w:type="dxa"/>
        <w:tblLayout w:type="fixed"/>
        <w:tblLook w:val="04A0" w:firstRow="1" w:lastRow="0" w:firstColumn="1" w:lastColumn="0" w:noHBand="0" w:noVBand="1"/>
      </w:tblPr>
      <w:tblGrid>
        <w:gridCol w:w="2122"/>
        <w:gridCol w:w="7774"/>
      </w:tblGrid>
      <w:tr w:rsidR="007359E9" w:rsidRPr="007359E9" w:rsidTr="007359E9">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lang w:eastAsia="ru-RU"/>
              </w:rPr>
            </w:pPr>
            <w:r w:rsidRPr="007359E9">
              <w:rPr>
                <w:rFonts w:ascii="Times New Roman" w:hAnsi="Times New Roman"/>
                <w:sz w:val="28"/>
                <w:szCs w:val="28"/>
                <w:lang w:eastAsia="ru-RU"/>
              </w:rPr>
              <w:t>Предмет</w:t>
            </w:r>
          </w:p>
        </w:tc>
        <w:tc>
          <w:tcPr>
            <w:tcW w:w="7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lang w:eastAsia="ru-RU"/>
              </w:rPr>
            </w:pPr>
            <w:r w:rsidRPr="007359E9">
              <w:rPr>
                <w:rFonts w:ascii="Times New Roman" w:hAnsi="Times New Roman"/>
                <w:sz w:val="28"/>
                <w:szCs w:val="28"/>
                <w:lang w:eastAsia="ru-RU"/>
              </w:rPr>
              <w:t>Учебники и учебные пособия</w:t>
            </w:r>
          </w:p>
        </w:tc>
      </w:tr>
      <w:tr w:rsidR="007359E9" w:rsidRPr="007359E9" w:rsidTr="007359E9">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lang w:eastAsia="ru-RU"/>
              </w:rPr>
            </w:pPr>
            <w:r w:rsidRPr="007359E9">
              <w:rPr>
                <w:rFonts w:ascii="Times New Roman" w:hAnsi="Times New Roman"/>
                <w:sz w:val="28"/>
                <w:szCs w:val="28"/>
                <w:lang w:eastAsia="ru-RU"/>
              </w:rPr>
              <w:t>Русский язык</w:t>
            </w:r>
          </w:p>
        </w:tc>
        <w:tc>
          <w:tcPr>
            <w:tcW w:w="7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lang w:eastAsia="ru-RU"/>
              </w:rPr>
            </w:pPr>
            <w:r w:rsidRPr="007359E9">
              <w:rPr>
                <w:rFonts w:ascii="Times New Roman" w:hAnsi="Times New Roman"/>
                <w:sz w:val="28"/>
                <w:szCs w:val="28"/>
                <w:lang w:eastAsia="ru-RU"/>
              </w:rPr>
              <w:t>Аксёнова А.К., Комарова С.В., Шишкова М.И. БУКВАРЬ (для обучающихся с интеллектуальными нарушениями) (в 2-х частях), М. Просвещение, 2017 г.</w:t>
            </w:r>
          </w:p>
        </w:tc>
      </w:tr>
      <w:tr w:rsidR="007359E9" w:rsidRPr="007359E9" w:rsidTr="007359E9">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lang w:eastAsia="ru-RU"/>
              </w:rPr>
            </w:pPr>
            <w:r w:rsidRPr="007359E9">
              <w:rPr>
                <w:rFonts w:ascii="Times New Roman" w:hAnsi="Times New Roman"/>
                <w:sz w:val="28"/>
                <w:szCs w:val="28"/>
                <w:lang w:eastAsia="ru-RU"/>
              </w:rPr>
              <w:t>Речевая практика</w:t>
            </w:r>
          </w:p>
        </w:tc>
        <w:tc>
          <w:tcPr>
            <w:tcW w:w="7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Комарова С.В.</w:t>
            </w:r>
          </w:p>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РЕЧЕВАЯ ПРАКТИКА. 1 класс (для обучающихся с интеллектуальными нарушениями), М. Просвещение, 2017 г.</w:t>
            </w:r>
          </w:p>
        </w:tc>
      </w:tr>
      <w:tr w:rsidR="007359E9" w:rsidRPr="007359E9" w:rsidTr="007359E9">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lang w:eastAsia="ru-RU"/>
              </w:rPr>
            </w:pPr>
            <w:r w:rsidRPr="007359E9">
              <w:rPr>
                <w:rFonts w:ascii="Times New Roman" w:hAnsi="Times New Roman"/>
                <w:sz w:val="28"/>
                <w:szCs w:val="28"/>
                <w:lang w:eastAsia="ru-RU"/>
              </w:rPr>
              <w:t>Математика</w:t>
            </w:r>
          </w:p>
        </w:tc>
        <w:tc>
          <w:tcPr>
            <w:tcW w:w="7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Алышева Т.В., Яковлева И.М.</w:t>
            </w:r>
          </w:p>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МАТЕМАТИКА. 1 класс (для обучающихся с</w:t>
            </w:r>
          </w:p>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Интеллектуальными нарушениями) (В 2-х частях ), М. Просвещение, 2017 г.</w:t>
            </w:r>
          </w:p>
        </w:tc>
      </w:tr>
      <w:tr w:rsidR="007359E9" w:rsidRPr="007359E9" w:rsidTr="007359E9">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lang w:eastAsia="ru-RU"/>
              </w:rPr>
            </w:pPr>
            <w:r w:rsidRPr="007359E9">
              <w:rPr>
                <w:rFonts w:ascii="Times New Roman" w:hAnsi="Times New Roman"/>
                <w:sz w:val="28"/>
                <w:szCs w:val="28"/>
                <w:lang w:eastAsia="ru-RU"/>
              </w:rPr>
              <w:t>Окружающий мир</w:t>
            </w:r>
          </w:p>
        </w:tc>
        <w:tc>
          <w:tcPr>
            <w:tcW w:w="7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Матвеева Н.Б., Ярочкина И.А., Попова М.А. и др.</w:t>
            </w:r>
          </w:p>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 xml:space="preserve">Мир природы и человека. 1 класс. в 2-х частях (для обучающихся с интеллектуальными нарушениями), М. </w:t>
            </w:r>
            <w:r w:rsidRPr="007359E9">
              <w:rPr>
                <w:rFonts w:ascii="Times New Roman" w:hAnsi="Times New Roman"/>
                <w:sz w:val="28"/>
                <w:szCs w:val="28"/>
              </w:rPr>
              <w:lastRenderedPageBreak/>
              <w:t>Просвещение, 2018 г.</w:t>
            </w:r>
          </w:p>
        </w:tc>
      </w:tr>
      <w:tr w:rsidR="007359E9" w:rsidRPr="007359E9" w:rsidTr="007359E9">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lang w:eastAsia="ru-RU"/>
              </w:rPr>
            </w:pPr>
            <w:r w:rsidRPr="007359E9">
              <w:rPr>
                <w:rFonts w:ascii="Times New Roman" w:hAnsi="Times New Roman"/>
                <w:sz w:val="28"/>
                <w:szCs w:val="28"/>
                <w:lang w:eastAsia="ru-RU"/>
              </w:rPr>
              <w:lastRenderedPageBreak/>
              <w:t>Изобразительное искусство</w:t>
            </w:r>
          </w:p>
        </w:tc>
        <w:tc>
          <w:tcPr>
            <w:tcW w:w="7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Рау М.Ю., Зыкова М.А.</w:t>
            </w:r>
            <w:r w:rsidRPr="007359E9">
              <w:rPr>
                <w:rFonts w:ascii="Times New Roman" w:hAnsi="Times New Roman"/>
                <w:sz w:val="28"/>
                <w:szCs w:val="28"/>
              </w:rPr>
              <w:tab/>
              <w:t>Изобразительное искусство. 1 класс. (для</w:t>
            </w:r>
          </w:p>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обучающихся с интеллектуальными</w:t>
            </w:r>
          </w:p>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нарушениями), М. Просвещение, 2017 г.</w:t>
            </w:r>
          </w:p>
        </w:tc>
      </w:tr>
      <w:tr w:rsidR="007359E9" w:rsidRPr="007359E9" w:rsidTr="007359E9">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lang w:eastAsia="ru-RU"/>
              </w:rPr>
            </w:pPr>
            <w:r w:rsidRPr="007359E9">
              <w:rPr>
                <w:rFonts w:ascii="Times New Roman" w:hAnsi="Times New Roman"/>
                <w:sz w:val="28"/>
                <w:szCs w:val="28"/>
                <w:lang w:eastAsia="ru-RU"/>
              </w:rPr>
              <w:t xml:space="preserve">Технология </w:t>
            </w:r>
          </w:p>
        </w:tc>
        <w:tc>
          <w:tcPr>
            <w:tcW w:w="7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Кузнецова Л.А. Технология (ручной труд) 1 класс.</w:t>
            </w:r>
          </w:p>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(для обучающихся с интеллектуальными</w:t>
            </w:r>
          </w:p>
          <w:p w:rsidR="007359E9" w:rsidRPr="007359E9" w:rsidRDefault="007359E9" w:rsidP="00757110">
            <w:pPr>
              <w:pStyle w:val="afe"/>
              <w:rPr>
                <w:rFonts w:ascii="Times New Roman" w:hAnsi="Times New Roman"/>
                <w:sz w:val="28"/>
                <w:szCs w:val="28"/>
              </w:rPr>
            </w:pPr>
            <w:r w:rsidRPr="007359E9">
              <w:rPr>
                <w:rFonts w:ascii="Times New Roman" w:hAnsi="Times New Roman"/>
                <w:sz w:val="28"/>
                <w:szCs w:val="28"/>
              </w:rPr>
              <w:t>нарушениями), М. Просвещение, 2014 г.</w:t>
            </w:r>
          </w:p>
        </w:tc>
      </w:tr>
    </w:tbl>
    <w:p w:rsidR="007359E9" w:rsidRPr="007359E9" w:rsidRDefault="007359E9" w:rsidP="007359E9">
      <w:pPr>
        <w:pStyle w:val="2210"/>
        <w:keepNext/>
        <w:keepLines/>
        <w:shd w:val="clear" w:color="auto" w:fill="auto"/>
        <w:spacing w:before="0" w:after="0" w:line="240" w:lineRule="auto"/>
        <w:jc w:val="center"/>
        <w:rPr>
          <w:b w:val="0"/>
          <w:sz w:val="28"/>
          <w:szCs w:val="28"/>
        </w:rPr>
      </w:pPr>
      <w:bookmarkStart w:id="21" w:name="bookmark417"/>
      <w:bookmarkStart w:id="22" w:name="bookmark420"/>
      <w:r w:rsidRPr="007359E9">
        <w:rPr>
          <w:rStyle w:val="228"/>
          <w:b/>
          <w:sz w:val="28"/>
          <w:szCs w:val="28"/>
        </w:rPr>
        <w:t xml:space="preserve">Финансовое обеспечение </w:t>
      </w:r>
      <w:bookmarkEnd w:id="21"/>
    </w:p>
    <w:bookmarkEnd w:id="22"/>
    <w:p w:rsidR="007359E9" w:rsidRPr="007359E9" w:rsidRDefault="007359E9" w:rsidP="007359E9">
      <w:pPr>
        <w:pStyle w:val="a9"/>
        <w:spacing w:after="0" w:line="240" w:lineRule="auto"/>
        <w:ind w:firstLine="454"/>
        <w:jc w:val="both"/>
        <w:rPr>
          <w:rFonts w:ascii="Times New Roman" w:hAnsi="Times New Roman" w:cs="Times New Roman"/>
          <w:sz w:val="28"/>
          <w:szCs w:val="28"/>
        </w:rPr>
      </w:pPr>
      <w:r w:rsidRPr="007359E9">
        <w:rPr>
          <w:rStyle w:val="aff8"/>
          <w:rFonts w:ascii="Times New Roman" w:eastAsia="Calibri" w:hAnsi="Times New Roman" w:cs="Times New Roman"/>
          <w:i/>
          <w:sz w:val="28"/>
          <w:szCs w:val="28"/>
        </w:rPr>
        <w:t>Финансовое обеспечение</w:t>
      </w:r>
      <w:r w:rsidRPr="007359E9">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w:t>
      </w:r>
      <w:r>
        <w:rPr>
          <w:rFonts w:ascii="Times New Roman" w:hAnsi="Times New Roman" w:cs="Times New Roman"/>
          <w:sz w:val="28"/>
          <w:szCs w:val="28"/>
        </w:rPr>
        <w:t xml:space="preserve">тв отражается в </w:t>
      </w:r>
      <w:r w:rsidRPr="007359E9">
        <w:rPr>
          <w:rFonts w:ascii="Times New Roman" w:hAnsi="Times New Roman" w:cs="Times New Roman"/>
          <w:sz w:val="28"/>
          <w:szCs w:val="28"/>
        </w:rPr>
        <w:t>муниципальном задании в соответствии с требованиями федеральных государственных образовательных стандартов общего образования.</w:t>
      </w:r>
    </w:p>
    <w:p w:rsidR="007359E9" w:rsidRPr="0073041A" w:rsidRDefault="007359E9" w:rsidP="007359E9">
      <w:pPr>
        <w:pStyle w:val="a9"/>
        <w:spacing w:after="0" w:line="240" w:lineRule="auto"/>
        <w:ind w:firstLine="454"/>
        <w:jc w:val="both"/>
        <w:rPr>
          <w:rFonts w:ascii="Times New Roman" w:hAnsi="Times New Roman"/>
          <w:sz w:val="28"/>
          <w:szCs w:val="28"/>
        </w:rPr>
      </w:pPr>
      <w:r w:rsidRPr="007359E9">
        <w:rPr>
          <w:rFonts w:ascii="Times New Roman" w:hAnsi="Times New Roman" w:cs="Times New Roman"/>
          <w:sz w:val="28"/>
          <w:szCs w:val="28"/>
        </w:rPr>
        <w:t>Муниципальное задание обеспечивает</w:t>
      </w:r>
      <w:r w:rsidRPr="0073041A">
        <w:rPr>
          <w:rFonts w:ascii="Times New Roman" w:hAnsi="Times New Roman"/>
          <w:sz w:val="28"/>
          <w:szCs w:val="28"/>
        </w:rPr>
        <w:t xml:space="preserve">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359E9" w:rsidRPr="0073041A" w:rsidRDefault="007359E9" w:rsidP="007359E9">
      <w:pPr>
        <w:pStyle w:val="a9"/>
        <w:spacing w:after="0" w:line="240" w:lineRule="auto"/>
        <w:ind w:firstLine="454"/>
        <w:jc w:val="both"/>
        <w:rPr>
          <w:rFonts w:ascii="Times New Roman" w:hAnsi="Times New Roman"/>
          <w:sz w:val="28"/>
          <w:szCs w:val="28"/>
        </w:rPr>
      </w:pPr>
      <w:r w:rsidRPr="0073041A">
        <w:rPr>
          <w:rStyle w:val="37"/>
          <w:sz w:val="28"/>
          <w:szCs w:val="28"/>
        </w:rPr>
        <w:t>Финансовое обеспечение муниципального задания по реализации основной образовательной программы основного общего образования</w:t>
      </w:r>
      <w:r w:rsidRPr="0073041A">
        <w:rPr>
          <w:rFonts w:ascii="Times New Roman" w:hAnsi="Times New Roman"/>
          <w:sz w:val="28"/>
          <w:szCs w:val="28"/>
        </w:rPr>
        <w:t xml:space="preserve"> осуществляется на основе нормативного подушевого финансирования. Нормативное подушевое финансирование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359E9" w:rsidRPr="0073041A" w:rsidRDefault="007359E9" w:rsidP="007359E9">
      <w:pPr>
        <w:pStyle w:val="a9"/>
        <w:spacing w:after="0" w:line="240" w:lineRule="auto"/>
        <w:ind w:firstLine="454"/>
        <w:jc w:val="both"/>
        <w:rPr>
          <w:rFonts w:ascii="Times New Roman" w:hAnsi="Times New Roman"/>
          <w:sz w:val="28"/>
          <w:szCs w:val="28"/>
        </w:rPr>
      </w:pPr>
      <w:r w:rsidRPr="0073041A">
        <w:rPr>
          <w:rFonts w:ascii="Times New Roman" w:hAnsi="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7359E9" w:rsidRPr="0073041A" w:rsidRDefault="007359E9" w:rsidP="007359E9">
      <w:pPr>
        <w:pStyle w:val="a9"/>
        <w:spacing w:after="0" w:line="240" w:lineRule="auto"/>
        <w:ind w:firstLine="454"/>
        <w:jc w:val="both"/>
        <w:rPr>
          <w:rFonts w:ascii="Times New Roman" w:hAnsi="Times New Roman"/>
          <w:sz w:val="28"/>
          <w:szCs w:val="28"/>
        </w:rPr>
      </w:pPr>
      <w:r w:rsidRPr="0073041A">
        <w:rPr>
          <w:rStyle w:val="37"/>
          <w:sz w:val="28"/>
          <w:szCs w:val="28"/>
        </w:rPr>
        <w:t>Региональный расчётный подушевой норматив</w:t>
      </w:r>
      <w:r w:rsidRPr="0073041A">
        <w:rPr>
          <w:rFonts w:ascii="Times New Roman" w:hAnsi="Times New Roman"/>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учреждении в соответствии с ФГОС в расчёте на одного обучающегося в год.</w:t>
      </w:r>
    </w:p>
    <w:p w:rsidR="007359E9" w:rsidRPr="0073041A" w:rsidRDefault="007359E9" w:rsidP="007359E9">
      <w:pPr>
        <w:pStyle w:val="3210"/>
        <w:keepNext/>
        <w:keepLines/>
        <w:shd w:val="clear" w:color="auto" w:fill="auto"/>
        <w:spacing w:line="240" w:lineRule="auto"/>
        <w:ind w:firstLine="454"/>
        <w:rPr>
          <w:b w:val="0"/>
          <w:sz w:val="28"/>
          <w:szCs w:val="28"/>
        </w:rPr>
      </w:pPr>
      <w:bookmarkStart w:id="23" w:name="bookmark418"/>
      <w:r w:rsidRPr="0073041A">
        <w:rPr>
          <w:b w:val="0"/>
          <w:sz w:val="28"/>
          <w:szCs w:val="28"/>
        </w:rPr>
        <w:t>Региональный расчётный подушевой норматив покрывает следующие расходы на год:</w:t>
      </w:r>
      <w:bookmarkEnd w:id="23"/>
    </w:p>
    <w:p w:rsidR="007359E9" w:rsidRPr="0073041A" w:rsidRDefault="007359E9" w:rsidP="007359E9">
      <w:pPr>
        <w:pStyle w:val="a9"/>
        <w:spacing w:after="0" w:line="240" w:lineRule="auto"/>
        <w:jc w:val="both"/>
        <w:rPr>
          <w:rFonts w:ascii="Times New Roman" w:hAnsi="Times New Roman"/>
          <w:sz w:val="28"/>
          <w:szCs w:val="28"/>
        </w:rPr>
      </w:pPr>
      <w:r w:rsidRPr="0073041A">
        <w:rPr>
          <w:rFonts w:ascii="Times New Roman" w:hAnsi="Times New Roman"/>
          <w:sz w:val="28"/>
          <w:szCs w:val="28"/>
        </w:rPr>
        <w:t>- оплату труда педагогического, административного и учебно-вспомогательного персонала с учётом районных коэффициентов к заработной плате, а также отчисления;</w:t>
      </w:r>
    </w:p>
    <w:p w:rsidR="007359E9" w:rsidRPr="0073041A" w:rsidRDefault="007359E9" w:rsidP="007359E9">
      <w:pPr>
        <w:pStyle w:val="a9"/>
        <w:tabs>
          <w:tab w:val="left" w:pos="639"/>
        </w:tabs>
        <w:spacing w:after="0" w:line="240" w:lineRule="auto"/>
        <w:jc w:val="both"/>
        <w:rPr>
          <w:rFonts w:ascii="Times New Roman" w:hAnsi="Times New Roman"/>
          <w:sz w:val="28"/>
          <w:szCs w:val="28"/>
        </w:rPr>
      </w:pPr>
      <w:r w:rsidRPr="0073041A">
        <w:rPr>
          <w:rFonts w:ascii="Times New Roman" w:hAnsi="Times New Roman"/>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7359E9" w:rsidRPr="0073041A" w:rsidRDefault="007359E9" w:rsidP="007359E9">
      <w:pPr>
        <w:pStyle w:val="a9"/>
        <w:tabs>
          <w:tab w:val="left" w:pos="634"/>
        </w:tabs>
        <w:spacing w:after="0" w:line="240" w:lineRule="auto"/>
        <w:jc w:val="both"/>
        <w:rPr>
          <w:rFonts w:ascii="Times New Roman" w:hAnsi="Times New Roman"/>
          <w:sz w:val="28"/>
          <w:szCs w:val="28"/>
        </w:rPr>
      </w:pPr>
      <w:r w:rsidRPr="0073041A">
        <w:rPr>
          <w:rFonts w:ascii="Times New Roman" w:hAnsi="Times New Roman"/>
          <w:sz w:val="28"/>
          <w:szCs w:val="28"/>
        </w:rPr>
        <w:lastRenderedPageBreak/>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7359E9" w:rsidRPr="0073041A" w:rsidRDefault="007359E9" w:rsidP="007359E9">
      <w:pPr>
        <w:pStyle w:val="1410"/>
        <w:shd w:val="clear" w:color="auto" w:fill="auto"/>
        <w:spacing w:line="240" w:lineRule="auto"/>
        <w:ind w:firstLine="454"/>
        <w:rPr>
          <w:sz w:val="28"/>
          <w:szCs w:val="28"/>
        </w:rPr>
      </w:pPr>
      <w:r w:rsidRPr="0073041A">
        <w:rPr>
          <w:rStyle w:val="143"/>
          <w:sz w:val="28"/>
          <w:szCs w:val="28"/>
        </w:rPr>
        <w:t>Реализация принципа нормативного подушевого финансирования осуществляется на трёх следующих уровнях:</w:t>
      </w:r>
    </w:p>
    <w:p w:rsidR="007359E9" w:rsidRPr="0073041A" w:rsidRDefault="007359E9" w:rsidP="007359E9">
      <w:pPr>
        <w:pStyle w:val="a9"/>
        <w:spacing w:after="0" w:line="240" w:lineRule="auto"/>
        <w:jc w:val="both"/>
        <w:rPr>
          <w:rFonts w:ascii="Times New Roman" w:hAnsi="Times New Roman"/>
          <w:sz w:val="28"/>
          <w:szCs w:val="28"/>
        </w:rPr>
      </w:pPr>
      <w:r w:rsidRPr="0073041A">
        <w:rPr>
          <w:rFonts w:ascii="Times New Roman" w:hAnsi="Times New Roman"/>
          <w:sz w:val="28"/>
          <w:szCs w:val="28"/>
        </w:rPr>
        <w:t>- межбюджетных отношений (бюджет субъекта РФ — муниципальный бюджет);</w:t>
      </w:r>
    </w:p>
    <w:p w:rsidR="007359E9" w:rsidRPr="0073041A" w:rsidRDefault="007359E9" w:rsidP="007359E9">
      <w:pPr>
        <w:pStyle w:val="a9"/>
        <w:spacing w:after="0" w:line="240" w:lineRule="auto"/>
        <w:jc w:val="both"/>
        <w:rPr>
          <w:rFonts w:ascii="Times New Roman" w:hAnsi="Times New Roman"/>
          <w:sz w:val="28"/>
          <w:szCs w:val="28"/>
        </w:rPr>
      </w:pPr>
      <w:r w:rsidRPr="0073041A">
        <w:rPr>
          <w:rFonts w:ascii="Times New Roman" w:hAnsi="Times New Roman"/>
          <w:sz w:val="28"/>
          <w:szCs w:val="28"/>
        </w:rPr>
        <w:t>- внутрибюджетных отношений (муниципальный бюджет — образовательное учреждение);</w:t>
      </w:r>
    </w:p>
    <w:p w:rsidR="007359E9" w:rsidRPr="0073041A" w:rsidRDefault="007359E9" w:rsidP="007359E9">
      <w:pPr>
        <w:pStyle w:val="a9"/>
        <w:spacing w:after="0" w:line="240" w:lineRule="auto"/>
        <w:jc w:val="both"/>
        <w:rPr>
          <w:rFonts w:ascii="Times New Roman" w:hAnsi="Times New Roman"/>
          <w:sz w:val="28"/>
          <w:szCs w:val="28"/>
        </w:rPr>
      </w:pPr>
      <w:r w:rsidRPr="0073041A">
        <w:rPr>
          <w:rFonts w:ascii="Times New Roman" w:hAnsi="Times New Roman"/>
          <w:sz w:val="28"/>
          <w:szCs w:val="28"/>
        </w:rPr>
        <w:t>- образовательного учреждения.</w:t>
      </w:r>
    </w:p>
    <w:p w:rsidR="007359E9" w:rsidRPr="0073041A" w:rsidRDefault="007359E9" w:rsidP="007359E9">
      <w:pPr>
        <w:pStyle w:val="a9"/>
        <w:spacing w:after="0" w:line="240" w:lineRule="auto"/>
        <w:ind w:firstLine="454"/>
        <w:jc w:val="both"/>
        <w:rPr>
          <w:rFonts w:ascii="Times New Roman" w:hAnsi="Times New Roman"/>
          <w:sz w:val="28"/>
          <w:szCs w:val="28"/>
        </w:rPr>
      </w:pPr>
      <w:r w:rsidRPr="0073041A">
        <w:rPr>
          <w:rFonts w:ascii="Times New Roman" w:hAnsi="Times New Roman"/>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определяется субъектом федерации.</w:t>
      </w:r>
    </w:p>
    <w:p w:rsidR="007359E9" w:rsidRPr="007359E9" w:rsidRDefault="007359E9" w:rsidP="007359E9">
      <w:pPr>
        <w:pStyle w:val="a9"/>
        <w:spacing w:after="0" w:line="240" w:lineRule="auto"/>
        <w:ind w:firstLine="454"/>
        <w:jc w:val="both"/>
        <w:rPr>
          <w:rFonts w:ascii="Times New Roman" w:hAnsi="Times New Roman" w:cs="Times New Roman"/>
          <w:sz w:val="28"/>
          <w:szCs w:val="28"/>
        </w:rPr>
      </w:pPr>
      <w:r w:rsidRPr="0073041A">
        <w:rPr>
          <w:rFonts w:ascii="Times New Roman" w:hAnsi="Times New Roman"/>
          <w:sz w:val="28"/>
          <w:szCs w:val="28"/>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w:t>
      </w:r>
      <w:r w:rsidRPr="007359E9">
        <w:rPr>
          <w:rFonts w:ascii="Times New Roman" w:hAnsi="Times New Roman" w:cs="Times New Roman"/>
          <w:sz w:val="28"/>
          <w:szCs w:val="28"/>
        </w:rPr>
        <w:t>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7359E9" w:rsidRPr="007359E9" w:rsidRDefault="007359E9" w:rsidP="007359E9">
      <w:pPr>
        <w:pStyle w:val="3210"/>
        <w:keepNext/>
        <w:keepLines/>
        <w:shd w:val="clear" w:color="auto" w:fill="auto"/>
        <w:spacing w:line="240" w:lineRule="auto"/>
        <w:ind w:firstLine="454"/>
        <w:rPr>
          <w:b w:val="0"/>
          <w:sz w:val="28"/>
          <w:szCs w:val="28"/>
        </w:rPr>
      </w:pPr>
      <w:r w:rsidRPr="007359E9">
        <w:rPr>
          <w:b w:val="0"/>
          <w:sz w:val="28"/>
          <w:szCs w:val="28"/>
        </w:rPr>
        <w:t>Обеспечение муниципального задания за счет средств местного бюджета покрывает следующие расходы на год:</w:t>
      </w:r>
    </w:p>
    <w:p w:rsidR="007359E9" w:rsidRPr="007359E9" w:rsidRDefault="007359E9" w:rsidP="007359E9">
      <w:pPr>
        <w:pStyle w:val="a9"/>
        <w:spacing w:after="0" w:line="240" w:lineRule="auto"/>
        <w:jc w:val="both"/>
        <w:rPr>
          <w:rFonts w:ascii="Times New Roman" w:hAnsi="Times New Roman" w:cs="Times New Roman"/>
          <w:sz w:val="28"/>
          <w:szCs w:val="28"/>
        </w:rPr>
      </w:pPr>
      <w:r w:rsidRPr="007359E9">
        <w:rPr>
          <w:rFonts w:ascii="Times New Roman" w:hAnsi="Times New Roman" w:cs="Times New Roman"/>
          <w:sz w:val="28"/>
          <w:szCs w:val="28"/>
        </w:rPr>
        <w:t>- оплату труда иных работников с учётом районных коэффициентов к заработной плате, а также отчисления;</w:t>
      </w:r>
    </w:p>
    <w:p w:rsidR="007359E9" w:rsidRPr="007359E9" w:rsidRDefault="007359E9" w:rsidP="007359E9">
      <w:pPr>
        <w:pStyle w:val="a9"/>
        <w:tabs>
          <w:tab w:val="left" w:pos="634"/>
        </w:tabs>
        <w:spacing w:after="0" w:line="240" w:lineRule="auto"/>
        <w:jc w:val="both"/>
        <w:rPr>
          <w:rFonts w:ascii="Times New Roman" w:hAnsi="Times New Roman" w:cs="Times New Roman"/>
          <w:sz w:val="28"/>
          <w:szCs w:val="28"/>
        </w:rPr>
      </w:pPr>
      <w:r w:rsidRPr="007359E9">
        <w:rPr>
          <w:rFonts w:ascii="Times New Roman" w:hAnsi="Times New Roman" w:cs="Times New Roman"/>
          <w:sz w:val="28"/>
          <w:szCs w:val="28"/>
        </w:rPr>
        <w:t>- хозяйственные нужды и другие расходы на содержание, и обслуживание зданий и коммунальных расходов.</w:t>
      </w:r>
    </w:p>
    <w:p w:rsidR="007359E9" w:rsidRPr="007359E9" w:rsidRDefault="007359E9" w:rsidP="007359E9">
      <w:pPr>
        <w:pStyle w:val="a9"/>
        <w:spacing w:after="0" w:line="240" w:lineRule="auto"/>
        <w:ind w:firstLine="454"/>
        <w:jc w:val="both"/>
        <w:rPr>
          <w:rFonts w:ascii="Times New Roman" w:hAnsi="Times New Roman" w:cs="Times New Roman"/>
          <w:sz w:val="28"/>
          <w:szCs w:val="28"/>
        </w:rPr>
      </w:pPr>
      <w:r w:rsidRPr="007359E9">
        <w:rPr>
          <w:rStyle w:val="aff8"/>
          <w:rFonts w:ascii="Times New Roman" w:eastAsia="Calibri" w:hAnsi="Times New Roman" w:cs="Times New Roman"/>
          <w:i/>
          <w:sz w:val="28"/>
          <w:szCs w:val="28"/>
        </w:rPr>
        <w:t>Формирование фонда оплаты труда</w:t>
      </w:r>
      <w:r w:rsidRPr="007359E9">
        <w:rPr>
          <w:rFonts w:ascii="Times New Roman" w:hAnsi="Times New Roman" w:cs="Times New Roman"/>
          <w:i/>
          <w:sz w:val="28"/>
          <w:szCs w:val="28"/>
        </w:rPr>
        <w:t xml:space="preserve"> </w:t>
      </w:r>
      <w:r w:rsidRPr="007359E9">
        <w:rPr>
          <w:rFonts w:ascii="Times New Roman" w:hAnsi="Times New Roman" w:cs="Times New Roman"/>
          <w:sz w:val="28"/>
          <w:szCs w:val="28"/>
        </w:rPr>
        <w:t>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w:t>
      </w:r>
    </w:p>
    <w:p w:rsidR="007359E9" w:rsidRPr="007359E9" w:rsidRDefault="007359E9" w:rsidP="007359E9">
      <w:pPr>
        <w:pStyle w:val="a9"/>
        <w:spacing w:after="0" w:line="240" w:lineRule="auto"/>
        <w:ind w:firstLine="454"/>
        <w:jc w:val="both"/>
        <w:rPr>
          <w:rFonts w:ascii="Times New Roman" w:hAnsi="Times New Roman" w:cs="Times New Roman"/>
          <w:sz w:val="28"/>
          <w:szCs w:val="28"/>
        </w:rPr>
      </w:pPr>
      <w:r w:rsidRPr="007359E9">
        <w:rPr>
          <w:rFonts w:ascii="Times New Roman" w:hAnsi="Times New Roman" w:cs="Times New Roman"/>
          <w:sz w:val="28"/>
          <w:szCs w:val="28"/>
        </w:rPr>
        <w:t>В соответствии с установленным порядком финансирования оплаты труда:</w:t>
      </w:r>
    </w:p>
    <w:p w:rsidR="007359E9" w:rsidRPr="0073041A" w:rsidRDefault="007359E9" w:rsidP="007359E9">
      <w:pPr>
        <w:pStyle w:val="a9"/>
        <w:tabs>
          <w:tab w:val="left" w:pos="1089"/>
        </w:tabs>
        <w:spacing w:after="0" w:line="240" w:lineRule="auto"/>
        <w:jc w:val="both"/>
        <w:rPr>
          <w:rFonts w:ascii="Times New Roman" w:hAnsi="Times New Roman"/>
          <w:sz w:val="28"/>
          <w:szCs w:val="28"/>
        </w:rPr>
      </w:pPr>
      <w:r w:rsidRPr="007359E9">
        <w:rPr>
          <w:rFonts w:ascii="Times New Roman" w:hAnsi="Times New Roman" w:cs="Times New Roman"/>
          <w:sz w:val="28"/>
          <w:szCs w:val="28"/>
        </w:rPr>
        <w:t>- фонд оплаты труда состоит из базовой части и стимулирующей части.</w:t>
      </w:r>
      <w:r w:rsidRPr="0073041A">
        <w:rPr>
          <w:rFonts w:ascii="Times New Roman" w:hAnsi="Times New Roman"/>
          <w:sz w:val="28"/>
          <w:szCs w:val="28"/>
        </w:rPr>
        <w:t xml:space="preserve"> Значение стимулирующей доли определяется общеобразовательным учреждением самостоятельно;</w:t>
      </w:r>
    </w:p>
    <w:p w:rsidR="007359E9" w:rsidRPr="0073041A" w:rsidRDefault="007359E9" w:rsidP="007359E9">
      <w:pPr>
        <w:pStyle w:val="a9"/>
        <w:tabs>
          <w:tab w:val="left" w:pos="1084"/>
        </w:tabs>
        <w:spacing w:after="0" w:line="240" w:lineRule="auto"/>
        <w:jc w:val="both"/>
        <w:rPr>
          <w:rFonts w:ascii="Times New Roman" w:hAnsi="Times New Roman"/>
          <w:sz w:val="28"/>
          <w:szCs w:val="28"/>
        </w:rPr>
      </w:pPr>
      <w:r w:rsidRPr="0073041A">
        <w:rPr>
          <w:rFonts w:ascii="Times New Roman" w:hAnsi="Times New Roman"/>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7359E9" w:rsidRPr="0073041A" w:rsidRDefault="007359E9" w:rsidP="007359E9">
      <w:pPr>
        <w:pStyle w:val="a9"/>
        <w:tabs>
          <w:tab w:val="left" w:pos="1084"/>
        </w:tabs>
        <w:spacing w:after="0" w:line="240" w:lineRule="auto"/>
        <w:jc w:val="both"/>
        <w:rPr>
          <w:rFonts w:ascii="Times New Roman" w:hAnsi="Times New Roman"/>
          <w:sz w:val="28"/>
          <w:szCs w:val="28"/>
        </w:rPr>
      </w:pPr>
      <w:r w:rsidRPr="0073041A">
        <w:rPr>
          <w:rFonts w:ascii="Times New Roman" w:hAnsi="Times New Roman"/>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7359E9" w:rsidRPr="007359E9" w:rsidRDefault="007359E9" w:rsidP="007359E9">
      <w:pPr>
        <w:pStyle w:val="a9"/>
        <w:tabs>
          <w:tab w:val="left" w:pos="1084"/>
        </w:tabs>
        <w:spacing w:after="0" w:line="240" w:lineRule="auto"/>
        <w:ind w:firstLine="454"/>
        <w:jc w:val="both"/>
        <w:rPr>
          <w:rFonts w:ascii="Times New Roman" w:hAnsi="Times New Roman" w:cs="Times New Roman"/>
          <w:b/>
          <w:sz w:val="28"/>
          <w:szCs w:val="28"/>
        </w:rPr>
      </w:pPr>
      <w:r w:rsidRPr="007359E9">
        <w:rPr>
          <w:rStyle w:val="aff8"/>
          <w:rFonts w:ascii="Times New Roman" w:eastAsia="Calibri" w:hAnsi="Times New Roman" w:cs="Times New Roman"/>
          <w:b w:val="0"/>
          <w:sz w:val="28"/>
          <w:szCs w:val="28"/>
        </w:rPr>
        <w:lastRenderedPageBreak/>
        <w:t>Формирование фонда оплаты труда и его структура определяется Положением о порядке формирования и распределения фонда оплаты труда и системе оплаты труда работников.</w:t>
      </w:r>
    </w:p>
    <w:p w:rsidR="007359E9" w:rsidRPr="0073041A" w:rsidRDefault="007359E9" w:rsidP="007359E9">
      <w:pPr>
        <w:pStyle w:val="a9"/>
        <w:spacing w:after="0" w:line="240" w:lineRule="auto"/>
        <w:ind w:firstLine="454"/>
        <w:jc w:val="both"/>
        <w:rPr>
          <w:rFonts w:ascii="Times New Roman" w:hAnsi="Times New Roman"/>
          <w:sz w:val="28"/>
          <w:szCs w:val="28"/>
        </w:rPr>
      </w:pPr>
      <w:r w:rsidRPr="0073041A">
        <w:rPr>
          <w:rFonts w:ascii="Times New Roman" w:hAnsi="Times New Roman"/>
          <w:sz w:val="28"/>
          <w:szCs w:val="28"/>
        </w:rPr>
        <w:t>Размеры, порядок и условия осуществления стимулирующих выплат определяются Положением о порядке и условиях распределения стимулирующих выплат работникам школы.</w:t>
      </w:r>
    </w:p>
    <w:p w:rsidR="007359E9" w:rsidRPr="0073041A" w:rsidRDefault="007359E9" w:rsidP="007359E9">
      <w:pPr>
        <w:pStyle w:val="a9"/>
        <w:spacing w:after="0" w:line="240" w:lineRule="auto"/>
        <w:ind w:firstLine="454"/>
        <w:jc w:val="both"/>
        <w:rPr>
          <w:rFonts w:ascii="Times New Roman" w:hAnsi="Times New Roman"/>
          <w:sz w:val="28"/>
          <w:szCs w:val="28"/>
        </w:rPr>
      </w:pPr>
      <w:r w:rsidRPr="0073041A">
        <w:rPr>
          <w:rFonts w:ascii="Times New Roman" w:hAnsi="Times New Roman"/>
          <w:sz w:val="28"/>
          <w:szCs w:val="28"/>
        </w:rPr>
        <w:t>Локальный правовой акт о стимулирующих выплатах определяет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7359E9" w:rsidRPr="0073041A" w:rsidRDefault="007359E9" w:rsidP="007359E9">
      <w:pPr>
        <w:pStyle w:val="3210"/>
        <w:keepNext/>
        <w:keepLines/>
        <w:shd w:val="clear" w:color="auto" w:fill="auto"/>
        <w:spacing w:line="240" w:lineRule="auto"/>
        <w:ind w:firstLine="454"/>
        <w:rPr>
          <w:b w:val="0"/>
          <w:sz w:val="28"/>
          <w:szCs w:val="28"/>
        </w:rPr>
      </w:pPr>
      <w:bookmarkStart w:id="24" w:name="bookmark419"/>
      <w:r w:rsidRPr="0073041A">
        <w:rPr>
          <w:b w:val="0"/>
          <w:sz w:val="28"/>
          <w:szCs w:val="28"/>
        </w:rPr>
        <w:t>Образовательное учреждение самостоятельно определяет:</w:t>
      </w:r>
      <w:bookmarkEnd w:id="24"/>
    </w:p>
    <w:p w:rsidR="007359E9" w:rsidRPr="0073041A" w:rsidRDefault="007359E9" w:rsidP="007359E9">
      <w:pPr>
        <w:pStyle w:val="a9"/>
        <w:spacing w:after="0" w:line="240" w:lineRule="auto"/>
        <w:jc w:val="both"/>
        <w:rPr>
          <w:rFonts w:ascii="Times New Roman" w:hAnsi="Times New Roman"/>
          <w:sz w:val="28"/>
          <w:szCs w:val="28"/>
        </w:rPr>
      </w:pPr>
      <w:r w:rsidRPr="0073041A">
        <w:rPr>
          <w:rFonts w:ascii="Times New Roman" w:hAnsi="Times New Roman"/>
          <w:sz w:val="28"/>
          <w:szCs w:val="28"/>
        </w:rPr>
        <w:t>- соотношение базовой и стимулирующей части фонда оплаты труда;</w:t>
      </w:r>
    </w:p>
    <w:p w:rsidR="007359E9" w:rsidRPr="0073041A" w:rsidRDefault="007359E9" w:rsidP="007359E9">
      <w:pPr>
        <w:pStyle w:val="a9"/>
        <w:spacing w:after="0" w:line="240" w:lineRule="auto"/>
        <w:jc w:val="both"/>
        <w:rPr>
          <w:rFonts w:ascii="Times New Roman" w:hAnsi="Times New Roman"/>
          <w:sz w:val="28"/>
          <w:szCs w:val="28"/>
        </w:rPr>
      </w:pPr>
      <w:r w:rsidRPr="0073041A">
        <w:rPr>
          <w:rFonts w:ascii="Times New Roman" w:hAnsi="Times New Roman"/>
          <w:sz w:val="28"/>
          <w:szCs w:val="28"/>
        </w:rPr>
        <w:t>- соотношение фонда оплаты труда педагогического, административно-управленческого и учебно-вспомогательного персонала;</w:t>
      </w:r>
    </w:p>
    <w:p w:rsidR="007359E9" w:rsidRPr="0073041A" w:rsidRDefault="007359E9" w:rsidP="007359E9">
      <w:pPr>
        <w:pStyle w:val="a9"/>
        <w:spacing w:after="0" w:line="240" w:lineRule="auto"/>
        <w:jc w:val="both"/>
        <w:rPr>
          <w:rFonts w:ascii="Times New Roman" w:hAnsi="Times New Roman"/>
          <w:sz w:val="28"/>
          <w:szCs w:val="28"/>
        </w:rPr>
      </w:pPr>
      <w:r w:rsidRPr="0073041A">
        <w:rPr>
          <w:rFonts w:ascii="Times New Roman" w:hAnsi="Times New Roman"/>
          <w:sz w:val="28"/>
          <w:szCs w:val="28"/>
        </w:rPr>
        <w:t>- соотношение общей и специальной частей внутри базовой части фонда оплаты труда;</w:t>
      </w:r>
    </w:p>
    <w:p w:rsidR="007359E9" w:rsidRPr="0073041A" w:rsidRDefault="007359E9" w:rsidP="007359E9">
      <w:pPr>
        <w:pStyle w:val="a9"/>
        <w:spacing w:after="0" w:line="240" w:lineRule="auto"/>
        <w:jc w:val="both"/>
        <w:rPr>
          <w:rFonts w:ascii="Times New Roman" w:hAnsi="Times New Roman"/>
          <w:sz w:val="28"/>
          <w:szCs w:val="28"/>
        </w:rPr>
      </w:pPr>
      <w:r w:rsidRPr="0073041A">
        <w:rPr>
          <w:rFonts w:ascii="Times New Roman" w:hAnsi="Times New Roman"/>
          <w:sz w:val="28"/>
          <w:szCs w:val="28"/>
        </w:rPr>
        <w:t>- порядок распределения стимулирующей части фонда оплаты труда в соответствии с региональными и муниципальными нормативными актами.</w:t>
      </w:r>
    </w:p>
    <w:p w:rsidR="007359E9" w:rsidRPr="0098771D" w:rsidRDefault="007359E9" w:rsidP="007359E9">
      <w:pPr>
        <w:pStyle w:val="a9"/>
        <w:spacing w:after="0" w:line="240" w:lineRule="auto"/>
        <w:ind w:firstLine="454"/>
        <w:jc w:val="both"/>
        <w:rPr>
          <w:rFonts w:ascii="Times New Roman" w:hAnsi="Times New Roman"/>
          <w:color w:val="FF0000"/>
          <w:sz w:val="28"/>
          <w:szCs w:val="28"/>
        </w:rPr>
      </w:pPr>
      <w:r w:rsidRPr="0073041A">
        <w:rPr>
          <w:rFonts w:ascii="Times New Roman" w:hAnsi="Times New Roman"/>
          <w:sz w:val="28"/>
          <w:szCs w:val="28"/>
        </w:rPr>
        <w:t xml:space="preserve">В распределении </w:t>
      </w:r>
      <w:r w:rsidRPr="0098771D">
        <w:rPr>
          <w:rFonts w:ascii="Times New Roman" w:hAnsi="Times New Roman"/>
          <w:sz w:val="28"/>
          <w:szCs w:val="28"/>
        </w:rPr>
        <w:t>стимулирующей части фонда оплаты труда предусматривается участие управляющего Совета школы.</w:t>
      </w:r>
    </w:p>
    <w:p w:rsidR="007359E9" w:rsidRPr="00716D4D" w:rsidRDefault="007359E9" w:rsidP="007359E9">
      <w:pPr>
        <w:pStyle w:val="a9"/>
        <w:spacing w:after="0" w:line="240" w:lineRule="auto"/>
        <w:ind w:firstLine="454"/>
        <w:jc w:val="both"/>
        <w:rPr>
          <w:rFonts w:ascii="Times New Roman" w:hAnsi="Times New Roman"/>
          <w:b/>
          <w:sz w:val="28"/>
          <w:szCs w:val="28"/>
        </w:rPr>
      </w:pPr>
      <w:r w:rsidRPr="00716D4D">
        <w:rPr>
          <w:rFonts w:ascii="Times New Roman" w:hAnsi="Times New Roman"/>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716D4D">
        <w:rPr>
          <w:rStyle w:val="47"/>
          <w:sz w:val="28"/>
          <w:szCs w:val="28"/>
        </w:rPr>
        <w:t xml:space="preserve"> школа:</w:t>
      </w:r>
    </w:p>
    <w:p w:rsidR="007359E9" w:rsidRPr="00716D4D" w:rsidRDefault="007359E9" w:rsidP="007359E9">
      <w:pPr>
        <w:pStyle w:val="a9"/>
        <w:tabs>
          <w:tab w:val="left" w:pos="741"/>
        </w:tabs>
        <w:spacing w:after="0" w:line="240" w:lineRule="auto"/>
        <w:ind w:firstLine="454"/>
        <w:jc w:val="both"/>
        <w:rPr>
          <w:rFonts w:ascii="Times New Roman" w:hAnsi="Times New Roman"/>
          <w:sz w:val="28"/>
          <w:szCs w:val="28"/>
        </w:rPr>
      </w:pPr>
      <w:r w:rsidRPr="00716D4D">
        <w:rPr>
          <w:rFonts w:ascii="Times New Roman" w:hAnsi="Times New Roman"/>
          <w:sz w:val="28"/>
          <w:szCs w:val="28"/>
        </w:rPr>
        <w:t>1) проводит экономический расчёт стоимости обеспечения требований Стандарта по каждой позиции;</w:t>
      </w:r>
    </w:p>
    <w:p w:rsidR="007359E9" w:rsidRPr="0073041A" w:rsidRDefault="007359E9" w:rsidP="007359E9">
      <w:pPr>
        <w:pStyle w:val="a9"/>
        <w:tabs>
          <w:tab w:val="left" w:pos="736"/>
        </w:tabs>
        <w:spacing w:after="0" w:line="240" w:lineRule="auto"/>
        <w:ind w:firstLine="454"/>
        <w:jc w:val="both"/>
        <w:rPr>
          <w:rFonts w:ascii="Times New Roman" w:hAnsi="Times New Roman"/>
          <w:sz w:val="28"/>
          <w:szCs w:val="28"/>
        </w:rPr>
      </w:pPr>
      <w:r w:rsidRPr="00716D4D">
        <w:rPr>
          <w:rFonts w:ascii="Times New Roman" w:hAnsi="Times New Roman"/>
          <w:sz w:val="28"/>
          <w:szCs w:val="28"/>
        </w:rPr>
        <w:t xml:space="preserve">2) устанавливает предмет закупок, количество и стоимость пополняемого оборудования, </w:t>
      </w:r>
      <w:r w:rsidRPr="0073041A">
        <w:rPr>
          <w:rFonts w:ascii="Times New Roman" w:hAnsi="Times New Roman"/>
          <w:sz w:val="28"/>
          <w:szCs w:val="28"/>
        </w:rPr>
        <w:t>а также работ для обеспечения требований к условиям реализации ООП;</w:t>
      </w:r>
    </w:p>
    <w:p w:rsidR="007359E9" w:rsidRPr="0073041A" w:rsidRDefault="007359E9" w:rsidP="007359E9">
      <w:pPr>
        <w:pStyle w:val="a9"/>
        <w:tabs>
          <w:tab w:val="left" w:pos="736"/>
        </w:tabs>
        <w:spacing w:after="0" w:line="240" w:lineRule="auto"/>
        <w:ind w:firstLine="454"/>
        <w:jc w:val="both"/>
        <w:rPr>
          <w:rFonts w:ascii="Times New Roman" w:hAnsi="Times New Roman"/>
          <w:sz w:val="28"/>
          <w:szCs w:val="28"/>
        </w:rPr>
      </w:pPr>
      <w:r w:rsidRPr="0073041A">
        <w:rPr>
          <w:rFonts w:ascii="Times New Roman" w:hAnsi="Times New Roman"/>
          <w:sz w:val="28"/>
          <w:szCs w:val="28"/>
        </w:rPr>
        <w:t>3) определяет величину затрат на обеспечение требований к условиям реализации ООП;</w:t>
      </w:r>
    </w:p>
    <w:p w:rsidR="007359E9" w:rsidRPr="0073041A" w:rsidRDefault="007359E9" w:rsidP="007359E9">
      <w:pPr>
        <w:pStyle w:val="a9"/>
        <w:tabs>
          <w:tab w:val="left" w:pos="736"/>
        </w:tabs>
        <w:spacing w:after="0" w:line="240" w:lineRule="auto"/>
        <w:ind w:firstLine="454"/>
        <w:jc w:val="both"/>
        <w:rPr>
          <w:rFonts w:ascii="Times New Roman" w:hAnsi="Times New Roman"/>
          <w:sz w:val="28"/>
          <w:szCs w:val="28"/>
        </w:rPr>
      </w:pPr>
      <w:r w:rsidRPr="0073041A">
        <w:rPr>
          <w:rFonts w:ascii="Times New Roman" w:hAnsi="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7359E9" w:rsidRPr="0098771D" w:rsidRDefault="007359E9" w:rsidP="007359E9">
      <w:pPr>
        <w:pStyle w:val="a9"/>
        <w:tabs>
          <w:tab w:val="left" w:pos="765"/>
        </w:tabs>
        <w:spacing w:after="0" w:line="240" w:lineRule="auto"/>
        <w:ind w:firstLine="454"/>
        <w:jc w:val="both"/>
        <w:rPr>
          <w:rFonts w:ascii="Times New Roman" w:hAnsi="Times New Roman"/>
          <w:sz w:val="28"/>
          <w:szCs w:val="28"/>
        </w:rPr>
      </w:pPr>
      <w:r w:rsidRPr="0073041A">
        <w:rPr>
          <w:rFonts w:ascii="Times New Roman" w:hAnsi="Times New Roman"/>
          <w:sz w:val="28"/>
          <w:szCs w:val="28"/>
        </w:rPr>
        <w:t>5</w:t>
      </w:r>
      <w:r w:rsidRPr="0098771D">
        <w:rPr>
          <w:rFonts w:ascii="Times New Roman" w:hAnsi="Times New Roman"/>
          <w:sz w:val="28"/>
          <w:szCs w:val="28"/>
        </w:rPr>
        <w:t>)</w:t>
      </w:r>
      <w:r w:rsidRPr="0098771D">
        <w:rPr>
          <w:rFonts w:ascii="Times New Roman" w:hAnsi="Times New Roman"/>
          <w:sz w:val="28"/>
          <w:szCs w:val="28"/>
          <w:lang w:val="en-US"/>
        </w:rPr>
        <w:t> </w:t>
      </w:r>
      <w:r w:rsidRPr="0098771D">
        <w:rPr>
          <w:rFonts w:ascii="Times New Roman" w:hAnsi="Times New Roman"/>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98771D">
        <w:rPr>
          <w:rStyle w:val="37"/>
          <w:sz w:val="28"/>
          <w:szCs w:val="28"/>
        </w:rPr>
        <w:t>;</w:t>
      </w:r>
    </w:p>
    <w:p w:rsidR="007359E9" w:rsidRPr="0098771D" w:rsidRDefault="007359E9" w:rsidP="007359E9">
      <w:pPr>
        <w:pStyle w:val="a9"/>
        <w:spacing w:after="0" w:line="240" w:lineRule="auto"/>
        <w:ind w:firstLine="454"/>
        <w:jc w:val="both"/>
        <w:rPr>
          <w:rFonts w:ascii="Times New Roman" w:hAnsi="Times New Roman"/>
          <w:sz w:val="28"/>
          <w:szCs w:val="28"/>
        </w:rPr>
      </w:pPr>
      <w:r w:rsidRPr="0098771D">
        <w:rPr>
          <w:rFonts w:ascii="Times New Roman" w:hAnsi="Times New Roman"/>
          <w:sz w:val="28"/>
          <w:szCs w:val="28"/>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w:t>
      </w:r>
      <w:r w:rsidRPr="0098771D">
        <w:rPr>
          <w:rFonts w:ascii="Times New Roman" w:hAnsi="Times New Roman"/>
          <w:sz w:val="28"/>
          <w:szCs w:val="28"/>
        </w:rPr>
        <w:lastRenderedPageBreak/>
        <w:t>внеурочную деятельность обучающихся, и отражает его в своих локальных актах. При этом учитывается, что взаимодействие может осуществляться:</w:t>
      </w:r>
    </w:p>
    <w:p w:rsidR="007359E9" w:rsidRPr="0098771D" w:rsidRDefault="007359E9" w:rsidP="007359E9">
      <w:pPr>
        <w:pStyle w:val="a9"/>
        <w:tabs>
          <w:tab w:val="left" w:pos="1185"/>
        </w:tabs>
        <w:spacing w:after="0" w:line="240" w:lineRule="auto"/>
        <w:ind w:firstLine="454"/>
        <w:jc w:val="both"/>
        <w:rPr>
          <w:rFonts w:ascii="Times New Roman" w:hAnsi="Times New Roman"/>
          <w:sz w:val="28"/>
          <w:szCs w:val="28"/>
        </w:rPr>
      </w:pPr>
      <w:r w:rsidRPr="0098771D">
        <w:rPr>
          <w:rStyle w:val="37"/>
          <w:sz w:val="28"/>
          <w:szCs w:val="28"/>
        </w:rPr>
        <w:t>— на основе договоров</w:t>
      </w:r>
      <w:r w:rsidRPr="0098771D">
        <w:rPr>
          <w:rFonts w:ascii="Times New Roman" w:hAnsi="Times New Roman"/>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7359E9" w:rsidRPr="005774A0" w:rsidRDefault="007359E9" w:rsidP="007359E9">
      <w:pPr>
        <w:pStyle w:val="a9"/>
        <w:tabs>
          <w:tab w:val="left" w:pos="1170"/>
        </w:tabs>
        <w:spacing w:after="0" w:line="240" w:lineRule="auto"/>
        <w:ind w:firstLine="454"/>
        <w:jc w:val="both"/>
        <w:rPr>
          <w:rFonts w:ascii="Times New Roman" w:hAnsi="Times New Roman"/>
          <w:sz w:val="28"/>
          <w:szCs w:val="28"/>
          <w:shd w:val="clear" w:color="auto" w:fill="FFFFFF"/>
        </w:rPr>
      </w:pPr>
      <w:r w:rsidRPr="0098771D">
        <w:rPr>
          <w:rFonts w:ascii="Times New Roman" w:hAnsi="Times New Roman"/>
          <w:sz w:val="28"/>
          <w:szCs w:val="28"/>
        </w:rPr>
        <w:t>— за счёт</w:t>
      </w:r>
      <w:r w:rsidRPr="0098771D">
        <w:rPr>
          <w:rStyle w:val="37"/>
          <w:sz w:val="28"/>
          <w:szCs w:val="28"/>
        </w:rPr>
        <w:t xml:space="preserve"> выделения ставок педагогов дополнительного</w:t>
      </w:r>
      <w:r w:rsidRPr="0098771D">
        <w:rPr>
          <w:rStyle w:val="2e"/>
          <w:sz w:val="28"/>
          <w:szCs w:val="28"/>
        </w:rPr>
        <w:t xml:space="preserve"> </w:t>
      </w:r>
      <w:r w:rsidRPr="0098771D">
        <w:rPr>
          <w:rStyle w:val="37"/>
          <w:sz w:val="28"/>
          <w:szCs w:val="28"/>
        </w:rPr>
        <w:t>образования,</w:t>
      </w:r>
      <w:r w:rsidRPr="0098771D">
        <w:rPr>
          <w:rFonts w:ascii="Times New Roman" w:hAnsi="Times New Roman"/>
          <w:sz w:val="28"/>
          <w:szCs w:val="28"/>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43777D" w:rsidRPr="007359E9" w:rsidRDefault="0043777D" w:rsidP="003D3041">
      <w:pPr>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p>
    <w:p w:rsidR="0083216A" w:rsidRPr="002A053E" w:rsidRDefault="0083216A" w:rsidP="003D3041">
      <w:pPr>
        <w:spacing w:after="0" w:line="240" w:lineRule="auto"/>
        <w:ind w:firstLine="709"/>
        <w:jc w:val="both"/>
        <w:rPr>
          <w:rFonts w:ascii="Times New Roman" w:eastAsia="Times New Roman" w:hAnsi="Times New Roman" w:cs="Times New Roman"/>
          <w:b/>
          <w:sz w:val="28"/>
          <w:szCs w:val="28"/>
          <w:lang w:eastAsia="ru-RU"/>
        </w:rPr>
      </w:pPr>
    </w:p>
    <w:p w:rsidR="0054277F" w:rsidRPr="003B6677" w:rsidRDefault="003B6677" w:rsidP="003D3041">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ab/>
      </w:r>
      <w:r w:rsidR="00077B80">
        <w:rPr>
          <w:rFonts w:ascii="Times New Roman" w:hAnsi="Times New Roman" w:cs="Times New Roman"/>
          <w:i/>
          <w:sz w:val="28"/>
          <w:szCs w:val="28"/>
        </w:rPr>
        <w:t xml:space="preserve"> </w:t>
      </w:r>
    </w:p>
    <w:sectPr w:rsidR="0054277F" w:rsidRPr="003B6677" w:rsidSect="007964B3">
      <w:footerReference w:type="default" r:id="rId8"/>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50" w:rsidRDefault="001D5450">
      <w:pPr>
        <w:spacing w:after="0" w:line="240" w:lineRule="auto"/>
      </w:pPr>
      <w:r>
        <w:separator/>
      </w:r>
    </w:p>
  </w:endnote>
  <w:endnote w:type="continuationSeparator" w:id="0">
    <w:p w:rsidR="001D5450" w:rsidRDefault="001D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53" w:rsidRDefault="00E30253">
    <w:pPr>
      <w:pStyle w:val="af"/>
      <w:jc w:val="center"/>
    </w:pPr>
    <w:r>
      <w:fldChar w:fldCharType="begin"/>
    </w:r>
    <w:r>
      <w:instrText xml:space="preserve"> PAGE   \* MERGEFORMAT </w:instrText>
    </w:r>
    <w:r>
      <w:fldChar w:fldCharType="separate"/>
    </w:r>
    <w:r w:rsidR="009A43CB">
      <w:rPr>
        <w:noProof/>
      </w:rPr>
      <w:t>134</w:t>
    </w:r>
    <w:r>
      <w:rPr>
        <w:noProof/>
      </w:rPr>
      <w:fldChar w:fldCharType="end"/>
    </w:r>
  </w:p>
  <w:p w:rsidR="00E30253" w:rsidRDefault="00E30253">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50" w:rsidRDefault="001D5450">
      <w:pPr>
        <w:spacing w:after="0" w:line="240" w:lineRule="auto"/>
      </w:pPr>
      <w:r>
        <w:separator/>
      </w:r>
    </w:p>
  </w:footnote>
  <w:footnote w:type="continuationSeparator" w:id="0">
    <w:p w:rsidR="001D5450" w:rsidRDefault="001D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1920"/>
        </w:tabs>
        <w:ind w:left="1920" w:hanging="360"/>
      </w:pPr>
      <w:rPr>
        <w:rFonts w:ascii="Times New Roman" w:hAnsi="Times New Roman" w:cs="Times New Roman" w:hint="default"/>
        <w:b w:val="0"/>
        <w:sz w:val="24"/>
        <w:szCs w:val="24"/>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1B"/>
    <w:multiLevelType w:val="singleLevel"/>
    <w:tmpl w:val="0000001B"/>
    <w:name w:val="WW8Num27"/>
    <w:lvl w:ilvl="0">
      <w:start w:val="1"/>
      <w:numFmt w:val="bullet"/>
      <w:lvlText w:val=""/>
      <w:lvlJc w:val="left"/>
      <w:pPr>
        <w:tabs>
          <w:tab w:val="num" w:pos="0"/>
        </w:tabs>
        <w:ind w:left="1287" w:hanging="360"/>
      </w:pPr>
      <w:rPr>
        <w:rFonts w:ascii="Symbol" w:hAnsi="Symbol"/>
      </w:rPr>
    </w:lvl>
  </w:abstractNum>
  <w:abstractNum w:abstractNumId="6"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15:restartNumberingAfterBreak="0">
    <w:nsid w:val="0000002C"/>
    <w:multiLevelType w:val="singleLevel"/>
    <w:tmpl w:val="0000002C"/>
    <w:name w:val="WW8Num48"/>
    <w:lvl w:ilvl="0">
      <w:start w:val="1"/>
      <w:numFmt w:val="bullet"/>
      <w:lvlText w:val="-"/>
      <w:lvlJc w:val="left"/>
      <w:pPr>
        <w:tabs>
          <w:tab w:val="num" w:pos="0"/>
        </w:tabs>
        <w:ind w:left="360" w:hanging="360"/>
      </w:pPr>
      <w:rPr>
        <w:rFonts w:ascii="Raavi" w:hAnsi="Raavi" w:cs="Raavi" w:hint="default"/>
      </w:rPr>
    </w:lvl>
  </w:abstractNum>
  <w:abstractNum w:abstractNumId="12"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15:restartNumberingAfterBreak="0">
    <w:nsid w:val="009E5C14"/>
    <w:multiLevelType w:val="hybridMultilevel"/>
    <w:tmpl w:val="850A4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3D65C24"/>
    <w:multiLevelType w:val="hybridMultilevel"/>
    <w:tmpl w:val="4E08FF0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5846D8"/>
    <w:multiLevelType w:val="hybridMultilevel"/>
    <w:tmpl w:val="9AB23B60"/>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7" w15:restartNumberingAfterBreak="0">
    <w:nsid w:val="056822CB"/>
    <w:multiLevelType w:val="hybridMultilevel"/>
    <w:tmpl w:val="F62A4C3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BB137F"/>
    <w:multiLevelType w:val="hybridMultilevel"/>
    <w:tmpl w:val="51F24306"/>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3F6D02"/>
    <w:multiLevelType w:val="hybridMultilevel"/>
    <w:tmpl w:val="8892EC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0804A9"/>
    <w:multiLevelType w:val="hybridMultilevel"/>
    <w:tmpl w:val="C9E4CF0C"/>
    <w:lvl w:ilvl="0" w:tplc="694C0F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7011095"/>
    <w:multiLevelType w:val="hybridMultilevel"/>
    <w:tmpl w:val="C32E60F8"/>
    <w:lvl w:ilvl="0" w:tplc="25B6174C">
      <w:start w:val="1"/>
      <w:numFmt w:val="bullet"/>
      <w:lvlText w:val=""/>
      <w:lvlJc w:val="left"/>
      <w:pPr>
        <w:ind w:left="1429" w:hanging="360"/>
      </w:pPr>
      <w:rPr>
        <w:rFonts w:ascii="Symbol" w:hAnsi="Symbol" w:hint="default"/>
      </w:rPr>
    </w:lvl>
    <w:lvl w:ilvl="1" w:tplc="25B617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2BA4EF5"/>
    <w:multiLevelType w:val="hybridMultilevel"/>
    <w:tmpl w:val="9BFCA43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E02B87"/>
    <w:multiLevelType w:val="hybridMultilevel"/>
    <w:tmpl w:val="0B8A28D2"/>
    <w:styleLink w:val="1"/>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65D4D3C"/>
    <w:multiLevelType w:val="hybridMultilevel"/>
    <w:tmpl w:val="59AA60DE"/>
    <w:lvl w:ilvl="0" w:tplc="B0786F62">
      <w:start w:val="1"/>
      <w:numFmt w:val="bullet"/>
      <w:lvlText w:val=""/>
      <w:lvlJc w:val="left"/>
      <w:pPr>
        <w:ind w:left="1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1D2140A">
      <w:start w:val="1"/>
      <w:numFmt w:val="bullet"/>
      <w:lvlText w:val="o"/>
      <w:lvlJc w:val="left"/>
      <w:pPr>
        <w:ind w:left="109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2B40980">
      <w:start w:val="1"/>
      <w:numFmt w:val="bullet"/>
      <w:lvlText w:val="▪"/>
      <w:lvlJc w:val="left"/>
      <w:pPr>
        <w:ind w:left="181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C22BBA0">
      <w:start w:val="1"/>
      <w:numFmt w:val="bullet"/>
      <w:lvlText w:val="•"/>
      <w:lvlJc w:val="left"/>
      <w:pPr>
        <w:ind w:left="253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04AC35E">
      <w:start w:val="1"/>
      <w:numFmt w:val="bullet"/>
      <w:lvlText w:val="o"/>
      <w:lvlJc w:val="left"/>
      <w:pPr>
        <w:ind w:left="325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E32F4CE">
      <w:start w:val="1"/>
      <w:numFmt w:val="bullet"/>
      <w:lvlText w:val="▪"/>
      <w:lvlJc w:val="left"/>
      <w:pPr>
        <w:ind w:left="397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2D036E0">
      <w:start w:val="1"/>
      <w:numFmt w:val="bullet"/>
      <w:lvlText w:val="•"/>
      <w:lvlJc w:val="left"/>
      <w:pPr>
        <w:ind w:left="469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7D49A7A">
      <w:start w:val="1"/>
      <w:numFmt w:val="bullet"/>
      <w:lvlText w:val="o"/>
      <w:lvlJc w:val="left"/>
      <w:pPr>
        <w:ind w:left="541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DCBE2944">
      <w:start w:val="1"/>
      <w:numFmt w:val="bullet"/>
      <w:lvlText w:val="▪"/>
      <w:lvlJc w:val="left"/>
      <w:pPr>
        <w:ind w:left="613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36952785"/>
    <w:multiLevelType w:val="hybridMultilevel"/>
    <w:tmpl w:val="8AC2D110"/>
    <w:lvl w:ilvl="0" w:tplc="037C2532">
      <w:start w:val="1"/>
      <w:numFmt w:val="decimal"/>
      <w:lvlText w:val="%1."/>
      <w:lvlJc w:val="left"/>
      <w:pPr>
        <w:ind w:left="7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0A82B0">
      <w:start w:val="1"/>
      <w:numFmt w:val="lowerLetter"/>
      <w:lvlText w:val="%2"/>
      <w:lvlJc w:val="left"/>
      <w:pPr>
        <w:ind w:left="1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02232E">
      <w:start w:val="1"/>
      <w:numFmt w:val="lowerRoman"/>
      <w:lvlText w:val="%3"/>
      <w:lvlJc w:val="left"/>
      <w:pPr>
        <w:ind w:left="2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F0B08C">
      <w:start w:val="1"/>
      <w:numFmt w:val="decimal"/>
      <w:lvlText w:val="%4"/>
      <w:lvlJc w:val="left"/>
      <w:pPr>
        <w:ind w:left="3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760BC2">
      <w:start w:val="1"/>
      <w:numFmt w:val="lowerLetter"/>
      <w:lvlText w:val="%5"/>
      <w:lvlJc w:val="left"/>
      <w:pPr>
        <w:ind w:left="3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7FC2F12">
      <w:start w:val="1"/>
      <w:numFmt w:val="lowerRoman"/>
      <w:lvlText w:val="%6"/>
      <w:lvlJc w:val="left"/>
      <w:pPr>
        <w:ind w:left="4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6E88D0">
      <w:start w:val="1"/>
      <w:numFmt w:val="decimal"/>
      <w:lvlText w:val="%7"/>
      <w:lvlJc w:val="left"/>
      <w:pPr>
        <w:ind w:left="5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327E68">
      <w:start w:val="1"/>
      <w:numFmt w:val="lowerLetter"/>
      <w:lvlText w:val="%8"/>
      <w:lvlJc w:val="left"/>
      <w:pPr>
        <w:ind w:left="61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838EE48">
      <w:start w:val="1"/>
      <w:numFmt w:val="lowerRoman"/>
      <w:lvlText w:val="%9"/>
      <w:lvlJc w:val="left"/>
      <w:pPr>
        <w:ind w:left="68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36E063CF"/>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7FE22C3"/>
    <w:multiLevelType w:val="hybridMultilevel"/>
    <w:tmpl w:val="8CD2E75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B4291F"/>
    <w:multiLevelType w:val="hybridMultilevel"/>
    <w:tmpl w:val="88A6E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C48EA"/>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53D13264"/>
    <w:multiLevelType w:val="hybridMultilevel"/>
    <w:tmpl w:val="AC42E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6952B9"/>
    <w:multiLevelType w:val="hybridMultilevel"/>
    <w:tmpl w:val="7B5035D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F738B"/>
    <w:multiLevelType w:val="hybridMultilevel"/>
    <w:tmpl w:val="CA662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1B2FF0"/>
    <w:multiLevelType w:val="hybridMultilevel"/>
    <w:tmpl w:val="686A238E"/>
    <w:lvl w:ilvl="0" w:tplc="6B9CB9B6">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0F56E1C"/>
    <w:multiLevelType w:val="hybridMultilevel"/>
    <w:tmpl w:val="119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0C23E9"/>
    <w:multiLevelType w:val="hybridMultilevel"/>
    <w:tmpl w:val="1FD459E4"/>
    <w:styleLink w:val="11"/>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2965F3E"/>
    <w:multiLevelType w:val="hybridMultilevel"/>
    <w:tmpl w:val="46243760"/>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0" w15:restartNumberingAfterBreak="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6034E43"/>
    <w:multiLevelType w:val="hybridMultilevel"/>
    <w:tmpl w:val="3A681EC2"/>
    <w:lvl w:ilvl="0" w:tplc="59C42204">
      <w:start w:val="1"/>
      <w:numFmt w:val="decimal"/>
      <w:lvlText w:val="%1."/>
      <w:lvlJc w:val="left"/>
      <w:pPr>
        <w:ind w:left="7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BC5AF0">
      <w:start w:val="1"/>
      <w:numFmt w:val="lowerLetter"/>
      <w:lvlText w:val="%2"/>
      <w:lvlJc w:val="left"/>
      <w:pPr>
        <w:ind w:left="1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88A018">
      <w:start w:val="1"/>
      <w:numFmt w:val="lowerRoman"/>
      <w:lvlText w:val="%3"/>
      <w:lvlJc w:val="left"/>
      <w:pPr>
        <w:ind w:left="2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D9E863E">
      <w:start w:val="1"/>
      <w:numFmt w:val="decimal"/>
      <w:lvlText w:val="%4"/>
      <w:lvlJc w:val="left"/>
      <w:pPr>
        <w:ind w:left="3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D8846EE">
      <w:start w:val="1"/>
      <w:numFmt w:val="lowerLetter"/>
      <w:lvlText w:val="%5"/>
      <w:lvlJc w:val="left"/>
      <w:pPr>
        <w:ind w:left="3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FD6AFA6">
      <w:start w:val="1"/>
      <w:numFmt w:val="lowerRoman"/>
      <w:lvlText w:val="%6"/>
      <w:lvlJc w:val="left"/>
      <w:pPr>
        <w:ind w:left="4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4A9C1A">
      <w:start w:val="1"/>
      <w:numFmt w:val="decimal"/>
      <w:lvlText w:val="%7"/>
      <w:lvlJc w:val="left"/>
      <w:pPr>
        <w:ind w:left="5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081354">
      <w:start w:val="1"/>
      <w:numFmt w:val="lowerLetter"/>
      <w:lvlText w:val="%8"/>
      <w:lvlJc w:val="left"/>
      <w:pPr>
        <w:ind w:left="61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629870">
      <w:start w:val="1"/>
      <w:numFmt w:val="lowerRoman"/>
      <w:lvlText w:val="%9"/>
      <w:lvlJc w:val="left"/>
      <w:pPr>
        <w:ind w:left="68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67765570"/>
    <w:multiLevelType w:val="hybridMultilevel"/>
    <w:tmpl w:val="F3FE2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23391A"/>
    <w:multiLevelType w:val="hybridMultilevel"/>
    <w:tmpl w:val="B3A8BDAE"/>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5" w15:restartNumberingAfterBreak="0">
    <w:nsid w:val="6B235D1B"/>
    <w:multiLevelType w:val="hybridMultilevel"/>
    <w:tmpl w:val="329E38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F682956"/>
    <w:multiLevelType w:val="hybridMultilevel"/>
    <w:tmpl w:val="2AB00E2A"/>
    <w:lvl w:ilvl="0" w:tplc="CE60F96A">
      <w:start w:val="1"/>
      <w:numFmt w:val="bullet"/>
      <w:lvlText w:val="•"/>
      <w:lvlJc w:val="left"/>
      <w:pPr>
        <w:ind w:left="7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0884434">
      <w:start w:val="1"/>
      <w:numFmt w:val="bullet"/>
      <w:lvlText w:val="o"/>
      <w:lvlJc w:val="left"/>
      <w:pPr>
        <w:ind w:left="18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54C5472">
      <w:start w:val="1"/>
      <w:numFmt w:val="bullet"/>
      <w:lvlText w:val="▪"/>
      <w:lvlJc w:val="left"/>
      <w:pPr>
        <w:ind w:left="25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46C08D4">
      <w:start w:val="1"/>
      <w:numFmt w:val="bullet"/>
      <w:lvlText w:val="•"/>
      <w:lvlJc w:val="left"/>
      <w:pPr>
        <w:ind w:left="32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4A638D8">
      <w:start w:val="1"/>
      <w:numFmt w:val="bullet"/>
      <w:lvlText w:val="o"/>
      <w:lvlJc w:val="left"/>
      <w:pPr>
        <w:ind w:left="39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E247838">
      <w:start w:val="1"/>
      <w:numFmt w:val="bullet"/>
      <w:lvlText w:val="▪"/>
      <w:lvlJc w:val="left"/>
      <w:pPr>
        <w:ind w:left="46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D1099BE">
      <w:start w:val="1"/>
      <w:numFmt w:val="bullet"/>
      <w:lvlText w:val="•"/>
      <w:lvlJc w:val="left"/>
      <w:pPr>
        <w:ind w:left="54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50C3D0">
      <w:start w:val="1"/>
      <w:numFmt w:val="bullet"/>
      <w:lvlText w:val="o"/>
      <w:lvlJc w:val="left"/>
      <w:pPr>
        <w:ind w:left="61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BD27964">
      <w:start w:val="1"/>
      <w:numFmt w:val="bullet"/>
      <w:lvlText w:val="▪"/>
      <w:lvlJc w:val="left"/>
      <w:pPr>
        <w:ind w:left="68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6FC6577E"/>
    <w:multiLevelType w:val="multilevel"/>
    <w:tmpl w:val="FA180464"/>
    <w:lvl w:ilvl="0">
      <w:start w:val="1"/>
      <w:numFmt w:val="decimal"/>
      <w:lvlText w:val="%1."/>
      <w:lvlJc w:val="left"/>
      <w:pPr>
        <w:ind w:left="720" w:hanging="360"/>
      </w:p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1F80D11"/>
    <w:multiLevelType w:val="hybridMultilevel"/>
    <w:tmpl w:val="D1E4C568"/>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9" w15:restartNumberingAfterBreak="0">
    <w:nsid w:val="722C4ECC"/>
    <w:multiLevelType w:val="hybridMultilevel"/>
    <w:tmpl w:val="3DF08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6D17C4A"/>
    <w:multiLevelType w:val="hybridMultilevel"/>
    <w:tmpl w:val="C858686E"/>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023C45"/>
    <w:multiLevelType w:val="hybridMultilevel"/>
    <w:tmpl w:val="D29C4312"/>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62520D"/>
    <w:multiLevelType w:val="multilevel"/>
    <w:tmpl w:val="F4FE62CA"/>
    <w:lvl w:ilvl="0">
      <w:start w:val="1"/>
      <w:numFmt w:val="bullet"/>
      <w:lvlText w:val="-"/>
      <w:lvlJc w:val="left"/>
      <w:pPr>
        <w:ind w:left="285" w:hanging="28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5" w:hanging="108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5" w:hanging="180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5" w:hanging="252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5" w:hanging="324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5" w:hanging="396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5" w:hanging="468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5" w:hanging="540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5" w:hanging="6125"/>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3"/>
  </w:num>
  <w:num w:numId="2">
    <w:abstractNumId w:val="9"/>
  </w:num>
  <w:num w:numId="3">
    <w:abstractNumId w:val="17"/>
  </w:num>
  <w:num w:numId="4">
    <w:abstractNumId w:val="39"/>
  </w:num>
  <w:num w:numId="5">
    <w:abstractNumId w:val="50"/>
  </w:num>
  <w:num w:numId="6">
    <w:abstractNumId w:val="18"/>
  </w:num>
  <w:num w:numId="7">
    <w:abstractNumId w:val="34"/>
  </w:num>
  <w:num w:numId="8">
    <w:abstractNumId w:val="30"/>
  </w:num>
  <w:num w:numId="9">
    <w:abstractNumId w:val="48"/>
  </w:num>
  <w:num w:numId="10">
    <w:abstractNumId w:val="44"/>
  </w:num>
  <w:num w:numId="11">
    <w:abstractNumId w:val="25"/>
  </w:num>
  <w:num w:numId="12">
    <w:abstractNumId w:val="51"/>
  </w:num>
  <w:num w:numId="13">
    <w:abstractNumId w:val="15"/>
  </w:num>
  <w:num w:numId="14">
    <w:abstractNumId w:val="37"/>
  </w:num>
  <w:num w:numId="15">
    <w:abstractNumId w:val="31"/>
  </w:num>
  <w:num w:numId="16">
    <w:abstractNumId w:val="41"/>
  </w:num>
  <w:num w:numId="17">
    <w:abstractNumId w:val="19"/>
  </w:num>
  <w:num w:numId="18">
    <w:abstractNumId w:val="16"/>
  </w:num>
  <w:num w:numId="19">
    <w:abstractNumId w:val="47"/>
  </w:num>
  <w:num w:numId="20">
    <w:abstractNumId w:val="0"/>
  </w:num>
  <w:num w:numId="21">
    <w:abstractNumId w:val="33"/>
  </w:num>
  <w:num w:numId="22">
    <w:abstractNumId w:val="43"/>
  </w:num>
  <w:num w:numId="23">
    <w:abstractNumId w:val="46"/>
  </w:num>
  <w:num w:numId="24">
    <w:abstractNumId w:val="28"/>
  </w:num>
  <w:num w:numId="25">
    <w:abstractNumId w:val="42"/>
  </w:num>
  <w:num w:numId="26">
    <w:abstractNumId w:val="27"/>
  </w:num>
  <w:num w:numId="27">
    <w:abstractNumId w:val="36"/>
  </w:num>
  <w:num w:numId="28">
    <w:abstractNumId w:val="14"/>
  </w:num>
  <w:num w:numId="29">
    <w:abstractNumId w:val="35"/>
  </w:num>
  <w:num w:numId="30">
    <w:abstractNumId w:val="49"/>
  </w:num>
  <w:num w:numId="31">
    <w:abstractNumId w:val="20"/>
  </w:num>
  <w:num w:numId="32">
    <w:abstractNumId w:val="32"/>
  </w:num>
  <w:num w:numId="33">
    <w:abstractNumId w:val="52"/>
  </w:num>
  <w:num w:numId="34">
    <w:abstractNumId w:val="29"/>
  </w:num>
  <w:num w:numId="35">
    <w:abstractNumId w:val="45"/>
  </w:num>
  <w:num w:numId="36">
    <w:abstractNumId w:val="26"/>
  </w:num>
  <w:num w:numId="37">
    <w:abstractNumId w:val="38"/>
  </w:num>
  <w:num w:numId="38">
    <w:abstractNumId w:val="23"/>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A"/>
    <w:rsid w:val="00001331"/>
    <w:rsid w:val="00006C75"/>
    <w:rsid w:val="0000715A"/>
    <w:rsid w:val="00011DB6"/>
    <w:rsid w:val="00027C35"/>
    <w:rsid w:val="000328E4"/>
    <w:rsid w:val="00034EC1"/>
    <w:rsid w:val="00035683"/>
    <w:rsid w:val="00035B1E"/>
    <w:rsid w:val="00036B46"/>
    <w:rsid w:val="00041D90"/>
    <w:rsid w:val="000441B9"/>
    <w:rsid w:val="00047ABD"/>
    <w:rsid w:val="00051758"/>
    <w:rsid w:val="000531D3"/>
    <w:rsid w:val="000534D3"/>
    <w:rsid w:val="0005530B"/>
    <w:rsid w:val="00057C93"/>
    <w:rsid w:val="00060183"/>
    <w:rsid w:val="00071271"/>
    <w:rsid w:val="000715F0"/>
    <w:rsid w:val="00072781"/>
    <w:rsid w:val="000733E7"/>
    <w:rsid w:val="000742C4"/>
    <w:rsid w:val="0007532A"/>
    <w:rsid w:val="00075B0A"/>
    <w:rsid w:val="0007763A"/>
    <w:rsid w:val="00077B80"/>
    <w:rsid w:val="000820B8"/>
    <w:rsid w:val="00084B2C"/>
    <w:rsid w:val="00097BB2"/>
    <w:rsid w:val="000A6BEB"/>
    <w:rsid w:val="000A73E2"/>
    <w:rsid w:val="000A7774"/>
    <w:rsid w:val="000B0B07"/>
    <w:rsid w:val="000B1C8A"/>
    <w:rsid w:val="000B4268"/>
    <w:rsid w:val="000B6B96"/>
    <w:rsid w:val="000C241C"/>
    <w:rsid w:val="000C2783"/>
    <w:rsid w:val="000C323E"/>
    <w:rsid w:val="000C36E5"/>
    <w:rsid w:val="000C668D"/>
    <w:rsid w:val="000D053D"/>
    <w:rsid w:val="000D11A6"/>
    <w:rsid w:val="000D2F0F"/>
    <w:rsid w:val="000D794E"/>
    <w:rsid w:val="000D7F47"/>
    <w:rsid w:val="000E0C39"/>
    <w:rsid w:val="000E3200"/>
    <w:rsid w:val="000E5406"/>
    <w:rsid w:val="000F133D"/>
    <w:rsid w:val="000F1510"/>
    <w:rsid w:val="000F3AA2"/>
    <w:rsid w:val="000F3B73"/>
    <w:rsid w:val="000F511A"/>
    <w:rsid w:val="00100BED"/>
    <w:rsid w:val="001044A6"/>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3F8"/>
    <w:rsid w:val="00162A75"/>
    <w:rsid w:val="00162F0D"/>
    <w:rsid w:val="00163D6E"/>
    <w:rsid w:val="00163DCE"/>
    <w:rsid w:val="00164194"/>
    <w:rsid w:val="00167EF9"/>
    <w:rsid w:val="00176148"/>
    <w:rsid w:val="00176397"/>
    <w:rsid w:val="00177EB5"/>
    <w:rsid w:val="00181C87"/>
    <w:rsid w:val="0018635E"/>
    <w:rsid w:val="00187CFD"/>
    <w:rsid w:val="00191FDF"/>
    <w:rsid w:val="00193352"/>
    <w:rsid w:val="0019346F"/>
    <w:rsid w:val="001947C4"/>
    <w:rsid w:val="00195A7C"/>
    <w:rsid w:val="001A2841"/>
    <w:rsid w:val="001A47C9"/>
    <w:rsid w:val="001A6458"/>
    <w:rsid w:val="001A6DAD"/>
    <w:rsid w:val="001B00A1"/>
    <w:rsid w:val="001B1A9D"/>
    <w:rsid w:val="001B6D2D"/>
    <w:rsid w:val="001C0AE0"/>
    <w:rsid w:val="001C2B07"/>
    <w:rsid w:val="001C3FEC"/>
    <w:rsid w:val="001D061C"/>
    <w:rsid w:val="001D5450"/>
    <w:rsid w:val="001D6330"/>
    <w:rsid w:val="001E2E41"/>
    <w:rsid w:val="001E4F71"/>
    <w:rsid w:val="001E692A"/>
    <w:rsid w:val="001E7228"/>
    <w:rsid w:val="001E7F32"/>
    <w:rsid w:val="001E7F3C"/>
    <w:rsid w:val="001F0684"/>
    <w:rsid w:val="001F2BA2"/>
    <w:rsid w:val="001F710E"/>
    <w:rsid w:val="00200F4C"/>
    <w:rsid w:val="0020252A"/>
    <w:rsid w:val="00205EE8"/>
    <w:rsid w:val="00207835"/>
    <w:rsid w:val="002079D2"/>
    <w:rsid w:val="00210B64"/>
    <w:rsid w:val="00211FC5"/>
    <w:rsid w:val="00212777"/>
    <w:rsid w:val="00215473"/>
    <w:rsid w:val="00217FDF"/>
    <w:rsid w:val="00221B7A"/>
    <w:rsid w:val="00232544"/>
    <w:rsid w:val="0023640B"/>
    <w:rsid w:val="00246CCC"/>
    <w:rsid w:val="002506D2"/>
    <w:rsid w:val="00255125"/>
    <w:rsid w:val="002563ED"/>
    <w:rsid w:val="00256BD7"/>
    <w:rsid w:val="00262094"/>
    <w:rsid w:val="0026438D"/>
    <w:rsid w:val="002661A8"/>
    <w:rsid w:val="00270E8D"/>
    <w:rsid w:val="002711D4"/>
    <w:rsid w:val="00283CCE"/>
    <w:rsid w:val="002845B1"/>
    <w:rsid w:val="0028493D"/>
    <w:rsid w:val="0028523D"/>
    <w:rsid w:val="002855C2"/>
    <w:rsid w:val="00286E04"/>
    <w:rsid w:val="00291108"/>
    <w:rsid w:val="002911F1"/>
    <w:rsid w:val="00295034"/>
    <w:rsid w:val="00295FCA"/>
    <w:rsid w:val="00297D93"/>
    <w:rsid w:val="002A053E"/>
    <w:rsid w:val="002A2ABA"/>
    <w:rsid w:val="002A7E55"/>
    <w:rsid w:val="002B6E03"/>
    <w:rsid w:val="002C3885"/>
    <w:rsid w:val="002C571D"/>
    <w:rsid w:val="002D0C69"/>
    <w:rsid w:val="002D14F8"/>
    <w:rsid w:val="002D2C42"/>
    <w:rsid w:val="002D2F7D"/>
    <w:rsid w:val="002D3E64"/>
    <w:rsid w:val="002D44AE"/>
    <w:rsid w:val="002D584B"/>
    <w:rsid w:val="002E005E"/>
    <w:rsid w:val="002E07F6"/>
    <w:rsid w:val="002E5EF8"/>
    <w:rsid w:val="002F30C0"/>
    <w:rsid w:val="002F531B"/>
    <w:rsid w:val="002F5C18"/>
    <w:rsid w:val="002F7E39"/>
    <w:rsid w:val="0030073E"/>
    <w:rsid w:val="00303230"/>
    <w:rsid w:val="00303963"/>
    <w:rsid w:val="00313FC4"/>
    <w:rsid w:val="003153FC"/>
    <w:rsid w:val="00317391"/>
    <w:rsid w:val="00320FA9"/>
    <w:rsid w:val="00321B2C"/>
    <w:rsid w:val="00323C98"/>
    <w:rsid w:val="00324015"/>
    <w:rsid w:val="00324107"/>
    <w:rsid w:val="0032753D"/>
    <w:rsid w:val="0034070C"/>
    <w:rsid w:val="003428A5"/>
    <w:rsid w:val="003458CB"/>
    <w:rsid w:val="00352904"/>
    <w:rsid w:val="00353B18"/>
    <w:rsid w:val="003551B5"/>
    <w:rsid w:val="0036168F"/>
    <w:rsid w:val="0036294D"/>
    <w:rsid w:val="003663A3"/>
    <w:rsid w:val="003672B8"/>
    <w:rsid w:val="00372B7D"/>
    <w:rsid w:val="00375026"/>
    <w:rsid w:val="0038185B"/>
    <w:rsid w:val="00381BD6"/>
    <w:rsid w:val="003830E6"/>
    <w:rsid w:val="00383498"/>
    <w:rsid w:val="00384D07"/>
    <w:rsid w:val="00386670"/>
    <w:rsid w:val="00386ACB"/>
    <w:rsid w:val="00387B80"/>
    <w:rsid w:val="00390F56"/>
    <w:rsid w:val="00395FA6"/>
    <w:rsid w:val="003A05B2"/>
    <w:rsid w:val="003A1B56"/>
    <w:rsid w:val="003A2E29"/>
    <w:rsid w:val="003A4CEB"/>
    <w:rsid w:val="003A6913"/>
    <w:rsid w:val="003A75F2"/>
    <w:rsid w:val="003B1495"/>
    <w:rsid w:val="003B1C32"/>
    <w:rsid w:val="003B2119"/>
    <w:rsid w:val="003B3374"/>
    <w:rsid w:val="003B6677"/>
    <w:rsid w:val="003C0A25"/>
    <w:rsid w:val="003C17FB"/>
    <w:rsid w:val="003C1FB8"/>
    <w:rsid w:val="003C21EA"/>
    <w:rsid w:val="003C7B22"/>
    <w:rsid w:val="003D07C6"/>
    <w:rsid w:val="003D11EE"/>
    <w:rsid w:val="003D2346"/>
    <w:rsid w:val="003D3041"/>
    <w:rsid w:val="003D452F"/>
    <w:rsid w:val="003E112B"/>
    <w:rsid w:val="003E1C86"/>
    <w:rsid w:val="003E29C9"/>
    <w:rsid w:val="003E40C1"/>
    <w:rsid w:val="003F0269"/>
    <w:rsid w:val="003F100F"/>
    <w:rsid w:val="003F2D0C"/>
    <w:rsid w:val="003F5CF7"/>
    <w:rsid w:val="00404D7A"/>
    <w:rsid w:val="00405C9D"/>
    <w:rsid w:val="00407B3D"/>
    <w:rsid w:val="0041072C"/>
    <w:rsid w:val="004175BB"/>
    <w:rsid w:val="00423406"/>
    <w:rsid w:val="0042455C"/>
    <w:rsid w:val="00432910"/>
    <w:rsid w:val="004333D3"/>
    <w:rsid w:val="00434F61"/>
    <w:rsid w:val="00435BAC"/>
    <w:rsid w:val="00436080"/>
    <w:rsid w:val="0043777D"/>
    <w:rsid w:val="00440622"/>
    <w:rsid w:val="004407ED"/>
    <w:rsid w:val="00443A4E"/>
    <w:rsid w:val="00443FAA"/>
    <w:rsid w:val="004456C1"/>
    <w:rsid w:val="00446448"/>
    <w:rsid w:val="004479DF"/>
    <w:rsid w:val="00455C7C"/>
    <w:rsid w:val="004614F3"/>
    <w:rsid w:val="00461978"/>
    <w:rsid w:val="00462024"/>
    <w:rsid w:val="00465FCB"/>
    <w:rsid w:val="00467690"/>
    <w:rsid w:val="004700E5"/>
    <w:rsid w:val="0047049D"/>
    <w:rsid w:val="00481FAB"/>
    <w:rsid w:val="004833EC"/>
    <w:rsid w:val="00485864"/>
    <w:rsid w:val="00486EEA"/>
    <w:rsid w:val="00493F81"/>
    <w:rsid w:val="00494E95"/>
    <w:rsid w:val="004959BE"/>
    <w:rsid w:val="004A5AF0"/>
    <w:rsid w:val="004A5CFD"/>
    <w:rsid w:val="004A763B"/>
    <w:rsid w:val="004A7EFA"/>
    <w:rsid w:val="004B3770"/>
    <w:rsid w:val="004B56E9"/>
    <w:rsid w:val="004C10CC"/>
    <w:rsid w:val="004C221D"/>
    <w:rsid w:val="004C77A3"/>
    <w:rsid w:val="004D034E"/>
    <w:rsid w:val="004D1257"/>
    <w:rsid w:val="004D2FFA"/>
    <w:rsid w:val="004D515E"/>
    <w:rsid w:val="004D6AEF"/>
    <w:rsid w:val="004E0B09"/>
    <w:rsid w:val="004E1683"/>
    <w:rsid w:val="004E1A62"/>
    <w:rsid w:val="004E32F5"/>
    <w:rsid w:val="004F2B4E"/>
    <w:rsid w:val="004F2B7E"/>
    <w:rsid w:val="004F45C4"/>
    <w:rsid w:val="004F5E15"/>
    <w:rsid w:val="004F78C5"/>
    <w:rsid w:val="00502BBD"/>
    <w:rsid w:val="005036D6"/>
    <w:rsid w:val="005075CE"/>
    <w:rsid w:val="00510B0D"/>
    <w:rsid w:val="00510C5D"/>
    <w:rsid w:val="00514796"/>
    <w:rsid w:val="00515C4C"/>
    <w:rsid w:val="00522998"/>
    <w:rsid w:val="005230A2"/>
    <w:rsid w:val="005267A4"/>
    <w:rsid w:val="00526915"/>
    <w:rsid w:val="00531049"/>
    <w:rsid w:val="00531385"/>
    <w:rsid w:val="00533F1E"/>
    <w:rsid w:val="0053540C"/>
    <w:rsid w:val="005357EE"/>
    <w:rsid w:val="00536786"/>
    <w:rsid w:val="00536A86"/>
    <w:rsid w:val="00537B7F"/>
    <w:rsid w:val="0054277F"/>
    <w:rsid w:val="00543785"/>
    <w:rsid w:val="005440ED"/>
    <w:rsid w:val="005443C0"/>
    <w:rsid w:val="00544B56"/>
    <w:rsid w:val="00550959"/>
    <w:rsid w:val="005526FA"/>
    <w:rsid w:val="00552E87"/>
    <w:rsid w:val="0056067A"/>
    <w:rsid w:val="00564BD6"/>
    <w:rsid w:val="00567302"/>
    <w:rsid w:val="005676EA"/>
    <w:rsid w:val="00570DBD"/>
    <w:rsid w:val="00572068"/>
    <w:rsid w:val="00573A33"/>
    <w:rsid w:val="00577F07"/>
    <w:rsid w:val="005829E0"/>
    <w:rsid w:val="00583F8C"/>
    <w:rsid w:val="00584940"/>
    <w:rsid w:val="005914C1"/>
    <w:rsid w:val="005937BD"/>
    <w:rsid w:val="005938EF"/>
    <w:rsid w:val="00593D54"/>
    <w:rsid w:val="005A07D5"/>
    <w:rsid w:val="005A12F7"/>
    <w:rsid w:val="005A4950"/>
    <w:rsid w:val="005A51BC"/>
    <w:rsid w:val="005A7B78"/>
    <w:rsid w:val="005B0DE1"/>
    <w:rsid w:val="005B1BC7"/>
    <w:rsid w:val="005B2217"/>
    <w:rsid w:val="005B3728"/>
    <w:rsid w:val="005B70F1"/>
    <w:rsid w:val="005B7B26"/>
    <w:rsid w:val="005C178B"/>
    <w:rsid w:val="005C4426"/>
    <w:rsid w:val="005D1D3C"/>
    <w:rsid w:val="005D6C78"/>
    <w:rsid w:val="005E09D0"/>
    <w:rsid w:val="005E1CD2"/>
    <w:rsid w:val="005E384E"/>
    <w:rsid w:val="005E4650"/>
    <w:rsid w:val="005E47E7"/>
    <w:rsid w:val="005E68E0"/>
    <w:rsid w:val="005E72B1"/>
    <w:rsid w:val="005F40CC"/>
    <w:rsid w:val="005F549D"/>
    <w:rsid w:val="005F77A8"/>
    <w:rsid w:val="0060194C"/>
    <w:rsid w:val="0060418D"/>
    <w:rsid w:val="006100EF"/>
    <w:rsid w:val="0061332F"/>
    <w:rsid w:val="00617E52"/>
    <w:rsid w:val="0062282D"/>
    <w:rsid w:val="0062632B"/>
    <w:rsid w:val="00627CCE"/>
    <w:rsid w:val="006301BD"/>
    <w:rsid w:val="00631AB1"/>
    <w:rsid w:val="006345D5"/>
    <w:rsid w:val="00641B9D"/>
    <w:rsid w:val="00641E91"/>
    <w:rsid w:val="00643BFF"/>
    <w:rsid w:val="00644B0B"/>
    <w:rsid w:val="00644D4D"/>
    <w:rsid w:val="00645675"/>
    <w:rsid w:val="006521EA"/>
    <w:rsid w:val="00654534"/>
    <w:rsid w:val="00661A3D"/>
    <w:rsid w:val="006658A5"/>
    <w:rsid w:val="006703BC"/>
    <w:rsid w:val="006734D6"/>
    <w:rsid w:val="00674083"/>
    <w:rsid w:val="00677EA5"/>
    <w:rsid w:val="00680C96"/>
    <w:rsid w:val="006833FA"/>
    <w:rsid w:val="00685262"/>
    <w:rsid w:val="006927FF"/>
    <w:rsid w:val="00692B07"/>
    <w:rsid w:val="006943D9"/>
    <w:rsid w:val="006A1E2A"/>
    <w:rsid w:val="006A3FEE"/>
    <w:rsid w:val="006A7494"/>
    <w:rsid w:val="006B20CC"/>
    <w:rsid w:val="006B32D4"/>
    <w:rsid w:val="006C01CE"/>
    <w:rsid w:val="006C4863"/>
    <w:rsid w:val="006D26AA"/>
    <w:rsid w:val="006D358C"/>
    <w:rsid w:val="006E0C9B"/>
    <w:rsid w:val="006E1691"/>
    <w:rsid w:val="006E1D97"/>
    <w:rsid w:val="006E3E18"/>
    <w:rsid w:val="006E7CCF"/>
    <w:rsid w:val="006F026B"/>
    <w:rsid w:val="006F0788"/>
    <w:rsid w:val="006F0F11"/>
    <w:rsid w:val="006F4BA6"/>
    <w:rsid w:val="006F7F0B"/>
    <w:rsid w:val="0070582F"/>
    <w:rsid w:val="00705DFF"/>
    <w:rsid w:val="00710828"/>
    <w:rsid w:val="00711AA9"/>
    <w:rsid w:val="00713937"/>
    <w:rsid w:val="007158F9"/>
    <w:rsid w:val="00715A0C"/>
    <w:rsid w:val="00715EB0"/>
    <w:rsid w:val="00715EE8"/>
    <w:rsid w:val="0072027E"/>
    <w:rsid w:val="00722B4E"/>
    <w:rsid w:val="0072306B"/>
    <w:rsid w:val="00724DED"/>
    <w:rsid w:val="007253F4"/>
    <w:rsid w:val="00725CCB"/>
    <w:rsid w:val="0073498E"/>
    <w:rsid w:val="007356C2"/>
    <w:rsid w:val="007359E9"/>
    <w:rsid w:val="007379FD"/>
    <w:rsid w:val="0074002D"/>
    <w:rsid w:val="007445CC"/>
    <w:rsid w:val="007513F2"/>
    <w:rsid w:val="007514C0"/>
    <w:rsid w:val="00751629"/>
    <w:rsid w:val="0075353D"/>
    <w:rsid w:val="0075420A"/>
    <w:rsid w:val="0075615E"/>
    <w:rsid w:val="00757110"/>
    <w:rsid w:val="00773CA9"/>
    <w:rsid w:val="00775236"/>
    <w:rsid w:val="00776E27"/>
    <w:rsid w:val="00781BE4"/>
    <w:rsid w:val="00781EDC"/>
    <w:rsid w:val="0078318A"/>
    <w:rsid w:val="00784700"/>
    <w:rsid w:val="00787272"/>
    <w:rsid w:val="00791108"/>
    <w:rsid w:val="007918CA"/>
    <w:rsid w:val="00793AC0"/>
    <w:rsid w:val="0079447A"/>
    <w:rsid w:val="0079547C"/>
    <w:rsid w:val="007964B3"/>
    <w:rsid w:val="007A6D36"/>
    <w:rsid w:val="007B0BC7"/>
    <w:rsid w:val="007B68FE"/>
    <w:rsid w:val="007B7A41"/>
    <w:rsid w:val="007C060F"/>
    <w:rsid w:val="007C1780"/>
    <w:rsid w:val="007C35D5"/>
    <w:rsid w:val="007C6C52"/>
    <w:rsid w:val="007C6E22"/>
    <w:rsid w:val="007C78B4"/>
    <w:rsid w:val="007D0421"/>
    <w:rsid w:val="007D2A5D"/>
    <w:rsid w:val="007D5C70"/>
    <w:rsid w:val="007D6F7A"/>
    <w:rsid w:val="007D7331"/>
    <w:rsid w:val="007D77ED"/>
    <w:rsid w:val="007D7994"/>
    <w:rsid w:val="007D7E2B"/>
    <w:rsid w:val="007E017F"/>
    <w:rsid w:val="007E20E4"/>
    <w:rsid w:val="007E5556"/>
    <w:rsid w:val="007E58E7"/>
    <w:rsid w:val="007F1A64"/>
    <w:rsid w:val="007F2FDA"/>
    <w:rsid w:val="007F45D1"/>
    <w:rsid w:val="007F5452"/>
    <w:rsid w:val="0080056A"/>
    <w:rsid w:val="008053DE"/>
    <w:rsid w:val="00806702"/>
    <w:rsid w:val="00807CC2"/>
    <w:rsid w:val="008124A9"/>
    <w:rsid w:val="00813CDE"/>
    <w:rsid w:val="00815241"/>
    <w:rsid w:val="008170AF"/>
    <w:rsid w:val="00817EEE"/>
    <w:rsid w:val="008240E6"/>
    <w:rsid w:val="00824C47"/>
    <w:rsid w:val="00826608"/>
    <w:rsid w:val="008303D4"/>
    <w:rsid w:val="00831983"/>
    <w:rsid w:val="0083216A"/>
    <w:rsid w:val="008338C8"/>
    <w:rsid w:val="00834351"/>
    <w:rsid w:val="0083515B"/>
    <w:rsid w:val="00835259"/>
    <w:rsid w:val="008360C6"/>
    <w:rsid w:val="00836FF4"/>
    <w:rsid w:val="00837ACF"/>
    <w:rsid w:val="00837C55"/>
    <w:rsid w:val="00840A04"/>
    <w:rsid w:val="008436CD"/>
    <w:rsid w:val="00844BCA"/>
    <w:rsid w:val="0084727C"/>
    <w:rsid w:val="00853604"/>
    <w:rsid w:val="00854E44"/>
    <w:rsid w:val="00855229"/>
    <w:rsid w:val="00856D30"/>
    <w:rsid w:val="00860BDE"/>
    <w:rsid w:val="00862471"/>
    <w:rsid w:val="0086255F"/>
    <w:rsid w:val="0086528E"/>
    <w:rsid w:val="00866B55"/>
    <w:rsid w:val="00870E25"/>
    <w:rsid w:val="008754B3"/>
    <w:rsid w:val="008766E3"/>
    <w:rsid w:val="008769B9"/>
    <w:rsid w:val="00876D34"/>
    <w:rsid w:val="0087777B"/>
    <w:rsid w:val="00884BAE"/>
    <w:rsid w:val="00887410"/>
    <w:rsid w:val="00891FF0"/>
    <w:rsid w:val="0089692C"/>
    <w:rsid w:val="008A38DD"/>
    <w:rsid w:val="008A5587"/>
    <w:rsid w:val="008A7B14"/>
    <w:rsid w:val="008A7F82"/>
    <w:rsid w:val="008B025B"/>
    <w:rsid w:val="008B304F"/>
    <w:rsid w:val="008B3421"/>
    <w:rsid w:val="008B402E"/>
    <w:rsid w:val="008B5831"/>
    <w:rsid w:val="008C093C"/>
    <w:rsid w:val="008C31DE"/>
    <w:rsid w:val="008C5C07"/>
    <w:rsid w:val="008C73B4"/>
    <w:rsid w:val="008D09CA"/>
    <w:rsid w:val="008D2617"/>
    <w:rsid w:val="008D795E"/>
    <w:rsid w:val="008E113D"/>
    <w:rsid w:val="008E1CC6"/>
    <w:rsid w:val="008E5783"/>
    <w:rsid w:val="008E66E7"/>
    <w:rsid w:val="008F220F"/>
    <w:rsid w:val="008F350B"/>
    <w:rsid w:val="008F5E35"/>
    <w:rsid w:val="008F5F8C"/>
    <w:rsid w:val="008F7DFB"/>
    <w:rsid w:val="008F7FFC"/>
    <w:rsid w:val="0090165C"/>
    <w:rsid w:val="00904115"/>
    <w:rsid w:val="009063C3"/>
    <w:rsid w:val="00906B0B"/>
    <w:rsid w:val="00910310"/>
    <w:rsid w:val="00910AFB"/>
    <w:rsid w:val="00911AA7"/>
    <w:rsid w:val="00913DAA"/>
    <w:rsid w:val="009156DA"/>
    <w:rsid w:val="00920BD8"/>
    <w:rsid w:val="00924A84"/>
    <w:rsid w:val="009270F2"/>
    <w:rsid w:val="00936847"/>
    <w:rsid w:val="00942237"/>
    <w:rsid w:val="00942903"/>
    <w:rsid w:val="009461DF"/>
    <w:rsid w:val="00952030"/>
    <w:rsid w:val="0095472A"/>
    <w:rsid w:val="0095508E"/>
    <w:rsid w:val="00962759"/>
    <w:rsid w:val="0096719E"/>
    <w:rsid w:val="00967E9B"/>
    <w:rsid w:val="00970D16"/>
    <w:rsid w:val="00971DC5"/>
    <w:rsid w:val="0097229B"/>
    <w:rsid w:val="00972404"/>
    <w:rsid w:val="0097420C"/>
    <w:rsid w:val="009749D1"/>
    <w:rsid w:val="0097503C"/>
    <w:rsid w:val="009834E6"/>
    <w:rsid w:val="00984137"/>
    <w:rsid w:val="00984B9A"/>
    <w:rsid w:val="00990718"/>
    <w:rsid w:val="00994158"/>
    <w:rsid w:val="009A1F7B"/>
    <w:rsid w:val="009A43CB"/>
    <w:rsid w:val="009A6EC0"/>
    <w:rsid w:val="009A6FCF"/>
    <w:rsid w:val="009B2D69"/>
    <w:rsid w:val="009B432A"/>
    <w:rsid w:val="009B45A0"/>
    <w:rsid w:val="009B4BCB"/>
    <w:rsid w:val="009B5A6E"/>
    <w:rsid w:val="009C2EC6"/>
    <w:rsid w:val="009C52C9"/>
    <w:rsid w:val="009C6A0D"/>
    <w:rsid w:val="009C6BD3"/>
    <w:rsid w:val="009D64C1"/>
    <w:rsid w:val="009D6EB0"/>
    <w:rsid w:val="009E13D9"/>
    <w:rsid w:val="009E1DE3"/>
    <w:rsid w:val="009E2F97"/>
    <w:rsid w:val="009E4AEA"/>
    <w:rsid w:val="009F251D"/>
    <w:rsid w:val="009F3285"/>
    <w:rsid w:val="009F5362"/>
    <w:rsid w:val="009F5841"/>
    <w:rsid w:val="009F7665"/>
    <w:rsid w:val="00A003D6"/>
    <w:rsid w:val="00A05982"/>
    <w:rsid w:val="00A105BD"/>
    <w:rsid w:val="00A127A1"/>
    <w:rsid w:val="00A14C36"/>
    <w:rsid w:val="00A17C59"/>
    <w:rsid w:val="00A17D04"/>
    <w:rsid w:val="00A23CAA"/>
    <w:rsid w:val="00A259B2"/>
    <w:rsid w:val="00A267BC"/>
    <w:rsid w:val="00A327C4"/>
    <w:rsid w:val="00A3292C"/>
    <w:rsid w:val="00A32EED"/>
    <w:rsid w:val="00A344D1"/>
    <w:rsid w:val="00A35F0D"/>
    <w:rsid w:val="00A40A80"/>
    <w:rsid w:val="00A41DA3"/>
    <w:rsid w:val="00A422A6"/>
    <w:rsid w:val="00A430B3"/>
    <w:rsid w:val="00A4372B"/>
    <w:rsid w:val="00A446AC"/>
    <w:rsid w:val="00A47A61"/>
    <w:rsid w:val="00A47ADA"/>
    <w:rsid w:val="00A51362"/>
    <w:rsid w:val="00A51ADE"/>
    <w:rsid w:val="00A52400"/>
    <w:rsid w:val="00A53E04"/>
    <w:rsid w:val="00A54255"/>
    <w:rsid w:val="00A56926"/>
    <w:rsid w:val="00A577E9"/>
    <w:rsid w:val="00A60852"/>
    <w:rsid w:val="00A62D52"/>
    <w:rsid w:val="00A665D0"/>
    <w:rsid w:val="00A711AF"/>
    <w:rsid w:val="00A82649"/>
    <w:rsid w:val="00A83B15"/>
    <w:rsid w:val="00A83C6C"/>
    <w:rsid w:val="00A91833"/>
    <w:rsid w:val="00A93F33"/>
    <w:rsid w:val="00A9557B"/>
    <w:rsid w:val="00A955A5"/>
    <w:rsid w:val="00A96F52"/>
    <w:rsid w:val="00A970C8"/>
    <w:rsid w:val="00AA170F"/>
    <w:rsid w:val="00AA354B"/>
    <w:rsid w:val="00AA6AE5"/>
    <w:rsid w:val="00AB2554"/>
    <w:rsid w:val="00AB2C7B"/>
    <w:rsid w:val="00AB3539"/>
    <w:rsid w:val="00AB55BC"/>
    <w:rsid w:val="00AB7086"/>
    <w:rsid w:val="00AB7A1E"/>
    <w:rsid w:val="00AC3A2F"/>
    <w:rsid w:val="00AC49C3"/>
    <w:rsid w:val="00AC521B"/>
    <w:rsid w:val="00AC58C2"/>
    <w:rsid w:val="00AC5BB2"/>
    <w:rsid w:val="00AD2299"/>
    <w:rsid w:val="00AD2E1D"/>
    <w:rsid w:val="00AD6244"/>
    <w:rsid w:val="00AD73B8"/>
    <w:rsid w:val="00AE2C58"/>
    <w:rsid w:val="00AE3C4E"/>
    <w:rsid w:val="00AE3F75"/>
    <w:rsid w:val="00AE5004"/>
    <w:rsid w:val="00AE58CB"/>
    <w:rsid w:val="00AE64A6"/>
    <w:rsid w:val="00AE6E29"/>
    <w:rsid w:val="00AF20F4"/>
    <w:rsid w:val="00AF299A"/>
    <w:rsid w:val="00AF3084"/>
    <w:rsid w:val="00AF47C4"/>
    <w:rsid w:val="00B057A7"/>
    <w:rsid w:val="00B05E6E"/>
    <w:rsid w:val="00B06041"/>
    <w:rsid w:val="00B06680"/>
    <w:rsid w:val="00B1067C"/>
    <w:rsid w:val="00B12372"/>
    <w:rsid w:val="00B13840"/>
    <w:rsid w:val="00B146B0"/>
    <w:rsid w:val="00B14A0E"/>
    <w:rsid w:val="00B2159D"/>
    <w:rsid w:val="00B21DD6"/>
    <w:rsid w:val="00B2407E"/>
    <w:rsid w:val="00B2568D"/>
    <w:rsid w:val="00B41F0A"/>
    <w:rsid w:val="00B4667F"/>
    <w:rsid w:val="00B54058"/>
    <w:rsid w:val="00B542E5"/>
    <w:rsid w:val="00B56ECC"/>
    <w:rsid w:val="00B604FA"/>
    <w:rsid w:val="00B63792"/>
    <w:rsid w:val="00B708D6"/>
    <w:rsid w:val="00B72477"/>
    <w:rsid w:val="00B77177"/>
    <w:rsid w:val="00B77323"/>
    <w:rsid w:val="00B80DA6"/>
    <w:rsid w:val="00B81ADB"/>
    <w:rsid w:val="00B81D99"/>
    <w:rsid w:val="00B82F90"/>
    <w:rsid w:val="00B84696"/>
    <w:rsid w:val="00B869DB"/>
    <w:rsid w:val="00B873B4"/>
    <w:rsid w:val="00B90566"/>
    <w:rsid w:val="00B95751"/>
    <w:rsid w:val="00B97BDE"/>
    <w:rsid w:val="00B97F53"/>
    <w:rsid w:val="00BA4EAC"/>
    <w:rsid w:val="00BA73A7"/>
    <w:rsid w:val="00BB02B7"/>
    <w:rsid w:val="00BB2057"/>
    <w:rsid w:val="00BB2327"/>
    <w:rsid w:val="00BB31F0"/>
    <w:rsid w:val="00BB44A7"/>
    <w:rsid w:val="00BB45B2"/>
    <w:rsid w:val="00BB6D26"/>
    <w:rsid w:val="00BC0042"/>
    <w:rsid w:val="00BC1CB8"/>
    <w:rsid w:val="00BC3F2D"/>
    <w:rsid w:val="00BC5BE0"/>
    <w:rsid w:val="00BC767A"/>
    <w:rsid w:val="00BC7B48"/>
    <w:rsid w:val="00BC7B51"/>
    <w:rsid w:val="00BD0EA2"/>
    <w:rsid w:val="00BD100A"/>
    <w:rsid w:val="00BE0846"/>
    <w:rsid w:val="00BE145D"/>
    <w:rsid w:val="00BE1FEB"/>
    <w:rsid w:val="00BE522C"/>
    <w:rsid w:val="00BF3865"/>
    <w:rsid w:val="00BF3BA9"/>
    <w:rsid w:val="00BF3FA5"/>
    <w:rsid w:val="00BF4963"/>
    <w:rsid w:val="00BF6BC4"/>
    <w:rsid w:val="00BF7E3F"/>
    <w:rsid w:val="00C01528"/>
    <w:rsid w:val="00C028EC"/>
    <w:rsid w:val="00C03538"/>
    <w:rsid w:val="00C04D66"/>
    <w:rsid w:val="00C107E3"/>
    <w:rsid w:val="00C13428"/>
    <w:rsid w:val="00C14070"/>
    <w:rsid w:val="00C17C12"/>
    <w:rsid w:val="00C23151"/>
    <w:rsid w:val="00C2489F"/>
    <w:rsid w:val="00C2603A"/>
    <w:rsid w:val="00C31E10"/>
    <w:rsid w:val="00C373E7"/>
    <w:rsid w:val="00C406B4"/>
    <w:rsid w:val="00C406B5"/>
    <w:rsid w:val="00C435B9"/>
    <w:rsid w:val="00C443DF"/>
    <w:rsid w:val="00C50270"/>
    <w:rsid w:val="00C508D6"/>
    <w:rsid w:val="00C51BD0"/>
    <w:rsid w:val="00C525A5"/>
    <w:rsid w:val="00C602B4"/>
    <w:rsid w:val="00C603C0"/>
    <w:rsid w:val="00C611E0"/>
    <w:rsid w:val="00C63395"/>
    <w:rsid w:val="00C64FB7"/>
    <w:rsid w:val="00C67EBE"/>
    <w:rsid w:val="00C7071D"/>
    <w:rsid w:val="00C7103A"/>
    <w:rsid w:val="00C76950"/>
    <w:rsid w:val="00C77CDA"/>
    <w:rsid w:val="00C810D5"/>
    <w:rsid w:val="00C81208"/>
    <w:rsid w:val="00C82903"/>
    <w:rsid w:val="00C863DB"/>
    <w:rsid w:val="00C87A24"/>
    <w:rsid w:val="00C972E1"/>
    <w:rsid w:val="00C973E2"/>
    <w:rsid w:val="00CA1D9C"/>
    <w:rsid w:val="00CA459D"/>
    <w:rsid w:val="00CB43C9"/>
    <w:rsid w:val="00CB6AC8"/>
    <w:rsid w:val="00CC1438"/>
    <w:rsid w:val="00CC3957"/>
    <w:rsid w:val="00CD3D20"/>
    <w:rsid w:val="00CD3FE3"/>
    <w:rsid w:val="00CD48E5"/>
    <w:rsid w:val="00CD6264"/>
    <w:rsid w:val="00CD681D"/>
    <w:rsid w:val="00CD7F08"/>
    <w:rsid w:val="00CE24B9"/>
    <w:rsid w:val="00CE4221"/>
    <w:rsid w:val="00CF06F2"/>
    <w:rsid w:val="00CF3A13"/>
    <w:rsid w:val="00CF4E6D"/>
    <w:rsid w:val="00CF5124"/>
    <w:rsid w:val="00CF76CB"/>
    <w:rsid w:val="00D027C6"/>
    <w:rsid w:val="00D02F5A"/>
    <w:rsid w:val="00D20070"/>
    <w:rsid w:val="00D2559D"/>
    <w:rsid w:val="00D260C3"/>
    <w:rsid w:val="00D2676D"/>
    <w:rsid w:val="00D311F0"/>
    <w:rsid w:val="00D32648"/>
    <w:rsid w:val="00D35EEB"/>
    <w:rsid w:val="00D449A3"/>
    <w:rsid w:val="00D4616E"/>
    <w:rsid w:val="00D4792A"/>
    <w:rsid w:val="00D502F1"/>
    <w:rsid w:val="00D5757B"/>
    <w:rsid w:val="00D6595A"/>
    <w:rsid w:val="00D6728D"/>
    <w:rsid w:val="00D67306"/>
    <w:rsid w:val="00D67720"/>
    <w:rsid w:val="00D7297B"/>
    <w:rsid w:val="00D733CC"/>
    <w:rsid w:val="00D74516"/>
    <w:rsid w:val="00D76E8C"/>
    <w:rsid w:val="00D84468"/>
    <w:rsid w:val="00D924E6"/>
    <w:rsid w:val="00D93577"/>
    <w:rsid w:val="00D965EF"/>
    <w:rsid w:val="00DA054D"/>
    <w:rsid w:val="00DA214A"/>
    <w:rsid w:val="00DA228D"/>
    <w:rsid w:val="00DA3460"/>
    <w:rsid w:val="00DA417A"/>
    <w:rsid w:val="00DA60A0"/>
    <w:rsid w:val="00DA7444"/>
    <w:rsid w:val="00DA7563"/>
    <w:rsid w:val="00DB0781"/>
    <w:rsid w:val="00DB07F6"/>
    <w:rsid w:val="00DB3799"/>
    <w:rsid w:val="00DB37E5"/>
    <w:rsid w:val="00DB48D1"/>
    <w:rsid w:val="00DB74A6"/>
    <w:rsid w:val="00DB789B"/>
    <w:rsid w:val="00DC0C49"/>
    <w:rsid w:val="00DC208C"/>
    <w:rsid w:val="00DC34E9"/>
    <w:rsid w:val="00DC47FF"/>
    <w:rsid w:val="00DC7C09"/>
    <w:rsid w:val="00DD1477"/>
    <w:rsid w:val="00DD257C"/>
    <w:rsid w:val="00DD61CE"/>
    <w:rsid w:val="00DD7041"/>
    <w:rsid w:val="00DE2B9B"/>
    <w:rsid w:val="00DE3FF3"/>
    <w:rsid w:val="00DE5C47"/>
    <w:rsid w:val="00DE6006"/>
    <w:rsid w:val="00DF0B91"/>
    <w:rsid w:val="00DF3A3F"/>
    <w:rsid w:val="00DF5B0F"/>
    <w:rsid w:val="00DF7FD7"/>
    <w:rsid w:val="00E013CA"/>
    <w:rsid w:val="00E07F52"/>
    <w:rsid w:val="00E10CD5"/>
    <w:rsid w:val="00E139CF"/>
    <w:rsid w:val="00E1409C"/>
    <w:rsid w:val="00E14555"/>
    <w:rsid w:val="00E1734F"/>
    <w:rsid w:val="00E20F29"/>
    <w:rsid w:val="00E21B47"/>
    <w:rsid w:val="00E21EB3"/>
    <w:rsid w:val="00E221DA"/>
    <w:rsid w:val="00E23830"/>
    <w:rsid w:val="00E251D9"/>
    <w:rsid w:val="00E27751"/>
    <w:rsid w:val="00E2792E"/>
    <w:rsid w:val="00E30253"/>
    <w:rsid w:val="00E31A49"/>
    <w:rsid w:val="00E328EA"/>
    <w:rsid w:val="00E34000"/>
    <w:rsid w:val="00E35639"/>
    <w:rsid w:val="00E3590E"/>
    <w:rsid w:val="00E362AF"/>
    <w:rsid w:val="00E4238D"/>
    <w:rsid w:val="00E45625"/>
    <w:rsid w:val="00E45BBE"/>
    <w:rsid w:val="00E46AB8"/>
    <w:rsid w:val="00E47B51"/>
    <w:rsid w:val="00E50436"/>
    <w:rsid w:val="00E52FBA"/>
    <w:rsid w:val="00E57439"/>
    <w:rsid w:val="00E622D1"/>
    <w:rsid w:val="00E65C46"/>
    <w:rsid w:val="00E663E8"/>
    <w:rsid w:val="00E7245F"/>
    <w:rsid w:val="00E74455"/>
    <w:rsid w:val="00E767B4"/>
    <w:rsid w:val="00E807DA"/>
    <w:rsid w:val="00E81701"/>
    <w:rsid w:val="00E84028"/>
    <w:rsid w:val="00E86C7E"/>
    <w:rsid w:val="00E87D5C"/>
    <w:rsid w:val="00E9039B"/>
    <w:rsid w:val="00E90440"/>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AC3"/>
    <w:rsid w:val="00ED5E48"/>
    <w:rsid w:val="00EE09B5"/>
    <w:rsid w:val="00EE5DA2"/>
    <w:rsid w:val="00EF30BB"/>
    <w:rsid w:val="00F007F0"/>
    <w:rsid w:val="00F01015"/>
    <w:rsid w:val="00F03087"/>
    <w:rsid w:val="00F0476A"/>
    <w:rsid w:val="00F06C03"/>
    <w:rsid w:val="00F076EF"/>
    <w:rsid w:val="00F16AAA"/>
    <w:rsid w:val="00F228B5"/>
    <w:rsid w:val="00F2293E"/>
    <w:rsid w:val="00F231EB"/>
    <w:rsid w:val="00F2574A"/>
    <w:rsid w:val="00F304E3"/>
    <w:rsid w:val="00F30E8F"/>
    <w:rsid w:val="00F31850"/>
    <w:rsid w:val="00F33DBD"/>
    <w:rsid w:val="00F34DB7"/>
    <w:rsid w:val="00F3591D"/>
    <w:rsid w:val="00F408AB"/>
    <w:rsid w:val="00F43BBB"/>
    <w:rsid w:val="00F501F2"/>
    <w:rsid w:val="00F5152F"/>
    <w:rsid w:val="00F52A50"/>
    <w:rsid w:val="00F5482B"/>
    <w:rsid w:val="00F569A5"/>
    <w:rsid w:val="00F616CA"/>
    <w:rsid w:val="00F623B6"/>
    <w:rsid w:val="00F631A9"/>
    <w:rsid w:val="00F651A6"/>
    <w:rsid w:val="00F65B26"/>
    <w:rsid w:val="00F6649C"/>
    <w:rsid w:val="00F672C5"/>
    <w:rsid w:val="00F70599"/>
    <w:rsid w:val="00F734DA"/>
    <w:rsid w:val="00F74092"/>
    <w:rsid w:val="00F80704"/>
    <w:rsid w:val="00F85A8C"/>
    <w:rsid w:val="00F85FA3"/>
    <w:rsid w:val="00F867E1"/>
    <w:rsid w:val="00F93EB1"/>
    <w:rsid w:val="00FA0A8F"/>
    <w:rsid w:val="00FA2756"/>
    <w:rsid w:val="00FA303E"/>
    <w:rsid w:val="00FA3BE7"/>
    <w:rsid w:val="00FA4A6E"/>
    <w:rsid w:val="00FA6D66"/>
    <w:rsid w:val="00FB0132"/>
    <w:rsid w:val="00FB195D"/>
    <w:rsid w:val="00FC265E"/>
    <w:rsid w:val="00FC2CF7"/>
    <w:rsid w:val="00FC405B"/>
    <w:rsid w:val="00FC526A"/>
    <w:rsid w:val="00FC6163"/>
    <w:rsid w:val="00FC7642"/>
    <w:rsid w:val="00FD00C1"/>
    <w:rsid w:val="00FD086F"/>
    <w:rsid w:val="00FD0D66"/>
    <w:rsid w:val="00FD0FCE"/>
    <w:rsid w:val="00FD2627"/>
    <w:rsid w:val="00FD7753"/>
    <w:rsid w:val="00FE3192"/>
    <w:rsid w:val="00FE50DB"/>
    <w:rsid w:val="00FE57DF"/>
    <w:rsid w:val="00FE711D"/>
    <w:rsid w:val="00FF3CC4"/>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F64A90"/>
  <w15:docId w15:val="{08E88E1C-D156-440A-B251-44081E53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405B"/>
    <w:pPr>
      <w:suppressAutoHyphens/>
      <w:spacing w:after="200" w:line="276" w:lineRule="auto"/>
    </w:pPr>
    <w:rPr>
      <w:rFonts w:ascii="Calibri" w:eastAsia="Arial Unicode MS" w:hAnsi="Calibri" w:cs="Calibri"/>
      <w:color w:val="00000A"/>
      <w:kern w:val="1"/>
      <w:sz w:val="22"/>
      <w:szCs w:val="22"/>
      <w:lang w:eastAsia="en-US"/>
    </w:rPr>
  </w:style>
  <w:style w:type="paragraph" w:styleId="10">
    <w:name w:val="heading 1"/>
    <w:aliases w:val=" Знак Знак Знак, Знак Знак Знак Знак Знак"/>
    <w:basedOn w:val="a1"/>
    <w:next w:val="a1"/>
    <w:link w:val="12"/>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qFormat/>
    <w:rsid w:val="00FA303E"/>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034EC1"/>
    <w:pPr>
      <w:keepNext/>
      <w:suppressAutoHyphens w:val="0"/>
      <w:spacing w:before="240" w:after="60" w:line="240" w:lineRule="auto"/>
      <w:jc w:val="center"/>
      <w:outlineLvl w:val="2"/>
    </w:pPr>
    <w:rPr>
      <w:rFonts w:cs="Arial"/>
      <w:b/>
      <w:bCs/>
      <w:i/>
      <w:sz w:val="28"/>
      <w:szCs w:val="28"/>
      <w:lang w:eastAsia="ru-RU"/>
    </w:rPr>
  </w:style>
  <w:style w:type="paragraph" w:styleId="4">
    <w:name w:val="heading 4"/>
    <w:basedOn w:val="a1"/>
    <w:next w:val="a1"/>
    <w:link w:val="40"/>
    <w:qFormat/>
    <w:rsid w:val="00BF3BA9"/>
    <w:pPr>
      <w:keepNext/>
      <w:keepLines/>
      <w:tabs>
        <w:tab w:val="num" w:pos="2160"/>
      </w:tabs>
      <w:suppressAutoHyphens w:val="0"/>
      <w:spacing w:before="40" w:after="0" w:line="259" w:lineRule="auto"/>
      <w:ind w:left="864" w:hanging="144"/>
      <w:outlineLvl w:val="3"/>
    </w:pPr>
    <w:rPr>
      <w:rFonts w:ascii="Cambria" w:eastAsia="Times New Roman" w:hAnsi="Cambria" w:cs="Times New Roman"/>
      <w:i/>
      <w:iCs/>
      <w:color w:val="365F91"/>
      <w:kern w:val="0"/>
    </w:rPr>
  </w:style>
  <w:style w:type="paragraph" w:styleId="5">
    <w:name w:val="heading 5"/>
    <w:basedOn w:val="a1"/>
    <w:next w:val="a1"/>
    <w:link w:val="50"/>
    <w:unhideWhenUsed/>
    <w:qFormat/>
    <w:rsid w:val="002B6E03"/>
    <w:pPr>
      <w:keepNext/>
      <w:keepLines/>
      <w:suppressAutoHyphens w:val="0"/>
      <w:spacing w:before="200" w:after="0"/>
      <w:outlineLvl w:val="4"/>
    </w:pPr>
    <w:rPr>
      <w:rFonts w:asciiTheme="majorHAnsi" w:eastAsiaTheme="majorEastAsia" w:hAnsiTheme="majorHAnsi" w:cstheme="majorBidi"/>
      <w:color w:val="243F60" w:themeColor="accent1" w:themeShade="7F"/>
      <w:kern w:val="0"/>
    </w:rPr>
  </w:style>
  <w:style w:type="paragraph" w:styleId="6">
    <w:name w:val="heading 6"/>
    <w:basedOn w:val="a1"/>
    <w:next w:val="a1"/>
    <w:link w:val="60"/>
    <w:qFormat/>
    <w:rsid w:val="00BF3BA9"/>
    <w:pPr>
      <w:keepNext/>
      <w:keepLines/>
      <w:tabs>
        <w:tab w:val="num" w:pos="3600"/>
      </w:tabs>
      <w:suppressAutoHyphens w:val="0"/>
      <w:spacing w:before="40" w:after="0" w:line="259" w:lineRule="auto"/>
      <w:ind w:left="1152" w:hanging="432"/>
      <w:outlineLvl w:val="5"/>
    </w:pPr>
    <w:rPr>
      <w:rFonts w:ascii="Cambria" w:eastAsia="Times New Roman" w:hAnsi="Cambria" w:cs="Times New Roman"/>
      <w:color w:val="243F60"/>
      <w:kern w:val="0"/>
    </w:rPr>
  </w:style>
  <w:style w:type="paragraph" w:styleId="7">
    <w:name w:val="heading 7"/>
    <w:basedOn w:val="a1"/>
    <w:next w:val="a1"/>
    <w:link w:val="70"/>
    <w:qFormat/>
    <w:rsid w:val="00BF3BA9"/>
    <w:pPr>
      <w:keepNext/>
      <w:keepLines/>
      <w:tabs>
        <w:tab w:val="num" w:pos="4320"/>
      </w:tabs>
      <w:suppressAutoHyphens w:val="0"/>
      <w:spacing w:before="40" w:after="0" w:line="259" w:lineRule="auto"/>
      <w:ind w:left="1296" w:hanging="288"/>
      <w:outlineLvl w:val="6"/>
    </w:pPr>
    <w:rPr>
      <w:rFonts w:ascii="Cambria" w:eastAsia="Times New Roman" w:hAnsi="Cambria" w:cs="Times New Roman"/>
      <w:i/>
      <w:iCs/>
      <w:color w:val="243F60"/>
      <w:kern w:val="0"/>
    </w:rPr>
  </w:style>
  <w:style w:type="paragraph" w:styleId="8">
    <w:name w:val="heading 8"/>
    <w:basedOn w:val="a1"/>
    <w:next w:val="a1"/>
    <w:link w:val="80"/>
    <w:qFormat/>
    <w:rsid w:val="00BF3BA9"/>
    <w:pPr>
      <w:keepNext/>
      <w:keepLines/>
      <w:tabs>
        <w:tab w:val="num" w:pos="5040"/>
      </w:tabs>
      <w:suppressAutoHyphens w:val="0"/>
      <w:spacing w:before="40" w:after="0" w:line="259" w:lineRule="auto"/>
      <w:ind w:left="1440" w:hanging="432"/>
      <w:outlineLvl w:val="7"/>
    </w:pPr>
    <w:rPr>
      <w:rFonts w:ascii="Cambria" w:eastAsia="Times New Roman" w:hAnsi="Cambria" w:cs="Times New Roman"/>
      <w:color w:val="272727"/>
      <w:kern w:val="0"/>
      <w:sz w:val="21"/>
      <w:szCs w:val="21"/>
    </w:rPr>
  </w:style>
  <w:style w:type="paragraph" w:styleId="9">
    <w:name w:val="heading 9"/>
    <w:basedOn w:val="a1"/>
    <w:next w:val="a1"/>
    <w:link w:val="90"/>
    <w:qFormat/>
    <w:rsid w:val="00BF3BA9"/>
    <w:pPr>
      <w:keepNext/>
      <w:keepLines/>
      <w:tabs>
        <w:tab w:val="num" w:pos="5760"/>
      </w:tabs>
      <w:suppressAutoHyphens w:val="0"/>
      <w:spacing w:before="40" w:after="0" w:line="259" w:lineRule="auto"/>
      <w:ind w:left="1584" w:hanging="144"/>
      <w:outlineLvl w:val="8"/>
    </w:pPr>
    <w:rPr>
      <w:rFonts w:ascii="Cambria" w:eastAsia="Times New Roman" w:hAnsi="Cambria" w:cs="Times New Roman"/>
      <w:i/>
      <w:iCs/>
      <w:color w:val="272727"/>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 Знак Знак Знак, Знак Знак Знак Знак Знак Знак"/>
    <w:basedOn w:val="a2"/>
    <w:link w:val="10"/>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2"/>
    <w:link w:val="2"/>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2"/>
    <w:link w:val="3"/>
    <w:rsid w:val="00034EC1"/>
    <w:rPr>
      <w:rFonts w:ascii="Calibri" w:eastAsia="Arial Unicode MS" w:hAnsi="Calibri" w:cs="Arial"/>
      <w:b/>
      <w:bCs/>
      <w:i/>
      <w:color w:val="00000A"/>
      <w:kern w:val="1"/>
      <w:sz w:val="28"/>
      <w:szCs w:val="28"/>
      <w:lang w:val="ru-RU" w:eastAsia="ru-RU" w:bidi="ar-SA"/>
    </w:rPr>
  </w:style>
  <w:style w:type="character" w:styleId="a5">
    <w:name w:val="footnote reference"/>
    <w:rsid w:val="0036168F"/>
    <w:rPr>
      <w:vertAlign w:val="superscript"/>
    </w:rPr>
  </w:style>
  <w:style w:type="paragraph" w:customStyle="1" w:styleId="14TexstOSNOVA1012">
    <w:name w:val="14TexstOSNOVA_10/12"/>
    <w:basedOn w:val="a1"/>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6">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1"/>
    <w:link w:val="a7"/>
    <w:rsid w:val="0036168F"/>
    <w:pPr>
      <w:suppressAutoHyphens w:val="0"/>
      <w:spacing w:after="0" w:line="240" w:lineRule="auto"/>
    </w:pPr>
    <w:rPr>
      <w:sz w:val="24"/>
      <w:szCs w:val="24"/>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6"/>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1"/>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3">
    <w:name w:val="toc 1"/>
    <w:basedOn w:val="a1"/>
    <w:next w:val="a1"/>
    <w:autoRedefine/>
    <w:uiPriority w:val="39"/>
    <w:unhideWhenUsed/>
    <w:rsid w:val="0036168F"/>
  </w:style>
  <w:style w:type="paragraph" w:styleId="31">
    <w:name w:val="toc 3"/>
    <w:basedOn w:val="a1"/>
    <w:next w:val="a1"/>
    <w:autoRedefine/>
    <w:uiPriority w:val="39"/>
    <w:unhideWhenUsed/>
    <w:rsid w:val="008053DE"/>
    <w:pPr>
      <w:tabs>
        <w:tab w:val="right" w:leader="dot" w:pos="9628"/>
      </w:tabs>
      <w:ind w:firstLine="426"/>
      <w:jc w:val="both"/>
    </w:pPr>
  </w:style>
  <w:style w:type="character" w:styleId="a8">
    <w:name w:val="Hyperlink"/>
    <w:uiPriority w:val="99"/>
    <w:unhideWhenUsed/>
    <w:rsid w:val="0036168F"/>
    <w:rPr>
      <w:color w:val="0000FF"/>
      <w:u w:val="single"/>
    </w:rPr>
  </w:style>
  <w:style w:type="paragraph" w:styleId="21">
    <w:name w:val="toc 2"/>
    <w:basedOn w:val="a1"/>
    <w:next w:val="a1"/>
    <w:autoRedefine/>
    <w:uiPriority w:val="39"/>
    <w:unhideWhenUsed/>
    <w:rsid w:val="0036168F"/>
    <w:pPr>
      <w:ind w:left="220"/>
    </w:pPr>
  </w:style>
  <w:style w:type="paragraph" w:customStyle="1" w:styleId="p4">
    <w:name w:val="p4"/>
    <w:basedOn w:val="a1"/>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9">
    <w:name w:val="Body Text"/>
    <w:aliases w:val=" Знак Знак"/>
    <w:basedOn w:val="a1"/>
    <w:link w:val="aa"/>
    <w:unhideWhenUsed/>
    <w:rsid w:val="0036168F"/>
    <w:pPr>
      <w:spacing w:after="120"/>
    </w:pPr>
  </w:style>
  <w:style w:type="character" w:customStyle="1" w:styleId="aa">
    <w:name w:val="Основной текст Знак"/>
    <w:aliases w:val=" Знак Знак Знак1"/>
    <w:link w:val="a9"/>
    <w:rsid w:val="0036168F"/>
    <w:rPr>
      <w:rFonts w:ascii="Calibri" w:eastAsia="Arial Unicode MS" w:hAnsi="Calibri" w:cs="Calibri"/>
      <w:color w:val="00000A"/>
      <w:kern w:val="1"/>
      <w:sz w:val="22"/>
      <w:szCs w:val="22"/>
      <w:lang w:val="ru-RU" w:eastAsia="en-US" w:bidi="ar-SA"/>
    </w:rPr>
  </w:style>
  <w:style w:type="paragraph" w:customStyle="1" w:styleId="ab">
    <w:name w:val="Основной"/>
    <w:basedOn w:val="a1"/>
    <w:link w:val="ac"/>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d">
    <w:name w:val="List Paragraph"/>
    <w:basedOn w:val="a1"/>
    <w:link w:val="ae"/>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1"/>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2"/>
    <w:rsid w:val="0036168F"/>
  </w:style>
  <w:style w:type="paragraph" w:customStyle="1" w:styleId="c11">
    <w:name w:val="c11"/>
    <w:basedOn w:val="a1"/>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f">
    <w:name w:val="footer"/>
    <w:basedOn w:val="a1"/>
    <w:link w:val="af0"/>
    <w:uiPriority w:val="99"/>
    <w:unhideWhenUsed/>
    <w:rsid w:val="0036168F"/>
    <w:pPr>
      <w:tabs>
        <w:tab w:val="center" w:pos="4677"/>
        <w:tab w:val="right" w:pos="9355"/>
      </w:tabs>
    </w:pPr>
    <w:rPr>
      <w:rFonts w:cs="Times New Roman"/>
    </w:rPr>
  </w:style>
  <w:style w:type="character" w:customStyle="1" w:styleId="af0">
    <w:name w:val="Нижний колонтитул Знак"/>
    <w:basedOn w:val="a2"/>
    <w:link w:val="af"/>
    <w:uiPriority w:val="99"/>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1"/>
    <w:link w:val="af2"/>
    <w:uiPriority w:val="99"/>
    <w:qFormat/>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4">
    <w:name w:val="Абзац списка1"/>
    <w:basedOn w:val="a1"/>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3">
    <w:name w:val="Символ сноски"/>
    <w:rsid w:val="00F16AAA"/>
    <w:rPr>
      <w:vertAlign w:val="superscript"/>
    </w:rPr>
  </w:style>
  <w:style w:type="character" w:customStyle="1" w:styleId="15">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uiPriority w:val="99"/>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4">
    <w:name w:val="Body Text Indent"/>
    <w:aliases w:val=" Знак"/>
    <w:basedOn w:val="a1"/>
    <w:link w:val="af5"/>
    <w:uiPriority w:val="99"/>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uiPriority w:val="99"/>
    <w:locked/>
    <w:rsid w:val="00F16AAA"/>
    <w:rPr>
      <w:rFonts w:eastAsia="SimSun"/>
      <w:kern w:val="1"/>
      <w:sz w:val="28"/>
      <w:szCs w:val="28"/>
      <w:lang w:val="ru-RU" w:eastAsia="zh-CN" w:bidi="ar-SA"/>
    </w:rPr>
  </w:style>
  <w:style w:type="paragraph" w:customStyle="1" w:styleId="NormalWeb1">
    <w:name w:val="Normal (Web)1"/>
    <w:basedOn w:val="a1"/>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2"/>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1"/>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6">
    <w:name w:val="Буллит"/>
    <w:basedOn w:val="ab"/>
    <w:link w:val="af7"/>
    <w:rsid w:val="001602EA"/>
    <w:pPr>
      <w:ind w:firstLine="244"/>
    </w:pPr>
  </w:style>
  <w:style w:type="character" w:customStyle="1" w:styleId="16">
    <w:name w:val="Сноска1"/>
    <w:rsid w:val="001602EA"/>
    <w:rPr>
      <w:rFonts w:ascii="Times New Roman" w:hAnsi="Times New Roman" w:cs="Times New Roman"/>
      <w:vertAlign w:val="superscript"/>
    </w:rPr>
  </w:style>
  <w:style w:type="paragraph" w:customStyle="1" w:styleId="41">
    <w:name w:val="Заг 4"/>
    <w:basedOn w:val="32"/>
    <w:rsid w:val="001602EA"/>
    <w:rPr>
      <w:b w:val="0"/>
      <w:bCs w:val="0"/>
    </w:rPr>
  </w:style>
  <w:style w:type="paragraph" w:customStyle="1" w:styleId="af8">
    <w:name w:val="Сноска"/>
    <w:basedOn w:val="ab"/>
    <w:rsid w:val="001602EA"/>
    <w:pPr>
      <w:spacing w:line="174" w:lineRule="atLeast"/>
    </w:pPr>
    <w:rPr>
      <w:sz w:val="17"/>
      <w:szCs w:val="17"/>
    </w:rPr>
  </w:style>
  <w:style w:type="paragraph" w:customStyle="1" w:styleId="af9">
    <w:name w:val="Подзаг"/>
    <w:basedOn w:val="ab"/>
    <w:rsid w:val="001602EA"/>
    <w:pPr>
      <w:spacing w:before="113" w:after="28"/>
      <w:jc w:val="center"/>
    </w:pPr>
    <w:rPr>
      <w:b/>
      <w:bCs/>
      <w:i/>
      <w:iCs/>
    </w:rPr>
  </w:style>
  <w:style w:type="paragraph" w:customStyle="1" w:styleId="23">
    <w:name w:val="Абзац списка2"/>
    <w:basedOn w:val="a1"/>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a">
    <w:name w:val="А ОСН ТЕКСТ Знак Знак"/>
    <w:basedOn w:val="a1"/>
    <w:link w:val="afb"/>
    <w:rsid w:val="001602EA"/>
    <w:pPr>
      <w:suppressAutoHyphens w:val="0"/>
      <w:spacing w:after="0" w:line="360" w:lineRule="auto"/>
      <w:ind w:firstLine="454"/>
      <w:jc w:val="both"/>
    </w:pPr>
    <w:rPr>
      <w:caps/>
      <w:color w:val="000000"/>
      <w:sz w:val="28"/>
      <w:lang w:eastAsia="ru-RU"/>
    </w:rPr>
  </w:style>
  <w:style w:type="character" w:customStyle="1" w:styleId="afb">
    <w:name w:val="А ОСН ТЕКСТ Знак Знак Знак"/>
    <w:link w:val="afa"/>
    <w:rsid w:val="001602EA"/>
    <w:rPr>
      <w:rFonts w:ascii="Calibri" w:eastAsia="Arial Unicode MS" w:hAnsi="Calibri" w:cs="Calibri"/>
      <w:caps/>
      <w:color w:val="000000"/>
      <w:kern w:val="1"/>
      <w:sz w:val="28"/>
      <w:szCs w:val="22"/>
      <w:lang w:eastAsia="ru-RU" w:bidi="ar-SA"/>
    </w:rPr>
  </w:style>
  <w:style w:type="character" w:customStyle="1" w:styleId="17">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c">
    <w:name w:val="А_основной Знак Знак"/>
    <w:basedOn w:val="a1"/>
    <w:link w:val="afd"/>
    <w:rsid w:val="001602EA"/>
    <w:pPr>
      <w:suppressAutoHyphens w:val="0"/>
      <w:spacing w:after="0" w:line="360" w:lineRule="auto"/>
      <w:ind w:firstLine="454"/>
      <w:jc w:val="both"/>
    </w:pPr>
    <w:rPr>
      <w:sz w:val="28"/>
    </w:rPr>
  </w:style>
  <w:style w:type="character" w:customStyle="1" w:styleId="afd">
    <w:name w:val="А_основной Знак Знак Знак"/>
    <w:link w:val="afc"/>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e">
    <w:name w:val="No Spacing"/>
    <w:link w:val="aff"/>
    <w:uiPriority w:val="1"/>
    <w:qFormat/>
    <w:rsid w:val="00FA303E"/>
    <w:rPr>
      <w:rFonts w:ascii="Calibri" w:eastAsia="Calibri" w:hAnsi="Calibri"/>
      <w:sz w:val="22"/>
      <w:szCs w:val="22"/>
      <w:lang w:eastAsia="en-US"/>
    </w:rPr>
  </w:style>
  <w:style w:type="paragraph" w:customStyle="1" w:styleId="aff0">
    <w:name w:val="А_основной Знак"/>
    <w:basedOn w:val="a1"/>
    <w:link w:val="aff1"/>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f1">
    <w:name w:val="А_основной Знак Знак"/>
    <w:basedOn w:val="a1"/>
    <w:link w:val="aff0"/>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1"/>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1"/>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1"/>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1"/>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1"/>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1"/>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1"/>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2"/>
    <w:link w:val="24"/>
    <w:rsid w:val="003A1B56"/>
    <w:rPr>
      <w:rFonts w:ascii="Calibri" w:eastAsia="Arial Unicode MS" w:hAnsi="Calibri" w:cs="Calibri"/>
      <w:color w:val="00000A"/>
      <w:kern w:val="1"/>
      <w:sz w:val="22"/>
      <w:szCs w:val="22"/>
      <w:lang w:val="ru-RU" w:eastAsia="en-US" w:bidi="ar-SA"/>
    </w:rPr>
  </w:style>
  <w:style w:type="paragraph" w:styleId="aff2">
    <w:name w:val="header"/>
    <w:aliases w:val="Header Char"/>
    <w:basedOn w:val="a1"/>
    <w:link w:val="aff3"/>
    <w:uiPriority w:val="99"/>
    <w:unhideWhenUsed/>
    <w:rsid w:val="00C13428"/>
    <w:pPr>
      <w:tabs>
        <w:tab w:val="center" w:pos="4677"/>
        <w:tab w:val="right" w:pos="9355"/>
      </w:tabs>
    </w:pPr>
  </w:style>
  <w:style w:type="character" w:customStyle="1" w:styleId="aff3">
    <w:name w:val="Верхний колонтитул Знак"/>
    <w:aliases w:val="Header Char Знак"/>
    <w:basedOn w:val="a2"/>
    <w:link w:val="aff2"/>
    <w:uiPriority w:val="99"/>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f4">
    <w:name w:val="А ОСН ТЕКСТ"/>
    <w:basedOn w:val="a1"/>
    <w:link w:val="aff5"/>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1"/>
    <w:next w:val="a1"/>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1"/>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1"/>
    <w:link w:val="27"/>
    <w:rsid w:val="00641B9D"/>
    <w:pPr>
      <w:spacing w:after="120" w:line="480" w:lineRule="auto"/>
    </w:pPr>
  </w:style>
  <w:style w:type="paragraph" w:customStyle="1" w:styleId="18">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8"/>
    <w:locked/>
    <w:rsid w:val="005A7B78"/>
    <w:rPr>
      <w:rFonts w:ascii="Cambria" w:eastAsia="Arial Unicode MS" w:hAnsi="Cambria" w:cs="Calibri"/>
      <w:color w:val="00000A"/>
      <w:kern w:val="1"/>
      <w:sz w:val="22"/>
      <w:szCs w:val="22"/>
      <w:lang w:val="ru-RU" w:eastAsia="en-US" w:bidi="ar-SA"/>
    </w:rPr>
  </w:style>
  <w:style w:type="paragraph" w:customStyle="1" w:styleId="aff6">
    <w:name w:val="Абзац"/>
    <w:basedOn w:val="a1"/>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2"/>
    <w:rsid w:val="00034EC1"/>
    <w:rPr>
      <w:rFonts w:ascii="Calibri" w:eastAsia="Arial Unicode MS" w:hAnsi="Calibri"/>
      <w:color w:val="00000A"/>
      <w:kern w:val="1"/>
      <w:sz w:val="22"/>
      <w:szCs w:val="22"/>
      <w:lang w:eastAsia="en-US" w:bidi="ar-SA"/>
    </w:rPr>
  </w:style>
  <w:style w:type="character" w:customStyle="1" w:styleId="blk">
    <w:name w:val="blk"/>
    <w:basedOn w:val="a2"/>
    <w:rsid w:val="00034EC1"/>
  </w:style>
  <w:style w:type="paragraph" w:customStyle="1" w:styleId="09PodZAG">
    <w:name w:val="09PodZAG_п/ж"/>
    <w:basedOn w:val="a1"/>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2"/>
    <w:rsid w:val="00034EC1"/>
    <w:rPr>
      <w:rFonts w:ascii="Cambria" w:hAnsi="Cambria" w:cs="Cambria"/>
      <w:b/>
      <w:bCs/>
      <w:color w:val="00000A"/>
      <w:kern w:val="32"/>
      <w:sz w:val="32"/>
      <w:szCs w:val="32"/>
    </w:rPr>
  </w:style>
  <w:style w:type="character" w:customStyle="1" w:styleId="BodyTextIndentChar">
    <w:name w:val="Body Text Indent Char"/>
    <w:basedOn w:val="a2"/>
    <w:rsid w:val="00034EC1"/>
    <w:rPr>
      <w:rFonts w:ascii="Calibri" w:hAnsi="Calibri" w:cs="Calibri"/>
      <w:color w:val="00000A"/>
      <w:kern w:val="1"/>
      <w:sz w:val="24"/>
      <w:szCs w:val="24"/>
      <w:lang w:eastAsia="ru-RU" w:bidi="ar-SA"/>
    </w:rPr>
  </w:style>
  <w:style w:type="character" w:customStyle="1" w:styleId="FootnoteTextChar">
    <w:name w:val="Footnote Text Char"/>
    <w:basedOn w:val="a2"/>
    <w:rsid w:val="00034EC1"/>
    <w:rPr>
      <w:rFonts w:ascii="Calibri" w:hAnsi="Calibri" w:cs="Calibri"/>
      <w:color w:val="00000A"/>
      <w:kern w:val="1"/>
      <w:sz w:val="24"/>
      <w:szCs w:val="24"/>
      <w:lang w:eastAsia="ru-RU"/>
    </w:rPr>
  </w:style>
  <w:style w:type="paragraph" w:customStyle="1" w:styleId="28">
    <w:name w:val="Заг 2"/>
    <w:basedOn w:val="a1"/>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1"/>
    <w:rsid w:val="00034EC1"/>
    <w:pPr>
      <w:suppressAutoHyphens w:val="0"/>
      <w:ind w:left="720"/>
    </w:pPr>
    <w:rPr>
      <w:rFonts w:eastAsia="Times New Roman"/>
      <w:color w:val="auto"/>
      <w:kern w:val="0"/>
    </w:rPr>
  </w:style>
  <w:style w:type="paragraph" w:customStyle="1" w:styleId="aff7">
    <w:name w:val="Таблица"/>
    <w:basedOn w:val="ab"/>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1"/>
    <w:link w:val="34"/>
    <w:rsid w:val="00034EC1"/>
    <w:pPr>
      <w:suppressAutoHyphens w:val="0"/>
      <w:spacing w:after="120" w:line="360" w:lineRule="auto"/>
      <w:jc w:val="both"/>
    </w:pPr>
    <w:rPr>
      <w:sz w:val="16"/>
      <w:szCs w:val="16"/>
    </w:rPr>
  </w:style>
  <w:style w:type="character" w:customStyle="1" w:styleId="34">
    <w:name w:val="Основной текст 3 Знак"/>
    <w:basedOn w:val="a2"/>
    <w:link w:val="33"/>
    <w:rsid w:val="00034EC1"/>
    <w:rPr>
      <w:rFonts w:ascii="Calibri" w:eastAsia="Arial Unicode MS" w:hAnsi="Calibri" w:cs="Calibri"/>
      <w:color w:val="00000A"/>
      <w:kern w:val="1"/>
      <w:sz w:val="16"/>
      <w:szCs w:val="16"/>
      <w:lang w:val="ru-RU" w:eastAsia="en-US" w:bidi="ar-SA"/>
    </w:rPr>
  </w:style>
  <w:style w:type="paragraph" w:customStyle="1" w:styleId="29">
    <w:name w:val="Абзац списка2"/>
    <w:basedOn w:val="a1"/>
    <w:rsid w:val="00034EC1"/>
    <w:pPr>
      <w:suppressAutoHyphens w:val="0"/>
      <w:ind w:left="720"/>
    </w:pPr>
    <w:rPr>
      <w:rFonts w:eastAsia="Calibri"/>
      <w:color w:val="auto"/>
      <w:kern w:val="0"/>
    </w:rPr>
  </w:style>
  <w:style w:type="paragraph" w:styleId="HTML">
    <w:name w:val="HTML Preformatted"/>
    <w:basedOn w:val="a1"/>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2"/>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8">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9">
    <w:name w:val="Основной текст + Курсив"/>
    <w:rsid w:val="00034EC1"/>
    <w:rPr>
      <w:rFonts w:ascii="Times New Roman" w:hAnsi="Times New Roman"/>
      <w:i/>
      <w:spacing w:val="0"/>
      <w:sz w:val="17"/>
      <w:shd w:val="clear" w:color="auto" w:fill="FFFFFF"/>
    </w:rPr>
  </w:style>
  <w:style w:type="paragraph" w:customStyle="1" w:styleId="2a">
    <w:name w:val="Основной текст (2)"/>
    <w:basedOn w:val="a1"/>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1"/>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a">
    <w:name w:val="Текст выноски Знак"/>
    <w:basedOn w:val="a2"/>
    <w:link w:val="affb"/>
    <w:uiPriority w:val="99"/>
    <w:rsid w:val="00034EC1"/>
    <w:rPr>
      <w:rFonts w:ascii="Tahoma" w:hAnsi="Tahoma" w:cs="Tahoma"/>
      <w:color w:val="00000A"/>
      <w:kern w:val="1"/>
      <w:sz w:val="16"/>
      <w:szCs w:val="16"/>
      <w:lang w:val="ru-RU" w:eastAsia="en-US" w:bidi="ar-SA"/>
    </w:rPr>
  </w:style>
  <w:style w:type="paragraph" w:styleId="affb">
    <w:name w:val="Balloon Text"/>
    <w:basedOn w:val="a1"/>
    <w:link w:val="affa"/>
    <w:uiPriority w:val="99"/>
    <w:rsid w:val="00034EC1"/>
    <w:pPr>
      <w:spacing w:after="0" w:line="240" w:lineRule="auto"/>
    </w:pPr>
    <w:rPr>
      <w:rFonts w:ascii="Tahoma" w:hAnsi="Tahoma" w:cs="Tahoma"/>
      <w:sz w:val="16"/>
      <w:szCs w:val="16"/>
    </w:rPr>
  </w:style>
  <w:style w:type="character" w:customStyle="1" w:styleId="affc">
    <w:name w:val="Текст концевой сноски Знак"/>
    <w:basedOn w:val="a2"/>
    <w:link w:val="affd"/>
    <w:semiHidden/>
    <w:rsid w:val="00034EC1"/>
    <w:rPr>
      <w:rFonts w:ascii="Calibri" w:hAnsi="Calibri" w:cs="Calibri"/>
      <w:color w:val="00000A"/>
      <w:kern w:val="1"/>
      <w:sz w:val="22"/>
      <w:szCs w:val="22"/>
      <w:lang w:val="ru-RU" w:eastAsia="en-US" w:bidi="ar-SA"/>
    </w:rPr>
  </w:style>
  <w:style w:type="paragraph" w:styleId="affd">
    <w:name w:val="endnote text"/>
    <w:basedOn w:val="a1"/>
    <w:link w:val="affc"/>
    <w:semiHidden/>
    <w:rsid w:val="00034EC1"/>
  </w:style>
  <w:style w:type="paragraph" w:customStyle="1" w:styleId="19">
    <w:name w:val="Без интервала1"/>
    <w:uiPriority w:val="1"/>
    <w:qFormat/>
    <w:rsid w:val="00034EC1"/>
    <w:rPr>
      <w:rFonts w:ascii="Calibri" w:eastAsia="Calibri" w:hAnsi="Calibri" w:cs="Calibri"/>
      <w:sz w:val="22"/>
      <w:szCs w:val="22"/>
      <w:lang w:eastAsia="en-US"/>
    </w:rPr>
  </w:style>
  <w:style w:type="paragraph" w:customStyle="1" w:styleId="affe">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1"/>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2"/>
    <w:rsid w:val="00034EC1"/>
    <w:rPr>
      <w:rFonts w:ascii="Calibri" w:hAnsi="Calibri" w:cs="Calibri"/>
    </w:rPr>
  </w:style>
  <w:style w:type="paragraph" w:customStyle="1" w:styleId="1a">
    <w:name w:val="Текст сноски1"/>
    <w:basedOn w:val="a1"/>
    <w:rsid w:val="00034EC1"/>
    <w:pPr>
      <w:suppressAutoHyphens w:val="0"/>
      <w:spacing w:after="0" w:line="240" w:lineRule="auto"/>
    </w:pPr>
    <w:rPr>
      <w:rFonts w:eastAsia="Times New Roman"/>
      <w:sz w:val="24"/>
      <w:szCs w:val="24"/>
      <w:lang w:eastAsia="ru-RU"/>
    </w:rPr>
  </w:style>
  <w:style w:type="character" w:styleId="afff">
    <w:name w:val="Emphasis"/>
    <w:basedOn w:val="a2"/>
    <w:uiPriority w:val="2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1"/>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1"/>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1"/>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1"/>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1"/>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1"/>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f0">
    <w:name w:val="Подзаголовок Знак"/>
    <w:basedOn w:val="a2"/>
    <w:rsid w:val="00034EC1"/>
    <w:rPr>
      <w:rFonts w:ascii="Arial" w:hAnsi="Arial" w:cs="Arial"/>
      <w:i/>
      <w:iCs/>
      <w:sz w:val="28"/>
      <w:szCs w:val="28"/>
    </w:rPr>
  </w:style>
  <w:style w:type="character" w:customStyle="1" w:styleId="afff1">
    <w:name w:val="Отступ основного текста Знак"/>
    <w:basedOn w:val="a2"/>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2"/>
    <w:rsid w:val="00034EC1"/>
    <w:rPr>
      <w:rFonts w:cs="Times New Roman"/>
      <w:color w:val="0000FF"/>
      <w:u w:val="single"/>
      <w:lang w:val="uz-Cyrl-UZ" w:eastAsia="uz-Cyrl-UZ"/>
    </w:rPr>
  </w:style>
  <w:style w:type="character" w:customStyle="1" w:styleId="afff2">
    <w:name w:val="Выделение жирным"/>
    <w:basedOn w:val="a2"/>
    <w:rsid w:val="00034EC1"/>
    <w:rPr>
      <w:rFonts w:cs="Times New Roman"/>
      <w:b/>
      <w:bCs/>
    </w:rPr>
  </w:style>
  <w:style w:type="character" w:customStyle="1" w:styleId="c7">
    <w:name w:val="c7"/>
    <w:basedOn w:val="a2"/>
    <w:rsid w:val="00034EC1"/>
    <w:rPr>
      <w:rFonts w:cs="Times New Roman"/>
    </w:rPr>
  </w:style>
  <w:style w:type="character" w:customStyle="1" w:styleId="ListLabel1">
    <w:name w:val="ListLabel 1"/>
    <w:rsid w:val="00034EC1"/>
  </w:style>
  <w:style w:type="character" w:customStyle="1" w:styleId="afff3">
    <w:name w:val="Привязка сноски"/>
    <w:rsid w:val="00034EC1"/>
    <w:rPr>
      <w:vertAlign w:val="superscript"/>
    </w:rPr>
  </w:style>
  <w:style w:type="character" w:customStyle="1" w:styleId="afff4">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f5">
    <w:name w:val="Символы концевой сноски"/>
    <w:rsid w:val="00034EC1"/>
  </w:style>
  <w:style w:type="paragraph" w:customStyle="1" w:styleId="1b">
    <w:name w:val="Заголовок1"/>
    <w:basedOn w:val="a1"/>
    <w:next w:val="a9"/>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c">
    <w:name w:val="Основной текст Знак1"/>
    <w:basedOn w:val="a2"/>
    <w:rsid w:val="00034EC1"/>
    <w:rPr>
      <w:rFonts w:ascii="Times New Roman" w:hAnsi="Times New Roman" w:cs="Times New Roman"/>
      <w:color w:val="00000A"/>
      <w:sz w:val="20"/>
      <w:szCs w:val="20"/>
      <w:lang w:eastAsia="zh-CN"/>
    </w:rPr>
  </w:style>
  <w:style w:type="paragraph" w:styleId="afff6">
    <w:name w:val="List"/>
    <w:basedOn w:val="a9"/>
    <w:rsid w:val="00034EC1"/>
    <w:pPr>
      <w:widowControl w:val="0"/>
      <w:spacing w:line="100" w:lineRule="atLeast"/>
      <w:textAlignment w:val="baseline"/>
    </w:pPr>
    <w:rPr>
      <w:rFonts w:eastAsia="Times New Roman" w:cs="Times New Roman"/>
      <w:kern w:val="0"/>
      <w:sz w:val="24"/>
      <w:szCs w:val="24"/>
      <w:lang w:eastAsia="zh-CN"/>
    </w:rPr>
  </w:style>
  <w:style w:type="paragraph" w:styleId="afff7">
    <w:name w:val="Title"/>
    <w:basedOn w:val="a1"/>
    <w:link w:val="afff8"/>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8">
    <w:name w:val="Заголовок Знак"/>
    <w:basedOn w:val="a2"/>
    <w:link w:val="afff7"/>
    <w:rsid w:val="00034EC1"/>
    <w:rPr>
      <w:rFonts w:ascii="Calibri" w:eastAsia="Arial Unicode MS" w:hAnsi="Calibri" w:cs="Calibri"/>
      <w:i/>
      <w:iCs/>
      <w:color w:val="00000A"/>
      <w:kern w:val="1"/>
      <w:sz w:val="24"/>
      <w:szCs w:val="24"/>
      <w:lang w:val="de-DE" w:eastAsia="fa-IR" w:bidi="fa-IR"/>
    </w:rPr>
  </w:style>
  <w:style w:type="paragraph" w:customStyle="1" w:styleId="1d">
    <w:name w:val="Указатель1"/>
    <w:basedOn w:val="a1"/>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9">
    <w:name w:val="Содержимое таблицы"/>
    <w:basedOn w:val="a1"/>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a">
    <w:name w:val="Subtitle"/>
    <w:basedOn w:val="a1"/>
    <w:link w:val="1e"/>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e">
    <w:name w:val="Подзаголовок Знак1"/>
    <w:basedOn w:val="a2"/>
    <w:link w:val="afffa"/>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1"/>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1"/>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f">
    <w:name w:val="Текст выноски Знак1"/>
    <w:basedOn w:val="a2"/>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2"/>
    <w:rsid w:val="00034EC1"/>
    <w:rPr>
      <w:rFonts w:ascii="Times New Roman" w:hAnsi="Times New Roman" w:cs="Times New Roman"/>
      <w:color w:val="00000A"/>
      <w:lang w:val="de-DE" w:eastAsia="fa-IR" w:bidi="fa-IR"/>
    </w:rPr>
  </w:style>
  <w:style w:type="paragraph" w:customStyle="1" w:styleId="afffb">
    <w:name w:val="Текст в заданном формате"/>
    <w:basedOn w:val="a1"/>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1"/>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f0">
    <w:name w:val="Текст сноски Знак1"/>
    <w:basedOn w:val="a2"/>
    <w:rsid w:val="00034EC1"/>
    <w:rPr>
      <w:rFonts w:ascii="Times New Roman" w:hAnsi="Times New Roman" w:cs="Times New Roman"/>
      <w:color w:val="00000A"/>
      <w:sz w:val="20"/>
      <w:szCs w:val="20"/>
      <w:lang w:val="de-DE" w:eastAsia="fa-IR" w:bidi="fa-IR"/>
    </w:rPr>
  </w:style>
  <w:style w:type="character" w:customStyle="1" w:styleId="1f1">
    <w:name w:val="Верхний колонтитул Знак1"/>
    <w:basedOn w:val="a2"/>
    <w:rsid w:val="00034EC1"/>
    <w:rPr>
      <w:rFonts w:ascii="Times New Roman" w:hAnsi="Times New Roman" w:cs="Times New Roman"/>
      <w:color w:val="00000A"/>
      <w:lang w:val="de-DE" w:eastAsia="fa-IR" w:bidi="fa-IR"/>
    </w:rPr>
  </w:style>
  <w:style w:type="character" w:customStyle="1" w:styleId="1f2">
    <w:name w:val="Нижний колонтитул Знак1"/>
    <w:basedOn w:val="a2"/>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1"/>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1"/>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1"/>
    <w:rsid w:val="00034EC1"/>
    <w:pPr>
      <w:suppressAutoHyphens w:val="0"/>
      <w:ind w:left="720"/>
    </w:pPr>
    <w:rPr>
      <w:rFonts w:eastAsia="Times New Roman" w:cs="Times New Roman"/>
      <w:color w:val="auto"/>
      <w:kern w:val="0"/>
    </w:rPr>
  </w:style>
  <w:style w:type="paragraph" w:customStyle="1" w:styleId="p7">
    <w:name w:val="p7"/>
    <w:basedOn w:val="a1"/>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1"/>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1"/>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c">
    <w:name w:val="А_основной"/>
    <w:basedOn w:val="a1"/>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50">
    <w:name w:val="Заголовок 5 Знак"/>
    <w:basedOn w:val="a2"/>
    <w:link w:val="5"/>
    <w:rsid w:val="002B6E03"/>
    <w:rPr>
      <w:rFonts w:asciiTheme="majorHAnsi" w:eastAsiaTheme="majorEastAsia" w:hAnsiTheme="majorHAnsi" w:cstheme="majorBidi"/>
      <w:color w:val="243F60" w:themeColor="accent1" w:themeShade="7F"/>
      <w:sz w:val="22"/>
      <w:szCs w:val="22"/>
      <w:lang w:eastAsia="en-US"/>
    </w:rPr>
  </w:style>
  <w:style w:type="character" w:customStyle="1" w:styleId="Zag11">
    <w:name w:val="Zag_11"/>
    <w:rsid w:val="002B6E03"/>
  </w:style>
  <w:style w:type="character" w:styleId="afffd">
    <w:name w:val="Strong"/>
    <w:basedOn w:val="a2"/>
    <w:qFormat/>
    <w:rsid w:val="002B6E03"/>
    <w:rPr>
      <w:b/>
      <w:bCs/>
    </w:rPr>
  </w:style>
  <w:style w:type="paragraph" w:customStyle="1" w:styleId="Osnova">
    <w:name w:val="Osnova"/>
    <w:basedOn w:val="a1"/>
    <w:rsid w:val="002B6E03"/>
    <w:pPr>
      <w:widowControl w:val="0"/>
      <w:autoSpaceDE w:val="0"/>
      <w:spacing w:after="0" w:line="213" w:lineRule="exact"/>
      <w:ind w:firstLine="339"/>
      <w:jc w:val="both"/>
    </w:pPr>
    <w:rPr>
      <w:rFonts w:ascii="NewtonCSanPin" w:eastAsia="Times New Roman" w:hAnsi="NewtonCSanPin" w:cs="NewtonCSanPin"/>
      <w:color w:val="000000"/>
      <w:kern w:val="0"/>
      <w:sz w:val="21"/>
      <w:szCs w:val="21"/>
      <w:lang w:val="en-US" w:eastAsia="ar-SA"/>
    </w:rPr>
  </w:style>
  <w:style w:type="table" w:styleId="afffe">
    <w:name w:val="Table Grid"/>
    <w:basedOn w:val="a3"/>
    <w:uiPriority w:val="59"/>
    <w:rsid w:val="002B6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1"/>
    <w:rsid w:val="002B6E03"/>
    <w:pPr>
      <w:spacing w:after="120" w:line="480" w:lineRule="auto"/>
    </w:pPr>
    <w:rPr>
      <w:rFonts w:ascii="Times New Roman" w:eastAsia="Times New Roman" w:hAnsi="Times New Roman" w:cs="Times New Roman"/>
      <w:color w:val="auto"/>
      <w:kern w:val="0"/>
      <w:sz w:val="24"/>
      <w:szCs w:val="24"/>
      <w:lang w:eastAsia="ar-SA"/>
    </w:rPr>
  </w:style>
  <w:style w:type="paragraph" w:customStyle="1" w:styleId="1f3">
    <w:name w:val="Основной текст1"/>
    <w:basedOn w:val="a1"/>
    <w:link w:val="Bodytext"/>
    <w:rsid w:val="002B6E03"/>
    <w:pPr>
      <w:widowControl w:val="0"/>
      <w:shd w:val="clear" w:color="auto" w:fill="FFFFFF"/>
      <w:spacing w:after="0" w:line="254" w:lineRule="exact"/>
      <w:jc w:val="both"/>
    </w:pPr>
    <w:rPr>
      <w:rFonts w:eastAsia="Times New Roman" w:cs="Times New Roman"/>
      <w:color w:val="auto"/>
      <w:kern w:val="0"/>
      <w:sz w:val="19"/>
      <w:szCs w:val="19"/>
      <w:lang w:eastAsia="ar-SA"/>
    </w:rPr>
  </w:style>
  <w:style w:type="character" w:customStyle="1" w:styleId="Bodytext">
    <w:name w:val="Body text_"/>
    <w:link w:val="1f3"/>
    <w:rsid w:val="002B6E03"/>
    <w:rPr>
      <w:rFonts w:ascii="Calibri" w:hAnsi="Calibri"/>
      <w:sz w:val="19"/>
      <w:szCs w:val="19"/>
      <w:shd w:val="clear" w:color="auto" w:fill="FFFFFF"/>
      <w:lang w:eastAsia="ar-SA"/>
    </w:rPr>
  </w:style>
  <w:style w:type="table" w:customStyle="1" w:styleId="TableGrid1">
    <w:name w:val="TableGrid1"/>
    <w:rsid w:val="00DF7FD7"/>
    <w:rPr>
      <w:rFonts w:ascii="Calibri" w:hAnsi="Calibri"/>
      <w:sz w:val="22"/>
      <w:szCs w:val="22"/>
    </w:rPr>
    <w:tblPr>
      <w:tblCellMar>
        <w:top w:w="0" w:type="dxa"/>
        <w:left w:w="0" w:type="dxa"/>
        <w:bottom w:w="0" w:type="dxa"/>
        <w:right w:w="0" w:type="dxa"/>
      </w:tblCellMar>
    </w:tblPr>
  </w:style>
  <w:style w:type="table" w:customStyle="1" w:styleId="1f4">
    <w:name w:val="Сетка таблицы1"/>
    <w:basedOn w:val="a3"/>
    <w:next w:val="afffe"/>
    <w:uiPriority w:val="59"/>
    <w:rsid w:val="006456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13CDE"/>
    <w:rPr>
      <w:rFonts w:ascii="Calibri" w:hAnsi="Calibri"/>
      <w:sz w:val="22"/>
      <w:szCs w:val="22"/>
    </w:rPr>
    <w:tblPr>
      <w:tblCellMar>
        <w:top w:w="0" w:type="dxa"/>
        <w:left w:w="0" w:type="dxa"/>
        <w:bottom w:w="0" w:type="dxa"/>
        <w:right w:w="0" w:type="dxa"/>
      </w:tblCellMar>
    </w:tblPr>
  </w:style>
  <w:style w:type="table" w:customStyle="1" w:styleId="2b">
    <w:name w:val="Сетка таблицы2"/>
    <w:basedOn w:val="a3"/>
    <w:next w:val="afffe"/>
    <w:uiPriority w:val="39"/>
    <w:rsid w:val="00F304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BF3BA9"/>
    <w:rPr>
      <w:rFonts w:ascii="Cambria" w:hAnsi="Cambria"/>
      <w:i/>
      <w:iCs/>
      <w:color w:val="365F91"/>
      <w:sz w:val="22"/>
      <w:szCs w:val="22"/>
      <w:lang w:eastAsia="en-US"/>
    </w:rPr>
  </w:style>
  <w:style w:type="character" w:customStyle="1" w:styleId="60">
    <w:name w:val="Заголовок 6 Знак"/>
    <w:basedOn w:val="a2"/>
    <w:link w:val="6"/>
    <w:rsid w:val="00BF3BA9"/>
    <w:rPr>
      <w:rFonts w:ascii="Cambria" w:hAnsi="Cambria"/>
      <w:color w:val="243F60"/>
      <w:sz w:val="22"/>
      <w:szCs w:val="22"/>
      <w:lang w:eastAsia="en-US"/>
    </w:rPr>
  </w:style>
  <w:style w:type="character" w:customStyle="1" w:styleId="70">
    <w:name w:val="Заголовок 7 Знак"/>
    <w:basedOn w:val="a2"/>
    <w:link w:val="7"/>
    <w:rsid w:val="00BF3BA9"/>
    <w:rPr>
      <w:rFonts w:ascii="Cambria" w:hAnsi="Cambria"/>
      <w:i/>
      <w:iCs/>
      <w:color w:val="243F60"/>
      <w:sz w:val="22"/>
      <w:szCs w:val="22"/>
      <w:lang w:eastAsia="en-US"/>
    </w:rPr>
  </w:style>
  <w:style w:type="character" w:customStyle="1" w:styleId="80">
    <w:name w:val="Заголовок 8 Знак"/>
    <w:basedOn w:val="a2"/>
    <w:link w:val="8"/>
    <w:rsid w:val="00BF3BA9"/>
    <w:rPr>
      <w:rFonts w:ascii="Cambria" w:hAnsi="Cambria"/>
      <w:color w:val="272727"/>
      <w:sz w:val="21"/>
      <w:szCs w:val="21"/>
      <w:lang w:eastAsia="en-US"/>
    </w:rPr>
  </w:style>
  <w:style w:type="character" w:customStyle="1" w:styleId="90">
    <w:name w:val="Заголовок 9 Знак"/>
    <w:basedOn w:val="a2"/>
    <w:link w:val="9"/>
    <w:rsid w:val="00BF3BA9"/>
    <w:rPr>
      <w:rFonts w:ascii="Cambria" w:hAnsi="Cambria"/>
      <w:i/>
      <w:iCs/>
      <w:color w:val="272727"/>
      <w:sz w:val="21"/>
      <w:szCs w:val="21"/>
      <w:lang w:eastAsia="en-US"/>
    </w:rPr>
  </w:style>
  <w:style w:type="numbering" w:customStyle="1" w:styleId="1f5">
    <w:name w:val="Нет списка1"/>
    <w:next w:val="a4"/>
    <w:uiPriority w:val="99"/>
    <w:semiHidden/>
    <w:unhideWhenUsed/>
    <w:rsid w:val="00BF3BA9"/>
  </w:style>
  <w:style w:type="table" w:customStyle="1" w:styleId="81">
    <w:name w:val="Сетка таблицы8"/>
    <w:basedOn w:val="a3"/>
    <w:next w:val="afffe"/>
    <w:uiPriority w:val="59"/>
    <w:rsid w:val="00BF3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3"/>
    <w:next w:val="afffe"/>
    <w:uiPriority w:val="39"/>
    <w:rsid w:val="00BF3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fffe"/>
    <w:uiPriority w:val="59"/>
    <w:rsid w:val="00BF3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BF3BA9"/>
  </w:style>
  <w:style w:type="paragraph" w:styleId="affff">
    <w:name w:val="Message Header"/>
    <w:basedOn w:val="aff7"/>
    <w:link w:val="affff0"/>
    <w:rsid w:val="00BF3BA9"/>
    <w:pPr>
      <w:jc w:val="center"/>
    </w:pPr>
    <w:rPr>
      <w:rFonts w:eastAsia="Times New Roman" w:cs="Times New Roman"/>
      <w:b/>
      <w:bCs/>
    </w:rPr>
  </w:style>
  <w:style w:type="character" w:customStyle="1" w:styleId="affff0">
    <w:name w:val="Шапка Знак"/>
    <w:basedOn w:val="a2"/>
    <w:link w:val="affff"/>
    <w:rsid w:val="00BF3BA9"/>
    <w:rPr>
      <w:rFonts w:ascii="NewtonCSanPin" w:hAnsi="NewtonCSanPin"/>
      <w:b/>
      <w:bCs/>
      <w:color w:val="000000"/>
      <w:sz w:val="19"/>
      <w:szCs w:val="19"/>
    </w:rPr>
  </w:style>
  <w:style w:type="paragraph" w:customStyle="1" w:styleId="affff1">
    <w:name w:val="Название таблицы"/>
    <w:basedOn w:val="ab"/>
    <w:rsid w:val="00BF3BA9"/>
    <w:pPr>
      <w:spacing w:before="113"/>
      <w:ind w:firstLine="0"/>
      <w:jc w:val="center"/>
    </w:pPr>
    <w:rPr>
      <w:rFonts w:cs="Times New Roman"/>
      <w:b/>
      <w:bCs/>
    </w:rPr>
  </w:style>
  <w:style w:type="paragraph" w:customStyle="1" w:styleId="affff2">
    <w:name w:val="Приложение"/>
    <w:basedOn w:val="1f6"/>
    <w:rsid w:val="00BF3BA9"/>
    <w:pPr>
      <w:pageBreakBefore w:val="0"/>
      <w:spacing w:line="214" w:lineRule="atLeast"/>
      <w:ind w:left="3005"/>
      <w:jc w:val="left"/>
    </w:pPr>
    <w:rPr>
      <w:rFonts w:ascii="NewtonCSanPin" w:hAnsi="NewtonCSanPin" w:cs="NewtonCSanPin"/>
      <w:caps w:val="0"/>
      <w:sz w:val="21"/>
      <w:szCs w:val="21"/>
    </w:rPr>
  </w:style>
  <w:style w:type="paragraph" w:customStyle="1" w:styleId="1f6">
    <w:name w:val="Заг 1"/>
    <w:basedOn w:val="ab"/>
    <w:rsid w:val="00BF3BA9"/>
    <w:pPr>
      <w:keepNext/>
      <w:pageBreakBefore/>
      <w:spacing w:after="170" w:line="296" w:lineRule="atLeast"/>
      <w:ind w:firstLine="0"/>
      <w:jc w:val="center"/>
    </w:pPr>
    <w:rPr>
      <w:rFonts w:ascii="PragmaticaC" w:hAnsi="PragmaticaC" w:cs="PragmaticaC"/>
      <w:b/>
      <w:bCs/>
      <w:caps/>
      <w:sz w:val="26"/>
      <w:szCs w:val="26"/>
    </w:rPr>
  </w:style>
  <w:style w:type="paragraph" w:styleId="affff3">
    <w:name w:val="Signature"/>
    <w:basedOn w:val="ab"/>
    <w:link w:val="affff4"/>
    <w:rsid w:val="00BF3BA9"/>
    <w:pPr>
      <w:spacing w:before="57" w:line="194" w:lineRule="atLeast"/>
      <w:ind w:firstLine="0"/>
      <w:jc w:val="center"/>
    </w:pPr>
    <w:rPr>
      <w:rFonts w:cs="Times New Roman"/>
      <w:sz w:val="19"/>
      <w:szCs w:val="19"/>
    </w:rPr>
  </w:style>
  <w:style w:type="character" w:customStyle="1" w:styleId="affff4">
    <w:name w:val="Подпись Знак"/>
    <w:basedOn w:val="a2"/>
    <w:link w:val="affff3"/>
    <w:rsid w:val="00BF3BA9"/>
    <w:rPr>
      <w:rFonts w:ascii="NewtonCSanPin" w:hAnsi="NewtonCSanPin"/>
      <w:color w:val="000000"/>
      <w:sz w:val="19"/>
      <w:szCs w:val="19"/>
    </w:rPr>
  </w:style>
  <w:style w:type="paragraph" w:customStyle="1" w:styleId="affff5">
    <w:name w:val="В скобках"/>
    <w:basedOn w:val="affff3"/>
    <w:rsid w:val="00BF3BA9"/>
    <w:pPr>
      <w:spacing w:line="174" w:lineRule="atLeast"/>
    </w:pPr>
    <w:rPr>
      <w:sz w:val="17"/>
      <w:szCs w:val="17"/>
    </w:rPr>
  </w:style>
  <w:style w:type="paragraph" w:customStyle="1" w:styleId="1f7">
    <w:name w:val="Содержание 1"/>
    <w:basedOn w:val="ab"/>
    <w:rsid w:val="00BF3BA9"/>
    <w:pPr>
      <w:suppressAutoHyphens/>
      <w:ind w:firstLine="0"/>
    </w:pPr>
    <w:rPr>
      <w:rFonts w:ascii="Times New Roman" w:hAnsi="Times New Roman" w:cs="Times New Roman"/>
      <w:lang w:val="en-US"/>
    </w:rPr>
  </w:style>
  <w:style w:type="paragraph" w:customStyle="1" w:styleId="BasicParagraph">
    <w:name w:val="[Basic Paragraph]"/>
    <w:basedOn w:val="NoParagraphStyle"/>
    <w:rsid w:val="00BF3BA9"/>
    <w:rPr>
      <w:rFonts w:eastAsia="Times New Roman"/>
    </w:rPr>
  </w:style>
  <w:style w:type="paragraph" w:customStyle="1" w:styleId="affff6">
    <w:name w:val="Курсив"/>
    <w:basedOn w:val="ab"/>
    <w:rsid w:val="00BF3BA9"/>
    <w:rPr>
      <w:rFonts w:cs="Times New Roman"/>
      <w:i/>
      <w:iCs/>
    </w:rPr>
  </w:style>
  <w:style w:type="paragraph" w:customStyle="1" w:styleId="affff7">
    <w:name w:val="Буллит Курсив"/>
    <w:basedOn w:val="af6"/>
    <w:link w:val="affff8"/>
    <w:uiPriority w:val="99"/>
    <w:rsid w:val="00BF3BA9"/>
    <w:rPr>
      <w:rFonts w:cs="Times New Roman"/>
      <w:i/>
      <w:iCs/>
    </w:rPr>
  </w:style>
  <w:style w:type="paragraph" w:customStyle="1" w:styleId="affff9">
    <w:name w:val="Пж Курсив"/>
    <w:basedOn w:val="ab"/>
    <w:rsid w:val="00BF3BA9"/>
    <w:rPr>
      <w:rFonts w:cs="Times New Roman"/>
      <w:b/>
      <w:bCs/>
      <w:i/>
      <w:iCs/>
    </w:rPr>
  </w:style>
  <w:style w:type="character" w:styleId="affffa">
    <w:name w:val="page number"/>
    <w:rsid w:val="00BF3BA9"/>
  </w:style>
  <w:style w:type="character" w:styleId="affffb">
    <w:name w:val="annotation reference"/>
    <w:uiPriority w:val="99"/>
    <w:rsid w:val="00BF3BA9"/>
    <w:rPr>
      <w:sz w:val="16"/>
      <w:szCs w:val="16"/>
    </w:rPr>
  </w:style>
  <w:style w:type="paragraph" w:styleId="affffc">
    <w:name w:val="annotation text"/>
    <w:basedOn w:val="a1"/>
    <w:link w:val="affffd"/>
    <w:uiPriority w:val="99"/>
    <w:rsid w:val="00BF3BA9"/>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ffd">
    <w:name w:val="Текст примечания Знак"/>
    <w:basedOn w:val="a2"/>
    <w:link w:val="affffc"/>
    <w:uiPriority w:val="99"/>
    <w:rsid w:val="00BF3BA9"/>
  </w:style>
  <w:style w:type="paragraph" w:styleId="affffe">
    <w:name w:val="annotation subject"/>
    <w:basedOn w:val="affffc"/>
    <w:next w:val="affffc"/>
    <w:link w:val="afffff"/>
    <w:rsid w:val="00BF3BA9"/>
    <w:rPr>
      <w:b/>
      <w:bCs/>
    </w:rPr>
  </w:style>
  <w:style w:type="character" w:customStyle="1" w:styleId="afffff">
    <w:name w:val="Тема примечания Знак"/>
    <w:basedOn w:val="affffd"/>
    <w:link w:val="affffe"/>
    <w:rsid w:val="00BF3BA9"/>
    <w:rPr>
      <w:b/>
      <w:bCs/>
    </w:rPr>
  </w:style>
  <w:style w:type="paragraph" w:customStyle="1" w:styleId="-31">
    <w:name w:val="Темный список - Акцент 31"/>
    <w:hidden/>
    <w:uiPriority w:val="71"/>
    <w:rsid w:val="00BF3BA9"/>
    <w:rPr>
      <w:sz w:val="24"/>
      <w:szCs w:val="24"/>
    </w:rPr>
  </w:style>
  <w:style w:type="paragraph" w:customStyle="1" w:styleId="214">
    <w:name w:val="Средняя сетка 21"/>
    <w:basedOn w:val="a1"/>
    <w:uiPriority w:val="1"/>
    <w:qFormat/>
    <w:rsid w:val="00BF3BA9"/>
    <w:pPr>
      <w:suppressAutoHyphens w:val="0"/>
      <w:spacing w:after="0" w:line="360" w:lineRule="auto"/>
      <w:ind w:firstLine="680"/>
      <w:contextualSpacing/>
      <w:jc w:val="both"/>
      <w:outlineLvl w:val="1"/>
    </w:pPr>
    <w:rPr>
      <w:rFonts w:ascii="Times New Roman" w:eastAsia="Times New Roman" w:hAnsi="Times New Roman" w:cs="Times New Roman"/>
      <w:color w:val="auto"/>
      <w:kern w:val="0"/>
      <w:sz w:val="28"/>
      <w:szCs w:val="24"/>
      <w:lang w:eastAsia="ru-RU"/>
    </w:rPr>
  </w:style>
  <w:style w:type="paragraph" w:styleId="42">
    <w:name w:val="toc 4"/>
    <w:basedOn w:val="a1"/>
    <w:next w:val="a1"/>
    <w:autoRedefine/>
    <w:uiPriority w:val="39"/>
    <w:rsid w:val="00BF3BA9"/>
    <w:pPr>
      <w:suppressAutoHyphens w:val="0"/>
      <w:spacing w:after="0" w:line="240" w:lineRule="auto"/>
      <w:ind w:left="720"/>
    </w:pPr>
    <w:rPr>
      <w:rFonts w:ascii="Cambria" w:eastAsia="Times New Roman" w:hAnsi="Cambria" w:cs="Times New Roman"/>
      <w:color w:val="auto"/>
      <w:kern w:val="0"/>
      <w:sz w:val="20"/>
      <w:szCs w:val="20"/>
      <w:lang w:eastAsia="ru-RU"/>
    </w:rPr>
  </w:style>
  <w:style w:type="paragraph" w:styleId="51">
    <w:name w:val="toc 5"/>
    <w:basedOn w:val="a1"/>
    <w:next w:val="a1"/>
    <w:autoRedefine/>
    <w:uiPriority w:val="39"/>
    <w:rsid w:val="00BF3BA9"/>
    <w:pPr>
      <w:suppressAutoHyphens w:val="0"/>
      <w:spacing w:after="0" w:line="240" w:lineRule="auto"/>
      <w:ind w:left="960"/>
    </w:pPr>
    <w:rPr>
      <w:rFonts w:ascii="Cambria" w:eastAsia="Times New Roman" w:hAnsi="Cambria" w:cs="Times New Roman"/>
      <w:color w:val="auto"/>
      <w:kern w:val="0"/>
      <w:sz w:val="20"/>
      <w:szCs w:val="20"/>
      <w:lang w:eastAsia="ru-RU"/>
    </w:rPr>
  </w:style>
  <w:style w:type="paragraph" w:styleId="61">
    <w:name w:val="toc 6"/>
    <w:basedOn w:val="a1"/>
    <w:next w:val="a1"/>
    <w:autoRedefine/>
    <w:uiPriority w:val="39"/>
    <w:rsid w:val="00BF3BA9"/>
    <w:pPr>
      <w:suppressAutoHyphens w:val="0"/>
      <w:spacing w:after="0" w:line="240" w:lineRule="auto"/>
      <w:ind w:left="1200"/>
    </w:pPr>
    <w:rPr>
      <w:rFonts w:ascii="Cambria" w:eastAsia="Times New Roman" w:hAnsi="Cambria" w:cs="Times New Roman"/>
      <w:color w:val="auto"/>
      <w:kern w:val="0"/>
      <w:sz w:val="20"/>
      <w:szCs w:val="20"/>
      <w:lang w:eastAsia="ru-RU"/>
    </w:rPr>
  </w:style>
  <w:style w:type="paragraph" w:styleId="71">
    <w:name w:val="toc 7"/>
    <w:basedOn w:val="a1"/>
    <w:next w:val="a1"/>
    <w:autoRedefine/>
    <w:uiPriority w:val="39"/>
    <w:rsid w:val="00BF3BA9"/>
    <w:pPr>
      <w:suppressAutoHyphens w:val="0"/>
      <w:spacing w:after="0" w:line="240" w:lineRule="auto"/>
      <w:ind w:left="1440"/>
    </w:pPr>
    <w:rPr>
      <w:rFonts w:ascii="Cambria" w:eastAsia="Times New Roman" w:hAnsi="Cambria" w:cs="Times New Roman"/>
      <w:color w:val="auto"/>
      <w:kern w:val="0"/>
      <w:sz w:val="20"/>
      <w:szCs w:val="20"/>
      <w:lang w:eastAsia="ru-RU"/>
    </w:rPr>
  </w:style>
  <w:style w:type="paragraph" w:styleId="82">
    <w:name w:val="toc 8"/>
    <w:basedOn w:val="a1"/>
    <w:next w:val="a1"/>
    <w:autoRedefine/>
    <w:uiPriority w:val="39"/>
    <w:rsid w:val="00BF3BA9"/>
    <w:pPr>
      <w:suppressAutoHyphens w:val="0"/>
      <w:spacing w:after="0" w:line="240" w:lineRule="auto"/>
      <w:ind w:left="1680"/>
    </w:pPr>
    <w:rPr>
      <w:rFonts w:ascii="Cambria" w:eastAsia="Times New Roman" w:hAnsi="Cambria" w:cs="Times New Roman"/>
      <w:color w:val="auto"/>
      <w:kern w:val="0"/>
      <w:sz w:val="20"/>
      <w:szCs w:val="20"/>
      <w:lang w:eastAsia="ru-RU"/>
    </w:rPr>
  </w:style>
  <w:style w:type="paragraph" w:styleId="92">
    <w:name w:val="toc 9"/>
    <w:basedOn w:val="a1"/>
    <w:next w:val="a1"/>
    <w:autoRedefine/>
    <w:uiPriority w:val="39"/>
    <w:rsid w:val="00BF3BA9"/>
    <w:pPr>
      <w:suppressAutoHyphens w:val="0"/>
      <w:spacing w:after="0" w:line="240" w:lineRule="auto"/>
      <w:ind w:left="1920"/>
    </w:pPr>
    <w:rPr>
      <w:rFonts w:ascii="Cambria" w:eastAsia="Times New Roman" w:hAnsi="Cambria" w:cs="Times New Roman"/>
      <w:color w:val="auto"/>
      <w:kern w:val="0"/>
      <w:sz w:val="20"/>
      <w:szCs w:val="20"/>
      <w:lang w:eastAsia="ru-RU"/>
    </w:rPr>
  </w:style>
  <w:style w:type="paragraph" w:customStyle="1" w:styleId="1-21">
    <w:name w:val="Средняя сетка 1 - Акцент 21"/>
    <w:basedOn w:val="a1"/>
    <w:link w:val="1-2"/>
    <w:uiPriority w:val="34"/>
    <w:qFormat/>
    <w:rsid w:val="00BF3BA9"/>
    <w:pPr>
      <w:suppressAutoHyphens w:val="0"/>
      <w:spacing w:after="0" w:line="240" w:lineRule="auto"/>
      <w:ind w:left="720"/>
      <w:contextualSpacing/>
    </w:pPr>
    <w:rPr>
      <w:rFonts w:eastAsia="Calibri" w:cs="Times New Roman"/>
      <w:color w:val="auto"/>
      <w:kern w:val="0"/>
      <w:sz w:val="24"/>
      <w:szCs w:val="24"/>
      <w:lang w:eastAsia="ru-RU"/>
    </w:rPr>
  </w:style>
  <w:style w:type="character" w:customStyle="1" w:styleId="1-2">
    <w:name w:val="Средняя сетка 1 - Акцент 2 Знак"/>
    <w:link w:val="1-21"/>
    <w:uiPriority w:val="34"/>
    <w:locked/>
    <w:rsid w:val="00BF3BA9"/>
    <w:rPr>
      <w:rFonts w:ascii="Calibri" w:eastAsia="Calibri" w:hAnsi="Calibri"/>
      <w:sz w:val="24"/>
      <w:szCs w:val="24"/>
    </w:rPr>
  </w:style>
  <w:style w:type="paragraph" w:customStyle="1" w:styleId="Zag1">
    <w:name w:val="Zag_1"/>
    <w:basedOn w:val="a1"/>
    <w:uiPriority w:val="99"/>
    <w:rsid w:val="00BF3BA9"/>
    <w:pPr>
      <w:widowControl w:val="0"/>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afffff0">
    <w:name w:val="О_Т"/>
    <w:basedOn w:val="a1"/>
    <w:link w:val="afffff1"/>
    <w:rsid w:val="00BF3BA9"/>
    <w:pPr>
      <w:suppressAutoHyphens w:val="0"/>
      <w:spacing w:after="0" w:line="288" w:lineRule="auto"/>
      <w:ind w:firstLine="539"/>
      <w:jc w:val="both"/>
    </w:pPr>
    <w:rPr>
      <w:rFonts w:ascii="Arial" w:eastAsia="Times New Roman" w:hAnsi="Arial" w:cs="Times New Roman"/>
      <w:color w:val="auto"/>
      <w:kern w:val="0"/>
      <w:sz w:val="28"/>
      <w:szCs w:val="28"/>
      <w:lang w:eastAsia="ru-RU"/>
    </w:rPr>
  </w:style>
  <w:style w:type="character" w:customStyle="1" w:styleId="afffff1">
    <w:name w:val="О_Т Знак"/>
    <w:link w:val="afffff0"/>
    <w:rsid w:val="00BF3BA9"/>
    <w:rPr>
      <w:rFonts w:ascii="Arial" w:hAnsi="Arial"/>
      <w:sz w:val="28"/>
      <w:szCs w:val="28"/>
    </w:rPr>
  </w:style>
  <w:style w:type="character" w:customStyle="1" w:styleId="ac">
    <w:name w:val="Основной Знак"/>
    <w:link w:val="ab"/>
    <w:rsid w:val="00BF3BA9"/>
    <w:rPr>
      <w:rFonts w:ascii="NewtonCSanPin" w:hAnsi="NewtonCSanPin" w:cs="NewtonCSanPin"/>
      <w:color w:val="000000"/>
      <w:sz w:val="21"/>
      <w:szCs w:val="21"/>
    </w:rPr>
  </w:style>
  <w:style w:type="character" w:customStyle="1" w:styleId="af7">
    <w:name w:val="Буллит Знак"/>
    <w:basedOn w:val="ac"/>
    <w:link w:val="af6"/>
    <w:rsid w:val="00BF3BA9"/>
    <w:rPr>
      <w:rFonts w:ascii="NewtonCSanPin" w:hAnsi="NewtonCSanPin" w:cs="NewtonCSanPin"/>
      <w:color w:val="000000"/>
      <w:sz w:val="21"/>
      <w:szCs w:val="21"/>
    </w:rPr>
  </w:style>
  <w:style w:type="character" w:customStyle="1" w:styleId="dash041e005f0431005f044b005f0447005f043d005f044b005f0439005f005fchar1char1">
    <w:name w:val="dash041e_005f0431_005f044b_005f0447_005f043d_005f044b_005f0439_005f_005fchar1__char1"/>
    <w:rsid w:val="00BF3BA9"/>
  </w:style>
  <w:style w:type="paragraph" w:customStyle="1" w:styleId="-12">
    <w:name w:val="Цветной список - Акцент 12"/>
    <w:basedOn w:val="a1"/>
    <w:qFormat/>
    <w:rsid w:val="00BF3BA9"/>
    <w:pPr>
      <w:suppressAutoHyphens w:val="0"/>
      <w:spacing w:line="240" w:lineRule="auto"/>
      <w:ind w:left="720"/>
      <w:contextualSpacing/>
    </w:pPr>
    <w:rPr>
      <w:rFonts w:ascii="Cambria" w:eastAsia="Cambria" w:hAnsi="Cambria" w:cs="Times New Roman"/>
      <w:color w:val="auto"/>
      <w:kern w:val="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F3BA9"/>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BF3BA9"/>
    <w:rPr>
      <w:sz w:val="24"/>
      <w:szCs w:val="24"/>
    </w:rPr>
  </w:style>
  <w:style w:type="paragraph" w:customStyle="1" w:styleId="Zag3">
    <w:name w:val="Zag_3"/>
    <w:basedOn w:val="a1"/>
    <w:uiPriority w:val="99"/>
    <w:rsid w:val="00BF3BA9"/>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fff2">
    <w:name w:val="Ξαϋχνϋι"/>
    <w:basedOn w:val="a1"/>
    <w:uiPriority w:val="99"/>
    <w:rsid w:val="00BF3BA9"/>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ff3">
    <w:name w:val="Νξβϋι"/>
    <w:basedOn w:val="a1"/>
    <w:uiPriority w:val="99"/>
    <w:rsid w:val="00BF3BA9"/>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0">
    <w:name w:val="Цветной список - Акцент 11"/>
    <w:basedOn w:val="a1"/>
    <w:link w:val="-1"/>
    <w:uiPriority w:val="34"/>
    <w:qFormat/>
    <w:rsid w:val="00BF3BA9"/>
    <w:pPr>
      <w:suppressAutoHyphens w:val="0"/>
      <w:ind w:left="720"/>
      <w:contextualSpacing/>
    </w:pPr>
    <w:rPr>
      <w:rFonts w:eastAsia="Calibri" w:cs="Times New Roman"/>
      <w:color w:val="auto"/>
      <w:kern w:val="0"/>
    </w:rPr>
  </w:style>
  <w:style w:type="character" w:customStyle="1" w:styleId="-1">
    <w:name w:val="Цветной список - Акцент 1 Знак"/>
    <w:link w:val="-110"/>
    <w:uiPriority w:val="34"/>
    <w:locked/>
    <w:rsid w:val="00BF3BA9"/>
    <w:rPr>
      <w:rFonts w:ascii="Calibri" w:eastAsia="Calibri" w:hAnsi="Calibri"/>
      <w:sz w:val="22"/>
      <w:szCs w:val="22"/>
      <w:lang w:eastAsia="en-US"/>
    </w:rPr>
  </w:style>
  <w:style w:type="character" w:customStyle="1" w:styleId="37">
    <w:name w:val="Основной текст + Курсив3"/>
    <w:rsid w:val="00BF3BA9"/>
    <w:rPr>
      <w:rFonts w:ascii="Times New Roman" w:hAnsi="Times New Roman" w:cs="Times New Roman"/>
      <w:i/>
      <w:iCs/>
      <w:spacing w:val="0"/>
      <w:sz w:val="18"/>
      <w:szCs w:val="18"/>
    </w:rPr>
  </w:style>
  <w:style w:type="character" w:customStyle="1" w:styleId="affff8">
    <w:name w:val="Буллит Курсив Знак"/>
    <w:link w:val="affff7"/>
    <w:uiPriority w:val="99"/>
    <w:rsid w:val="00BF3BA9"/>
    <w:rPr>
      <w:rFonts w:ascii="NewtonCSanPin" w:hAnsi="NewtonCSanPin"/>
      <w:i/>
      <w:iCs/>
      <w:color w:val="000000"/>
      <w:sz w:val="21"/>
      <w:szCs w:val="21"/>
    </w:rPr>
  </w:style>
  <w:style w:type="character" w:customStyle="1" w:styleId="afffff4">
    <w:name w:val="Основной текст_"/>
    <w:link w:val="83"/>
    <w:locked/>
    <w:rsid w:val="00BF3BA9"/>
    <w:rPr>
      <w:rFonts w:ascii="Courier New" w:eastAsia="Courier New" w:hAnsi="Courier New"/>
      <w:spacing w:val="-20"/>
      <w:sz w:val="28"/>
      <w:szCs w:val="28"/>
      <w:shd w:val="clear" w:color="auto" w:fill="FFFFFF"/>
    </w:rPr>
  </w:style>
  <w:style w:type="paragraph" w:customStyle="1" w:styleId="83">
    <w:name w:val="Основной текст8"/>
    <w:basedOn w:val="a1"/>
    <w:link w:val="afffff4"/>
    <w:rsid w:val="00BF3BA9"/>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1"/>
    <w:uiPriority w:val="99"/>
    <w:rsid w:val="00BF3BA9"/>
    <w:rPr>
      <w:rFonts w:eastAsia="Calibri"/>
      <w:sz w:val="24"/>
      <w:szCs w:val="24"/>
    </w:rPr>
  </w:style>
  <w:style w:type="paragraph" w:customStyle="1" w:styleId="220">
    <w:name w:val="Основной текст 22"/>
    <w:basedOn w:val="a1"/>
    <w:rsid w:val="00BF3BA9"/>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1"/>
    <w:uiPriority w:val="99"/>
    <w:rsid w:val="00BF3BA9"/>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character" w:customStyle="1" w:styleId="ae">
    <w:name w:val="Абзац списка Знак"/>
    <w:link w:val="ad"/>
    <w:uiPriority w:val="34"/>
    <w:locked/>
    <w:rsid w:val="00BF3BA9"/>
    <w:rPr>
      <w:caps/>
      <w:sz w:val="24"/>
      <w:szCs w:val="24"/>
    </w:rPr>
  </w:style>
  <w:style w:type="paragraph" w:customStyle="1" w:styleId="Zag2">
    <w:name w:val="Zag_2"/>
    <w:basedOn w:val="a1"/>
    <w:rsid w:val="00BF3BA9"/>
    <w:pPr>
      <w:widowControl w:val="0"/>
      <w:suppressAutoHyphens w:val="0"/>
      <w:autoSpaceDE w:val="0"/>
      <w:autoSpaceDN w:val="0"/>
      <w:adjustRightInd w:val="0"/>
      <w:spacing w:after="129" w:line="291" w:lineRule="exact"/>
      <w:ind w:firstLine="709"/>
      <w:jc w:val="center"/>
    </w:pPr>
    <w:rPr>
      <w:rFonts w:ascii="Times New Roman" w:eastAsia="Calibri" w:hAnsi="Times New Roman" w:cs="Times New Roman"/>
      <w:b/>
      <w:bCs/>
      <w:color w:val="000000"/>
      <w:kern w:val="0"/>
      <w:sz w:val="28"/>
      <w:szCs w:val="24"/>
      <w:lang w:val="en-US" w:eastAsia="ru-RU"/>
    </w:rPr>
  </w:style>
  <w:style w:type="table" w:customStyle="1" w:styleId="111">
    <w:name w:val="Сетка таблицы11"/>
    <w:basedOn w:val="a3"/>
    <w:next w:val="afffe"/>
    <w:uiPriority w:val="59"/>
    <w:rsid w:val="00BF3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BF3BA9"/>
  </w:style>
  <w:style w:type="numbering" w:customStyle="1" w:styleId="1111">
    <w:name w:val="Нет списка1111"/>
    <w:next w:val="a4"/>
    <w:uiPriority w:val="99"/>
    <w:semiHidden/>
    <w:unhideWhenUsed/>
    <w:rsid w:val="00BF3BA9"/>
  </w:style>
  <w:style w:type="table" w:customStyle="1" w:styleId="1112">
    <w:name w:val="Сетка таблицы111"/>
    <w:basedOn w:val="a3"/>
    <w:next w:val="afffe"/>
    <w:rsid w:val="00BF3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Normal Indent"/>
    <w:basedOn w:val="a1"/>
    <w:rsid w:val="00BF3BA9"/>
    <w:pPr>
      <w:suppressAutoHyphens w:val="0"/>
      <w:ind w:left="708"/>
    </w:pPr>
    <w:rPr>
      <w:rFonts w:eastAsia="Calibri" w:cs="Times New Roman"/>
      <w:color w:val="auto"/>
      <w:kern w:val="0"/>
    </w:rPr>
  </w:style>
  <w:style w:type="character" w:styleId="HTML1">
    <w:name w:val="HTML Definition"/>
    <w:basedOn w:val="a2"/>
    <w:rsid w:val="00BF3BA9"/>
    <w:rPr>
      <w:i/>
      <w:iCs/>
    </w:rPr>
  </w:style>
  <w:style w:type="character" w:customStyle="1" w:styleId="27">
    <w:name w:val="Основной текст 2 Знак"/>
    <w:basedOn w:val="a2"/>
    <w:link w:val="26"/>
    <w:rsid w:val="00BF3BA9"/>
    <w:rPr>
      <w:rFonts w:ascii="Calibri" w:eastAsia="Arial Unicode MS" w:hAnsi="Calibri" w:cs="Calibri"/>
      <w:color w:val="00000A"/>
      <w:kern w:val="1"/>
      <w:sz w:val="22"/>
      <w:szCs w:val="22"/>
      <w:lang w:eastAsia="en-US"/>
    </w:rPr>
  </w:style>
  <w:style w:type="paragraph" w:styleId="38">
    <w:name w:val="Body Text Indent 3"/>
    <w:basedOn w:val="a1"/>
    <w:link w:val="39"/>
    <w:rsid w:val="00BF3BA9"/>
    <w:pPr>
      <w:suppressAutoHyphens w:val="0"/>
      <w:spacing w:after="120"/>
      <w:ind w:left="283"/>
    </w:pPr>
    <w:rPr>
      <w:rFonts w:eastAsia="Calibri" w:cs="Times New Roman"/>
      <w:color w:val="auto"/>
      <w:kern w:val="0"/>
      <w:sz w:val="16"/>
      <w:szCs w:val="16"/>
    </w:rPr>
  </w:style>
  <w:style w:type="character" w:customStyle="1" w:styleId="39">
    <w:name w:val="Основной текст с отступом 3 Знак"/>
    <w:basedOn w:val="a2"/>
    <w:link w:val="38"/>
    <w:rsid w:val="00BF3BA9"/>
    <w:rPr>
      <w:rFonts w:ascii="Calibri" w:eastAsia="Calibri" w:hAnsi="Calibri"/>
      <w:sz w:val="16"/>
      <w:szCs w:val="16"/>
      <w:lang w:eastAsia="en-US"/>
    </w:rPr>
  </w:style>
  <w:style w:type="character" w:styleId="HTML2">
    <w:name w:val="HTML Typewriter"/>
    <w:basedOn w:val="a2"/>
    <w:rsid w:val="00BF3BA9"/>
    <w:rPr>
      <w:rFonts w:ascii="Courier New" w:hAnsi="Courier New" w:cs="Courier New"/>
      <w:sz w:val="20"/>
      <w:szCs w:val="20"/>
    </w:rPr>
  </w:style>
  <w:style w:type="paragraph" w:styleId="afffff6">
    <w:name w:val="List Continue"/>
    <w:basedOn w:val="a1"/>
    <w:rsid w:val="00BF3BA9"/>
    <w:pPr>
      <w:suppressAutoHyphens w:val="0"/>
      <w:spacing w:after="120"/>
      <w:ind w:left="283"/>
    </w:pPr>
    <w:rPr>
      <w:rFonts w:eastAsia="Calibri" w:cs="Times New Roman"/>
      <w:color w:val="auto"/>
      <w:kern w:val="0"/>
    </w:rPr>
  </w:style>
  <w:style w:type="numbering" w:styleId="a0">
    <w:name w:val="Outline List 3"/>
    <w:basedOn w:val="a4"/>
    <w:rsid w:val="00BF3BA9"/>
    <w:pPr>
      <w:numPr>
        <w:numId w:val="34"/>
      </w:numPr>
    </w:pPr>
  </w:style>
  <w:style w:type="character" w:styleId="afffff7">
    <w:name w:val="FollowedHyperlink"/>
    <w:basedOn w:val="a2"/>
    <w:rsid w:val="00BF3BA9"/>
    <w:rPr>
      <w:color w:val="800080"/>
      <w:u w:val="single"/>
    </w:rPr>
  </w:style>
  <w:style w:type="character" w:styleId="afffff8">
    <w:name w:val="endnote reference"/>
    <w:basedOn w:val="a2"/>
    <w:semiHidden/>
    <w:rsid w:val="00BF3BA9"/>
    <w:rPr>
      <w:vertAlign w:val="superscript"/>
    </w:rPr>
  </w:style>
  <w:style w:type="character" w:customStyle="1" w:styleId="af5">
    <w:name w:val="Основной текст с отступом Знак"/>
    <w:aliases w:val=" Знак Знак1"/>
    <w:basedOn w:val="a2"/>
    <w:link w:val="af4"/>
    <w:uiPriority w:val="99"/>
    <w:rsid w:val="00BF3BA9"/>
    <w:rPr>
      <w:rFonts w:ascii="Calibri" w:eastAsia="Arial Unicode MS" w:hAnsi="Calibri" w:cs="Calibri"/>
      <w:color w:val="00000A"/>
      <w:kern w:val="1"/>
      <w:sz w:val="22"/>
      <w:szCs w:val="22"/>
      <w:lang w:eastAsia="en-US"/>
    </w:rPr>
  </w:style>
  <w:style w:type="paragraph" w:customStyle="1" w:styleId="1f8">
    <w:name w:val="Обычный1"/>
    <w:rsid w:val="00BF3BA9"/>
    <w:pPr>
      <w:widowControl w:val="0"/>
      <w:jc w:val="both"/>
    </w:pPr>
    <w:rPr>
      <w:rFonts w:eastAsia="Calibri"/>
    </w:rPr>
  </w:style>
  <w:style w:type="numbering" w:customStyle="1" w:styleId="2c">
    <w:name w:val="Нет списка2"/>
    <w:next w:val="a4"/>
    <w:uiPriority w:val="99"/>
    <w:semiHidden/>
    <w:unhideWhenUsed/>
    <w:rsid w:val="00BF3BA9"/>
  </w:style>
  <w:style w:type="table" w:customStyle="1" w:styleId="215">
    <w:name w:val="Сетка таблицы21"/>
    <w:basedOn w:val="a3"/>
    <w:next w:val="afffe"/>
    <w:uiPriority w:val="99"/>
    <w:rsid w:val="00BF3BA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Light Shading Accent 1"/>
    <w:basedOn w:val="a3"/>
    <w:uiPriority w:val="99"/>
    <w:rsid w:val="00BF3BA9"/>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99"/>
    <w:rsid w:val="00BF3BA9"/>
    <w:rPr>
      <w:rFonts w:eastAsia="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
    <w:name w:val="Light Shading Accent 5"/>
    <w:basedOn w:val="a3"/>
    <w:uiPriority w:val="99"/>
    <w:rsid w:val="00BF3BA9"/>
    <w:rPr>
      <w:rFonts w:eastAsia="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Сетка таблицы31"/>
    <w:basedOn w:val="a3"/>
    <w:next w:val="afffe"/>
    <w:uiPriority w:val="59"/>
    <w:rsid w:val="00BF3B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BF3BA9"/>
    <w:pPr>
      <w:widowControl w:val="0"/>
      <w:suppressAutoHyphens w:val="0"/>
      <w:autoSpaceDE w:val="0"/>
      <w:autoSpaceDN w:val="0"/>
      <w:adjustRightInd w:val="0"/>
      <w:spacing w:after="0" w:line="322" w:lineRule="exact"/>
    </w:pPr>
    <w:rPr>
      <w:rFonts w:ascii="Times New Roman" w:eastAsia="Times New Roman" w:hAnsi="Times New Roman" w:cs="Times New Roman"/>
      <w:color w:val="auto"/>
      <w:kern w:val="0"/>
      <w:sz w:val="24"/>
      <w:szCs w:val="24"/>
      <w:lang w:eastAsia="ru-RU"/>
    </w:rPr>
  </w:style>
  <w:style w:type="character" w:customStyle="1" w:styleId="FontStyle12">
    <w:name w:val="Font Style12"/>
    <w:basedOn w:val="a2"/>
    <w:uiPriority w:val="99"/>
    <w:rsid w:val="00BF3BA9"/>
    <w:rPr>
      <w:rFonts w:ascii="Times New Roman" w:hAnsi="Times New Roman" w:cs="Times New Roman"/>
      <w:sz w:val="26"/>
      <w:szCs w:val="26"/>
    </w:rPr>
  </w:style>
  <w:style w:type="paragraph" w:customStyle="1" w:styleId="Style5">
    <w:name w:val="Style5"/>
    <w:basedOn w:val="a1"/>
    <w:uiPriority w:val="99"/>
    <w:rsid w:val="00BF3BA9"/>
    <w:pPr>
      <w:widowControl w:val="0"/>
      <w:suppressAutoHyphens w:val="0"/>
      <w:autoSpaceDE w:val="0"/>
      <w:autoSpaceDN w:val="0"/>
      <w:adjustRightInd w:val="0"/>
      <w:spacing w:after="0" w:line="326" w:lineRule="exact"/>
      <w:jc w:val="center"/>
    </w:pPr>
    <w:rPr>
      <w:rFonts w:ascii="Times New Roman" w:eastAsia="Times New Roman" w:hAnsi="Times New Roman" w:cs="Times New Roman"/>
      <w:color w:val="auto"/>
      <w:kern w:val="0"/>
      <w:sz w:val="24"/>
      <w:szCs w:val="24"/>
      <w:lang w:eastAsia="ru-RU"/>
    </w:rPr>
  </w:style>
  <w:style w:type="paragraph" w:customStyle="1" w:styleId="Style7">
    <w:name w:val="Style7"/>
    <w:basedOn w:val="a1"/>
    <w:uiPriority w:val="99"/>
    <w:rsid w:val="00BF3BA9"/>
    <w:pPr>
      <w:widowControl w:val="0"/>
      <w:suppressAutoHyphens w:val="0"/>
      <w:autoSpaceDE w:val="0"/>
      <w:autoSpaceDN w:val="0"/>
      <w:adjustRightInd w:val="0"/>
      <w:spacing w:after="0" w:line="374" w:lineRule="exact"/>
    </w:pPr>
    <w:rPr>
      <w:rFonts w:ascii="Times New Roman" w:eastAsia="Times New Roman" w:hAnsi="Times New Roman" w:cs="Times New Roman"/>
      <w:color w:val="auto"/>
      <w:kern w:val="0"/>
      <w:sz w:val="24"/>
      <w:szCs w:val="24"/>
      <w:lang w:eastAsia="ru-RU"/>
    </w:rPr>
  </w:style>
  <w:style w:type="paragraph" w:customStyle="1" w:styleId="Style8">
    <w:name w:val="Style8"/>
    <w:basedOn w:val="a1"/>
    <w:uiPriority w:val="99"/>
    <w:rsid w:val="00BF3BA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9">
    <w:name w:val="Style9"/>
    <w:basedOn w:val="a1"/>
    <w:uiPriority w:val="99"/>
    <w:rsid w:val="00BF3BA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13">
    <w:name w:val="Font Style13"/>
    <w:basedOn w:val="a2"/>
    <w:uiPriority w:val="99"/>
    <w:rsid w:val="00BF3BA9"/>
    <w:rPr>
      <w:rFonts w:ascii="MingLiU" w:eastAsia="MingLiU" w:cs="MingLiU"/>
      <w:b/>
      <w:bCs/>
      <w:sz w:val="26"/>
      <w:szCs w:val="26"/>
    </w:rPr>
  </w:style>
  <w:style w:type="paragraph" w:customStyle="1" w:styleId="Style1">
    <w:name w:val="Style1"/>
    <w:basedOn w:val="a1"/>
    <w:uiPriority w:val="99"/>
    <w:rsid w:val="00BF3BA9"/>
    <w:pPr>
      <w:widowControl w:val="0"/>
      <w:suppressAutoHyphens w:val="0"/>
      <w:autoSpaceDE w:val="0"/>
      <w:autoSpaceDN w:val="0"/>
      <w:adjustRightInd w:val="0"/>
      <w:spacing w:after="0" w:line="485" w:lineRule="exact"/>
      <w:jc w:val="center"/>
    </w:pPr>
    <w:rPr>
      <w:rFonts w:ascii="Times New Roman" w:eastAsia="Times New Roman" w:hAnsi="Times New Roman" w:cs="Times New Roman"/>
      <w:color w:val="auto"/>
      <w:kern w:val="0"/>
      <w:sz w:val="24"/>
      <w:szCs w:val="24"/>
      <w:lang w:eastAsia="ru-RU"/>
    </w:rPr>
  </w:style>
  <w:style w:type="paragraph" w:customStyle="1" w:styleId="Style2">
    <w:name w:val="Style2"/>
    <w:basedOn w:val="a1"/>
    <w:uiPriority w:val="99"/>
    <w:rsid w:val="00BF3BA9"/>
    <w:pPr>
      <w:widowControl w:val="0"/>
      <w:suppressAutoHyphens w:val="0"/>
      <w:autoSpaceDE w:val="0"/>
      <w:autoSpaceDN w:val="0"/>
      <w:adjustRightInd w:val="0"/>
      <w:spacing w:after="0" w:line="480" w:lineRule="exact"/>
      <w:ind w:firstLine="696"/>
      <w:jc w:val="both"/>
    </w:pPr>
    <w:rPr>
      <w:rFonts w:ascii="Times New Roman" w:eastAsia="Times New Roman" w:hAnsi="Times New Roman" w:cs="Times New Roman"/>
      <w:color w:val="auto"/>
      <w:kern w:val="0"/>
      <w:sz w:val="24"/>
      <w:szCs w:val="24"/>
      <w:lang w:eastAsia="ru-RU"/>
    </w:rPr>
  </w:style>
  <w:style w:type="character" w:customStyle="1" w:styleId="FontStyle21">
    <w:name w:val="Font Style21"/>
    <w:basedOn w:val="a2"/>
    <w:uiPriority w:val="99"/>
    <w:rsid w:val="00BF3BA9"/>
    <w:rPr>
      <w:rFonts w:ascii="Times New Roman" w:hAnsi="Times New Roman" w:cs="Times New Roman"/>
      <w:b/>
      <w:bCs/>
      <w:sz w:val="26"/>
      <w:szCs w:val="26"/>
    </w:rPr>
  </w:style>
  <w:style w:type="character" w:customStyle="1" w:styleId="FontStyle22">
    <w:name w:val="Font Style22"/>
    <w:basedOn w:val="a2"/>
    <w:uiPriority w:val="99"/>
    <w:rsid w:val="00BF3BA9"/>
    <w:rPr>
      <w:rFonts w:ascii="Times New Roman" w:hAnsi="Times New Roman" w:cs="Times New Roman"/>
      <w:sz w:val="26"/>
      <w:szCs w:val="26"/>
    </w:rPr>
  </w:style>
  <w:style w:type="paragraph" w:customStyle="1" w:styleId="Style10">
    <w:name w:val="Style10"/>
    <w:basedOn w:val="a1"/>
    <w:uiPriority w:val="99"/>
    <w:rsid w:val="00BF3BA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23">
    <w:name w:val="Font Style23"/>
    <w:basedOn w:val="a2"/>
    <w:uiPriority w:val="99"/>
    <w:rsid w:val="00BF3BA9"/>
    <w:rPr>
      <w:rFonts w:ascii="Times New Roman" w:hAnsi="Times New Roman" w:cs="Times New Roman"/>
      <w:i/>
      <w:iCs/>
      <w:sz w:val="26"/>
      <w:szCs w:val="26"/>
    </w:rPr>
  </w:style>
  <w:style w:type="paragraph" w:customStyle="1" w:styleId="Style14">
    <w:name w:val="Style14"/>
    <w:basedOn w:val="a1"/>
    <w:uiPriority w:val="99"/>
    <w:rsid w:val="00BF3BA9"/>
    <w:pPr>
      <w:widowControl w:val="0"/>
      <w:suppressAutoHyphens w:val="0"/>
      <w:autoSpaceDE w:val="0"/>
      <w:autoSpaceDN w:val="0"/>
      <w:adjustRightInd w:val="0"/>
      <w:spacing w:after="0" w:line="482" w:lineRule="exact"/>
      <w:ind w:firstLine="667"/>
    </w:pPr>
    <w:rPr>
      <w:rFonts w:ascii="Times New Roman" w:eastAsia="Times New Roman" w:hAnsi="Times New Roman" w:cs="Times New Roman"/>
      <w:color w:val="auto"/>
      <w:kern w:val="0"/>
      <w:sz w:val="24"/>
      <w:szCs w:val="24"/>
      <w:lang w:eastAsia="ru-RU"/>
    </w:rPr>
  </w:style>
  <w:style w:type="paragraph" w:customStyle="1" w:styleId="Style12">
    <w:name w:val="Style12"/>
    <w:basedOn w:val="a1"/>
    <w:uiPriority w:val="99"/>
    <w:rsid w:val="00BF3BA9"/>
    <w:pPr>
      <w:widowControl w:val="0"/>
      <w:suppressAutoHyphens w:val="0"/>
      <w:autoSpaceDE w:val="0"/>
      <w:autoSpaceDN w:val="0"/>
      <w:adjustRightInd w:val="0"/>
      <w:spacing w:after="0" w:line="319" w:lineRule="exact"/>
      <w:ind w:firstLine="115"/>
    </w:pPr>
    <w:rPr>
      <w:rFonts w:ascii="Times New Roman" w:eastAsia="Times New Roman" w:hAnsi="Times New Roman" w:cs="Times New Roman"/>
      <w:color w:val="auto"/>
      <w:kern w:val="0"/>
      <w:sz w:val="24"/>
      <w:szCs w:val="24"/>
      <w:lang w:eastAsia="ru-RU"/>
    </w:rPr>
  </w:style>
  <w:style w:type="paragraph" w:customStyle="1" w:styleId="Style17">
    <w:name w:val="Style17"/>
    <w:basedOn w:val="a1"/>
    <w:uiPriority w:val="99"/>
    <w:rsid w:val="00BF3BA9"/>
    <w:pPr>
      <w:widowControl w:val="0"/>
      <w:suppressAutoHyphens w:val="0"/>
      <w:autoSpaceDE w:val="0"/>
      <w:autoSpaceDN w:val="0"/>
      <w:adjustRightInd w:val="0"/>
      <w:spacing w:after="0" w:line="480" w:lineRule="exact"/>
      <w:ind w:firstLine="538"/>
      <w:jc w:val="both"/>
    </w:pPr>
    <w:rPr>
      <w:rFonts w:ascii="Times New Roman" w:eastAsia="Times New Roman" w:hAnsi="Times New Roman" w:cs="Times New Roman"/>
      <w:color w:val="auto"/>
      <w:kern w:val="0"/>
      <w:sz w:val="24"/>
      <w:szCs w:val="24"/>
      <w:lang w:eastAsia="ru-RU"/>
    </w:rPr>
  </w:style>
  <w:style w:type="paragraph" w:customStyle="1" w:styleId="Style11">
    <w:name w:val="Style11"/>
    <w:basedOn w:val="a1"/>
    <w:uiPriority w:val="99"/>
    <w:rsid w:val="00BF3BA9"/>
    <w:pPr>
      <w:widowControl w:val="0"/>
      <w:suppressAutoHyphens w:val="0"/>
      <w:autoSpaceDE w:val="0"/>
      <w:autoSpaceDN w:val="0"/>
      <w:adjustRightInd w:val="0"/>
      <w:spacing w:after="0" w:line="322" w:lineRule="exact"/>
    </w:pPr>
    <w:rPr>
      <w:rFonts w:ascii="Times New Roman" w:eastAsia="Times New Roman" w:hAnsi="Times New Roman" w:cs="Times New Roman"/>
      <w:color w:val="auto"/>
      <w:kern w:val="0"/>
      <w:sz w:val="24"/>
      <w:szCs w:val="24"/>
      <w:lang w:eastAsia="ru-RU"/>
    </w:rPr>
  </w:style>
  <w:style w:type="paragraph" w:customStyle="1" w:styleId="Style15">
    <w:name w:val="Style15"/>
    <w:basedOn w:val="a1"/>
    <w:uiPriority w:val="99"/>
    <w:rsid w:val="00BF3BA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13">
    <w:name w:val="Style13"/>
    <w:basedOn w:val="a1"/>
    <w:uiPriority w:val="99"/>
    <w:rsid w:val="00BF3BA9"/>
    <w:pPr>
      <w:widowControl w:val="0"/>
      <w:suppressAutoHyphens w:val="0"/>
      <w:autoSpaceDE w:val="0"/>
      <w:autoSpaceDN w:val="0"/>
      <w:adjustRightInd w:val="0"/>
      <w:spacing w:after="0" w:line="322" w:lineRule="exact"/>
    </w:pPr>
    <w:rPr>
      <w:rFonts w:ascii="Times New Roman" w:eastAsia="Times New Roman" w:hAnsi="Times New Roman" w:cs="Times New Roman"/>
      <w:color w:val="auto"/>
      <w:kern w:val="0"/>
      <w:sz w:val="24"/>
      <w:szCs w:val="24"/>
      <w:lang w:eastAsia="ru-RU"/>
    </w:rPr>
  </w:style>
  <w:style w:type="paragraph" w:customStyle="1" w:styleId="Style19">
    <w:name w:val="Style19"/>
    <w:basedOn w:val="a1"/>
    <w:uiPriority w:val="99"/>
    <w:rsid w:val="00BF3BA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table" w:customStyle="1" w:styleId="43">
    <w:name w:val="Сетка таблицы4"/>
    <w:basedOn w:val="a3"/>
    <w:next w:val="afffe"/>
    <w:uiPriority w:val="59"/>
    <w:rsid w:val="00BF3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e"/>
    <w:uiPriority w:val="59"/>
    <w:rsid w:val="00BF3BA9"/>
    <w:rPr>
      <w:rFonts w:ascii="Century Gothic" w:eastAsia="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e"/>
    <w:uiPriority w:val="59"/>
    <w:rsid w:val="00BF3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ffe"/>
    <w:uiPriority w:val="59"/>
    <w:rsid w:val="00BF3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fffe"/>
    <w:uiPriority w:val="59"/>
    <w:rsid w:val="00BF3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fffe"/>
    <w:uiPriority w:val="59"/>
    <w:rsid w:val="00BF3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a1"/>
    <w:rsid w:val="00BF3BA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3a">
    <w:name w:val="Основной текст3"/>
    <w:basedOn w:val="a1"/>
    <w:rsid w:val="00BF3BA9"/>
    <w:pPr>
      <w:shd w:val="clear" w:color="auto" w:fill="FFFFFF"/>
      <w:suppressAutoHyphens w:val="0"/>
      <w:spacing w:after="0" w:line="298" w:lineRule="exact"/>
      <w:ind w:hanging="600"/>
      <w:jc w:val="both"/>
    </w:pPr>
    <w:rPr>
      <w:rFonts w:ascii="Times New Roman" w:eastAsia="Times New Roman" w:hAnsi="Times New Roman" w:cs="Times New Roman"/>
      <w:color w:val="auto"/>
      <w:kern w:val="0"/>
      <w:sz w:val="25"/>
      <w:szCs w:val="25"/>
      <w:lang w:eastAsia="ru-RU"/>
    </w:rPr>
  </w:style>
  <w:style w:type="paragraph" w:customStyle="1" w:styleId="pright">
    <w:name w:val="pright"/>
    <w:basedOn w:val="a1"/>
    <w:rsid w:val="00BF3BA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graph">
    <w:name w:val="paragraph"/>
    <w:basedOn w:val="a1"/>
    <w:rsid w:val="00BF3BA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normaltextrun">
    <w:name w:val="normaltextrun"/>
    <w:basedOn w:val="a2"/>
    <w:rsid w:val="00BF3BA9"/>
  </w:style>
  <w:style w:type="character" w:customStyle="1" w:styleId="eop">
    <w:name w:val="eop"/>
    <w:basedOn w:val="a2"/>
    <w:rsid w:val="00BF3BA9"/>
  </w:style>
  <w:style w:type="paragraph" w:customStyle="1" w:styleId="c38">
    <w:name w:val="c38"/>
    <w:basedOn w:val="a1"/>
    <w:rsid w:val="00BF3BA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111">
    <w:name w:val="Светлая заливка - Акцент 11"/>
    <w:basedOn w:val="a3"/>
    <w:uiPriority w:val="99"/>
    <w:rsid w:val="00BF3BA9"/>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f9">
    <w:name w:val="Заголовок оглавления1"/>
    <w:basedOn w:val="10"/>
    <w:next w:val="a1"/>
    <w:uiPriority w:val="39"/>
    <w:unhideWhenUsed/>
    <w:qFormat/>
    <w:rsid w:val="00BF3BA9"/>
    <w:pPr>
      <w:keepLines/>
      <w:spacing w:after="0" w:line="259" w:lineRule="auto"/>
      <w:outlineLvl w:val="9"/>
    </w:pPr>
    <w:rPr>
      <w:rFonts w:ascii="Cambria" w:hAnsi="Cambria" w:cs="Times New Roman"/>
      <w:b w:val="0"/>
      <w:bCs w:val="0"/>
      <w:color w:val="365F91"/>
      <w:kern w:val="0"/>
    </w:rPr>
  </w:style>
  <w:style w:type="paragraph" w:customStyle="1" w:styleId="afffff9">
    <w:name w:val="осн текст"/>
    <w:basedOn w:val="a1"/>
    <w:rsid w:val="00BF3BA9"/>
    <w:pPr>
      <w:shd w:val="clear" w:color="auto" w:fill="FFFFFF"/>
      <w:tabs>
        <w:tab w:val="left" w:pos="1018"/>
      </w:tabs>
      <w:suppressAutoHyphens w:val="0"/>
      <w:spacing w:after="0" w:line="360" w:lineRule="auto"/>
      <w:ind w:firstLine="454"/>
      <w:jc w:val="both"/>
    </w:pPr>
    <w:rPr>
      <w:rFonts w:ascii="Times New Roman" w:eastAsia="Times New Roman" w:hAnsi="Times New Roman" w:cs="Times New Roman"/>
      <w:b/>
      <w:bCs/>
      <w:color w:val="auto"/>
      <w:kern w:val="0"/>
      <w:sz w:val="28"/>
      <w:szCs w:val="28"/>
      <w:lang w:eastAsia="ru-RU"/>
    </w:rPr>
  </w:style>
  <w:style w:type="character" w:customStyle="1" w:styleId="12pt">
    <w:name w:val="Заголовок №1 + Интервал 2 pt"/>
    <w:rsid w:val="00BF3BA9"/>
    <w:rPr>
      <w:rFonts w:ascii="Calibri" w:hAnsi="Calibri" w:cs="Calibri"/>
      <w:spacing w:val="50"/>
      <w:sz w:val="34"/>
      <w:szCs w:val="34"/>
      <w:lang w:bidi="ar-SA"/>
    </w:rPr>
  </w:style>
  <w:style w:type="character" w:customStyle="1" w:styleId="112">
    <w:name w:val="Заголовок №112"/>
    <w:rsid w:val="00BF3BA9"/>
    <w:rPr>
      <w:rFonts w:ascii="Calibri" w:hAnsi="Calibri" w:cs="Calibri"/>
      <w:spacing w:val="0"/>
      <w:sz w:val="34"/>
      <w:szCs w:val="34"/>
      <w:lang w:bidi="ar-SA"/>
    </w:rPr>
  </w:style>
  <w:style w:type="table" w:customStyle="1" w:styleId="100">
    <w:name w:val="Сетка таблицы10"/>
    <w:basedOn w:val="a3"/>
    <w:next w:val="afffe"/>
    <w:uiPriority w:val="59"/>
    <w:rsid w:val="00BF3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ffe"/>
    <w:uiPriority w:val="59"/>
    <w:rsid w:val="00BF3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А ОСН ТЕКСТ Знак"/>
    <w:link w:val="aff4"/>
    <w:rsid w:val="00BF3BA9"/>
    <w:rPr>
      <w:rFonts w:eastAsia="Arial Unicode MS"/>
      <w:caps/>
      <w:color w:val="000000"/>
      <w:kern w:val="1"/>
      <w:sz w:val="28"/>
      <w:szCs w:val="28"/>
    </w:rPr>
  </w:style>
  <w:style w:type="paragraph" w:customStyle="1" w:styleId="2d">
    <w:name w:val="Заголовок оглавления2"/>
    <w:basedOn w:val="10"/>
    <w:next w:val="a1"/>
    <w:uiPriority w:val="39"/>
    <w:unhideWhenUsed/>
    <w:qFormat/>
    <w:rsid w:val="00BF3BA9"/>
    <w:pPr>
      <w:keepLines/>
      <w:spacing w:after="0" w:line="259" w:lineRule="auto"/>
      <w:outlineLvl w:val="9"/>
    </w:pPr>
    <w:rPr>
      <w:rFonts w:ascii="Calibri Light" w:hAnsi="Calibri Light" w:cs="Times New Roman"/>
      <w:b w:val="0"/>
      <w:bCs w:val="0"/>
      <w:color w:val="2E74B5"/>
      <w:kern w:val="0"/>
    </w:rPr>
  </w:style>
  <w:style w:type="character" w:customStyle="1" w:styleId="aff">
    <w:name w:val="Без интервала Знак"/>
    <w:basedOn w:val="a2"/>
    <w:link w:val="afe"/>
    <w:uiPriority w:val="1"/>
    <w:rsid w:val="00BF3BA9"/>
    <w:rPr>
      <w:rFonts w:ascii="Calibri" w:eastAsia="Calibri" w:hAnsi="Calibri"/>
      <w:sz w:val="22"/>
      <w:szCs w:val="22"/>
      <w:lang w:eastAsia="en-US"/>
    </w:rPr>
  </w:style>
  <w:style w:type="numbering" w:customStyle="1" w:styleId="3b">
    <w:name w:val="Нет списка3"/>
    <w:next w:val="a4"/>
    <w:uiPriority w:val="99"/>
    <w:semiHidden/>
    <w:unhideWhenUsed/>
    <w:rsid w:val="00757110"/>
  </w:style>
  <w:style w:type="table" w:customStyle="1" w:styleId="820">
    <w:name w:val="Сетка таблицы82"/>
    <w:basedOn w:val="a3"/>
    <w:next w:val="afffe"/>
    <w:uiPriority w:val="59"/>
    <w:rsid w:val="00757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ffe"/>
    <w:uiPriority w:val="59"/>
    <w:rsid w:val="00757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3"/>
    <w:next w:val="afffe"/>
    <w:uiPriority w:val="59"/>
    <w:rsid w:val="00757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757110"/>
  </w:style>
  <w:style w:type="table" w:customStyle="1" w:styleId="140">
    <w:name w:val="Сетка таблицы14"/>
    <w:basedOn w:val="a3"/>
    <w:next w:val="afffe"/>
    <w:uiPriority w:val="59"/>
    <w:rsid w:val="00757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757110"/>
  </w:style>
  <w:style w:type="numbering" w:customStyle="1" w:styleId="11120">
    <w:name w:val="Нет списка1112"/>
    <w:next w:val="a4"/>
    <w:uiPriority w:val="99"/>
    <w:semiHidden/>
    <w:unhideWhenUsed/>
    <w:rsid w:val="00757110"/>
  </w:style>
  <w:style w:type="table" w:customStyle="1" w:styleId="1121">
    <w:name w:val="Сетка таблицы112"/>
    <w:basedOn w:val="a3"/>
    <w:next w:val="afffe"/>
    <w:rsid w:val="0075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атья / Раздел1"/>
    <w:basedOn w:val="a4"/>
    <w:next w:val="a0"/>
    <w:rsid w:val="00757110"/>
    <w:pPr>
      <w:numPr>
        <w:numId w:val="36"/>
      </w:numPr>
    </w:pPr>
  </w:style>
  <w:style w:type="numbering" w:customStyle="1" w:styleId="216">
    <w:name w:val="Нет списка21"/>
    <w:next w:val="a4"/>
    <w:uiPriority w:val="99"/>
    <w:semiHidden/>
    <w:unhideWhenUsed/>
    <w:rsid w:val="00757110"/>
  </w:style>
  <w:style w:type="table" w:customStyle="1" w:styleId="221">
    <w:name w:val="Сетка таблицы22"/>
    <w:basedOn w:val="a3"/>
    <w:next w:val="afffe"/>
    <w:uiPriority w:val="99"/>
    <w:rsid w:val="0075711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ветлая заливка - Акцент 12"/>
    <w:basedOn w:val="a3"/>
    <w:next w:val="-10"/>
    <w:uiPriority w:val="99"/>
    <w:rsid w:val="0075711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99"/>
    <w:rsid w:val="00757110"/>
    <w:rPr>
      <w:rFonts w:eastAsia="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51">
    <w:name w:val="Светлая заливка - Акцент 51"/>
    <w:basedOn w:val="a3"/>
    <w:next w:val="-5"/>
    <w:uiPriority w:val="99"/>
    <w:rsid w:val="00757110"/>
    <w:rPr>
      <w:rFonts w:eastAsia="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20">
    <w:name w:val="Сетка таблицы32"/>
    <w:basedOn w:val="a3"/>
    <w:next w:val="afffe"/>
    <w:uiPriority w:val="59"/>
    <w:rsid w:val="007571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ffe"/>
    <w:uiPriority w:val="59"/>
    <w:rsid w:val="00757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ffe"/>
    <w:uiPriority w:val="59"/>
    <w:rsid w:val="00757110"/>
    <w:rPr>
      <w:rFonts w:ascii="Century Gothic" w:eastAsia="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ffe"/>
    <w:uiPriority w:val="59"/>
    <w:rsid w:val="00757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fffe"/>
    <w:uiPriority w:val="59"/>
    <w:rsid w:val="00757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fffe"/>
    <w:uiPriority w:val="59"/>
    <w:rsid w:val="00757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fffe"/>
    <w:uiPriority w:val="59"/>
    <w:rsid w:val="00757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ветлая заливка - Акцент 111"/>
    <w:basedOn w:val="a3"/>
    <w:uiPriority w:val="99"/>
    <w:rsid w:val="0075711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01">
    <w:name w:val="Сетка таблицы101"/>
    <w:basedOn w:val="a3"/>
    <w:next w:val="afffe"/>
    <w:uiPriority w:val="59"/>
    <w:rsid w:val="00757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ffe"/>
    <w:uiPriority w:val="59"/>
    <w:rsid w:val="00757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оглавления3"/>
    <w:basedOn w:val="10"/>
    <w:next w:val="a1"/>
    <w:uiPriority w:val="39"/>
    <w:unhideWhenUsed/>
    <w:qFormat/>
    <w:rsid w:val="00757110"/>
    <w:pPr>
      <w:keepLines/>
      <w:spacing w:after="0" w:line="259" w:lineRule="auto"/>
      <w:outlineLvl w:val="9"/>
    </w:pPr>
    <w:rPr>
      <w:rFonts w:ascii="Calibri Light" w:hAnsi="Calibri Light" w:cs="Times New Roman"/>
      <w:b w:val="0"/>
      <w:bCs w:val="0"/>
      <w:color w:val="2E74B5"/>
      <w:kern w:val="0"/>
    </w:rPr>
  </w:style>
  <w:style w:type="numbering" w:customStyle="1" w:styleId="312">
    <w:name w:val="Нет списка31"/>
    <w:next w:val="a4"/>
    <w:uiPriority w:val="99"/>
    <w:semiHidden/>
    <w:unhideWhenUsed/>
    <w:rsid w:val="00757110"/>
  </w:style>
  <w:style w:type="numbering" w:customStyle="1" w:styleId="1211">
    <w:name w:val="Нет списка121"/>
    <w:next w:val="a4"/>
    <w:uiPriority w:val="99"/>
    <w:semiHidden/>
    <w:unhideWhenUsed/>
    <w:rsid w:val="00757110"/>
  </w:style>
  <w:style w:type="numbering" w:customStyle="1" w:styleId="11210">
    <w:name w:val="Нет списка1121"/>
    <w:next w:val="a4"/>
    <w:uiPriority w:val="99"/>
    <w:semiHidden/>
    <w:unhideWhenUsed/>
    <w:rsid w:val="00757110"/>
  </w:style>
  <w:style w:type="numbering" w:customStyle="1" w:styleId="11">
    <w:name w:val="Статья / Раздел11"/>
    <w:basedOn w:val="a4"/>
    <w:next w:val="a0"/>
    <w:rsid w:val="00757110"/>
    <w:pPr>
      <w:numPr>
        <w:numId w:val="37"/>
      </w:numPr>
    </w:pPr>
  </w:style>
  <w:style w:type="numbering" w:customStyle="1" w:styleId="2110">
    <w:name w:val="Нет списка211"/>
    <w:next w:val="a4"/>
    <w:uiPriority w:val="99"/>
    <w:semiHidden/>
    <w:unhideWhenUsed/>
    <w:rsid w:val="00757110"/>
  </w:style>
  <w:style w:type="character" w:customStyle="1" w:styleId="123">
    <w:name w:val="Основной текст (12)_"/>
    <w:link w:val="1212"/>
    <w:locked/>
    <w:rsid w:val="00757110"/>
    <w:rPr>
      <w:b/>
      <w:bCs/>
      <w:i/>
      <w:iCs/>
      <w:sz w:val="17"/>
      <w:szCs w:val="17"/>
      <w:shd w:val="clear" w:color="auto" w:fill="FFFFFF"/>
    </w:rPr>
  </w:style>
  <w:style w:type="paragraph" w:customStyle="1" w:styleId="1212">
    <w:name w:val="Основной текст (12)1"/>
    <w:basedOn w:val="a1"/>
    <w:link w:val="123"/>
    <w:rsid w:val="00757110"/>
    <w:pPr>
      <w:shd w:val="clear" w:color="auto" w:fill="FFFFFF"/>
      <w:suppressAutoHyphens w:val="0"/>
      <w:spacing w:before="240" w:after="0" w:line="192" w:lineRule="exact"/>
    </w:pPr>
    <w:rPr>
      <w:rFonts w:ascii="Times New Roman" w:eastAsia="Times New Roman" w:hAnsi="Times New Roman" w:cs="Times New Roman"/>
      <w:b/>
      <w:bCs/>
      <w:i/>
      <w:iCs/>
      <w:color w:val="auto"/>
      <w:kern w:val="0"/>
      <w:sz w:val="17"/>
      <w:szCs w:val="17"/>
      <w:lang w:eastAsia="ru-RU"/>
    </w:rPr>
  </w:style>
  <w:style w:type="character" w:customStyle="1" w:styleId="1927">
    <w:name w:val="Основной текст (19)27"/>
    <w:rsid w:val="00757110"/>
    <w:rPr>
      <w:rFonts w:ascii="Times New Roman" w:hAnsi="Times New Roman" w:cs="Times New Roman"/>
      <w:b w:val="0"/>
      <w:bCs w:val="0"/>
      <w:spacing w:val="0"/>
      <w:sz w:val="20"/>
      <w:szCs w:val="20"/>
      <w:lang w:bidi="ar-SA"/>
    </w:rPr>
  </w:style>
  <w:style w:type="character" w:customStyle="1" w:styleId="1237">
    <w:name w:val="Основной текст (12)37"/>
    <w:rsid w:val="00757110"/>
    <w:rPr>
      <w:rFonts w:ascii="Times New Roman" w:hAnsi="Times New Roman" w:cs="Times New Roman"/>
      <w:spacing w:val="0"/>
      <w:sz w:val="19"/>
      <w:szCs w:val="19"/>
      <w:lang w:bidi="ar-SA"/>
    </w:rPr>
  </w:style>
  <w:style w:type="character" w:customStyle="1" w:styleId="1236">
    <w:name w:val="Основной текст (12)36"/>
    <w:rsid w:val="00757110"/>
    <w:rPr>
      <w:rFonts w:ascii="Times New Roman" w:hAnsi="Times New Roman" w:cs="Times New Roman"/>
      <w:spacing w:val="0"/>
      <w:sz w:val="19"/>
      <w:szCs w:val="19"/>
      <w:lang w:bidi="ar-SA"/>
    </w:rPr>
  </w:style>
  <w:style w:type="character" w:customStyle="1" w:styleId="1235">
    <w:name w:val="Основной текст (12)35"/>
    <w:rsid w:val="00757110"/>
    <w:rPr>
      <w:rFonts w:ascii="Times New Roman" w:hAnsi="Times New Roman" w:cs="Times New Roman"/>
      <w:spacing w:val="0"/>
      <w:sz w:val="19"/>
      <w:szCs w:val="19"/>
      <w:lang w:bidi="ar-SA"/>
    </w:rPr>
  </w:style>
  <w:style w:type="character" w:customStyle="1" w:styleId="1234">
    <w:name w:val="Основной текст (12)34"/>
    <w:rsid w:val="00757110"/>
    <w:rPr>
      <w:rFonts w:ascii="Times New Roman" w:hAnsi="Times New Roman" w:cs="Times New Roman"/>
      <w:spacing w:val="0"/>
      <w:sz w:val="19"/>
      <w:szCs w:val="19"/>
      <w:lang w:bidi="ar-SA"/>
    </w:rPr>
  </w:style>
  <w:style w:type="character" w:customStyle="1" w:styleId="12-1pt">
    <w:name w:val="Основной текст (12) + Интервал -1 pt"/>
    <w:rsid w:val="00757110"/>
    <w:rPr>
      <w:rFonts w:ascii="Times New Roman" w:hAnsi="Times New Roman" w:cs="Times New Roman"/>
      <w:spacing w:val="-20"/>
      <w:sz w:val="19"/>
      <w:szCs w:val="19"/>
      <w:lang w:bidi="ar-SA"/>
    </w:rPr>
  </w:style>
  <w:style w:type="character" w:customStyle="1" w:styleId="1233">
    <w:name w:val="Основной текст (12)33"/>
    <w:rsid w:val="00757110"/>
    <w:rPr>
      <w:rFonts w:ascii="Times New Roman" w:hAnsi="Times New Roman" w:cs="Times New Roman"/>
      <w:spacing w:val="0"/>
      <w:sz w:val="19"/>
      <w:szCs w:val="19"/>
      <w:lang w:bidi="ar-SA"/>
    </w:rPr>
  </w:style>
  <w:style w:type="character" w:customStyle="1" w:styleId="1232">
    <w:name w:val="Основной текст (12)32"/>
    <w:rsid w:val="00757110"/>
    <w:rPr>
      <w:rFonts w:ascii="Times New Roman" w:hAnsi="Times New Roman" w:cs="Times New Roman"/>
      <w:spacing w:val="0"/>
      <w:sz w:val="19"/>
      <w:szCs w:val="19"/>
      <w:lang w:bidi="ar-SA"/>
    </w:rPr>
  </w:style>
  <w:style w:type="character" w:customStyle="1" w:styleId="1231">
    <w:name w:val="Основной текст (12)31"/>
    <w:rsid w:val="00757110"/>
    <w:rPr>
      <w:rFonts w:ascii="Times New Roman" w:hAnsi="Times New Roman" w:cs="Times New Roman"/>
      <w:spacing w:val="0"/>
      <w:sz w:val="19"/>
      <w:szCs w:val="19"/>
      <w:lang w:bidi="ar-SA"/>
    </w:rPr>
  </w:style>
  <w:style w:type="character" w:customStyle="1" w:styleId="1230">
    <w:name w:val="Основной текст (12)30"/>
    <w:rsid w:val="00757110"/>
    <w:rPr>
      <w:rFonts w:ascii="Times New Roman" w:hAnsi="Times New Roman" w:cs="Times New Roman"/>
      <w:spacing w:val="0"/>
      <w:sz w:val="19"/>
      <w:szCs w:val="19"/>
      <w:lang w:bidi="ar-SA"/>
    </w:rPr>
  </w:style>
  <w:style w:type="character" w:customStyle="1" w:styleId="1229">
    <w:name w:val="Основной текст (12)29"/>
    <w:rsid w:val="00757110"/>
    <w:rPr>
      <w:rFonts w:ascii="Times New Roman" w:hAnsi="Times New Roman" w:cs="Times New Roman"/>
      <w:spacing w:val="0"/>
      <w:sz w:val="19"/>
      <w:szCs w:val="19"/>
      <w:lang w:bidi="ar-SA"/>
    </w:rPr>
  </w:style>
  <w:style w:type="character" w:customStyle="1" w:styleId="1228">
    <w:name w:val="Основной текст (12)28"/>
    <w:rsid w:val="00757110"/>
    <w:rPr>
      <w:rFonts w:ascii="Times New Roman" w:hAnsi="Times New Roman" w:cs="Times New Roman"/>
      <w:spacing w:val="0"/>
      <w:sz w:val="19"/>
      <w:szCs w:val="19"/>
      <w:lang w:bidi="ar-SA"/>
    </w:rPr>
  </w:style>
  <w:style w:type="character" w:customStyle="1" w:styleId="1227">
    <w:name w:val="Основной текст (12)27"/>
    <w:rsid w:val="00757110"/>
    <w:rPr>
      <w:rFonts w:ascii="Times New Roman" w:hAnsi="Times New Roman" w:cs="Times New Roman"/>
      <w:spacing w:val="0"/>
      <w:sz w:val="19"/>
      <w:szCs w:val="19"/>
      <w:lang w:bidi="ar-SA"/>
    </w:rPr>
  </w:style>
  <w:style w:type="paragraph" w:customStyle="1" w:styleId="a">
    <w:name w:val="Перечень"/>
    <w:basedOn w:val="a1"/>
    <w:next w:val="a1"/>
    <w:link w:val="afffffa"/>
    <w:qFormat/>
    <w:rsid w:val="00757110"/>
    <w:pPr>
      <w:numPr>
        <w:numId w:val="39"/>
      </w:numPr>
      <w:spacing w:after="0" w:line="360" w:lineRule="auto"/>
      <w:jc w:val="both"/>
    </w:pPr>
    <w:rPr>
      <w:rFonts w:ascii="Times New Roman" w:eastAsia="Calibri" w:hAnsi="Times New Roman" w:cs="Times New Roman"/>
      <w:color w:val="auto"/>
      <w:kern w:val="0"/>
      <w:sz w:val="28"/>
      <w:u w:color="000000"/>
      <w:bdr w:val="nil"/>
      <w:lang w:eastAsia="ru-RU"/>
    </w:rPr>
  </w:style>
  <w:style w:type="character" w:customStyle="1" w:styleId="afffffa">
    <w:name w:val="Перечень Знак"/>
    <w:link w:val="a"/>
    <w:rsid w:val="00757110"/>
    <w:rPr>
      <w:rFonts w:eastAsia="Calibri"/>
      <w:sz w:val="28"/>
      <w:szCs w:val="22"/>
      <w:u w:color="000000"/>
      <w:bdr w:val="nil"/>
    </w:rPr>
  </w:style>
  <w:style w:type="paragraph" w:customStyle="1" w:styleId="s10">
    <w:name w:val="s_1"/>
    <w:basedOn w:val="a1"/>
    <w:rsid w:val="0075711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ubmenu-table">
    <w:name w:val="submenu-table"/>
    <w:rsid w:val="00757110"/>
  </w:style>
  <w:style w:type="character" w:customStyle="1" w:styleId="47">
    <w:name w:val="Основной текст + Полужирный47"/>
    <w:aliases w:val="Основной текст (15) + Consolas,12 pt,Основной текст (2) + 6 pt,Малые прописные,Интервал 0 pt,Основной текст (2) + Microsoft Sans Serif1,81,5 pt2,Основной текст (2) + 4 pt,Основной текст (6) + 11 pt,6"/>
    <w:rsid w:val="007359E9"/>
    <w:rPr>
      <w:rFonts w:ascii="Times New Roman" w:hAnsi="Times New Roman" w:cs="Times New Roman"/>
      <w:b/>
      <w:bCs/>
      <w:i/>
      <w:iCs/>
      <w:spacing w:val="0"/>
      <w:sz w:val="22"/>
      <w:szCs w:val="22"/>
      <w:lang w:bidi="ar-SA"/>
    </w:rPr>
  </w:style>
  <w:style w:type="character" w:customStyle="1" w:styleId="222">
    <w:name w:val="Заголовок №2 (2)_"/>
    <w:link w:val="2210"/>
    <w:rsid w:val="007359E9"/>
    <w:rPr>
      <w:b/>
      <w:bCs/>
      <w:sz w:val="25"/>
      <w:szCs w:val="25"/>
      <w:shd w:val="clear" w:color="auto" w:fill="FFFFFF"/>
    </w:rPr>
  </w:style>
  <w:style w:type="paragraph" w:customStyle="1" w:styleId="2210">
    <w:name w:val="Заголовок №2 (2)1"/>
    <w:basedOn w:val="a1"/>
    <w:link w:val="222"/>
    <w:rsid w:val="007359E9"/>
    <w:pPr>
      <w:shd w:val="clear" w:color="auto" w:fill="FFFFFF"/>
      <w:suppressAutoHyphens w:val="0"/>
      <w:spacing w:before="180" w:after="180" w:line="240" w:lineRule="atLeast"/>
      <w:jc w:val="both"/>
      <w:outlineLvl w:val="1"/>
    </w:pPr>
    <w:rPr>
      <w:rFonts w:ascii="Times New Roman" w:eastAsia="Times New Roman" w:hAnsi="Times New Roman" w:cs="Times New Roman"/>
      <w:b/>
      <w:bCs/>
      <w:color w:val="auto"/>
      <w:kern w:val="0"/>
      <w:sz w:val="25"/>
      <w:szCs w:val="25"/>
      <w:lang w:eastAsia="ru-RU"/>
    </w:rPr>
  </w:style>
  <w:style w:type="character" w:customStyle="1" w:styleId="141">
    <w:name w:val="Основной текст (14)_"/>
    <w:link w:val="1410"/>
    <w:rsid w:val="007359E9"/>
    <w:rPr>
      <w:i/>
      <w:iCs/>
      <w:shd w:val="clear" w:color="auto" w:fill="FFFFFF"/>
    </w:rPr>
  </w:style>
  <w:style w:type="paragraph" w:customStyle="1" w:styleId="1410">
    <w:name w:val="Основной текст (14)1"/>
    <w:basedOn w:val="a1"/>
    <w:link w:val="141"/>
    <w:rsid w:val="007359E9"/>
    <w:pPr>
      <w:shd w:val="clear" w:color="auto" w:fill="FFFFFF"/>
      <w:suppressAutoHyphens w:val="0"/>
      <w:spacing w:after="0" w:line="211" w:lineRule="exact"/>
      <w:ind w:firstLine="400"/>
      <w:jc w:val="both"/>
    </w:pPr>
    <w:rPr>
      <w:rFonts w:ascii="Times New Roman" w:eastAsia="Times New Roman" w:hAnsi="Times New Roman" w:cs="Times New Roman"/>
      <w:i/>
      <w:iCs/>
      <w:color w:val="auto"/>
      <w:kern w:val="0"/>
      <w:sz w:val="20"/>
      <w:szCs w:val="20"/>
      <w:lang w:eastAsia="ru-RU"/>
    </w:rPr>
  </w:style>
  <w:style w:type="character" w:customStyle="1" w:styleId="321">
    <w:name w:val="Заголовок №3 (2)_"/>
    <w:link w:val="3210"/>
    <w:rsid w:val="007359E9"/>
    <w:rPr>
      <w:b/>
      <w:bCs/>
      <w:i/>
      <w:iCs/>
      <w:shd w:val="clear" w:color="auto" w:fill="FFFFFF"/>
    </w:rPr>
  </w:style>
  <w:style w:type="paragraph" w:customStyle="1" w:styleId="3210">
    <w:name w:val="Заголовок №3 (2)1"/>
    <w:basedOn w:val="a1"/>
    <w:link w:val="321"/>
    <w:rsid w:val="007359E9"/>
    <w:pPr>
      <w:shd w:val="clear" w:color="auto" w:fill="FFFFFF"/>
      <w:suppressAutoHyphens w:val="0"/>
      <w:spacing w:after="0" w:line="211" w:lineRule="exact"/>
      <w:ind w:firstLine="400"/>
      <w:jc w:val="both"/>
      <w:outlineLvl w:val="2"/>
    </w:pPr>
    <w:rPr>
      <w:rFonts w:ascii="Times New Roman" w:eastAsia="Times New Roman" w:hAnsi="Times New Roman" w:cs="Times New Roman"/>
      <w:b/>
      <w:bCs/>
      <w:i/>
      <w:iCs/>
      <w:color w:val="auto"/>
      <w:kern w:val="0"/>
      <w:sz w:val="20"/>
      <w:szCs w:val="20"/>
      <w:lang w:eastAsia="ru-RU"/>
    </w:rPr>
  </w:style>
  <w:style w:type="character" w:customStyle="1" w:styleId="2220">
    <w:name w:val="Заголовок №2 (2)2"/>
    <w:rsid w:val="007359E9"/>
    <w:rPr>
      <w:rFonts w:ascii="Times New Roman" w:hAnsi="Times New Roman" w:cs="Times New Roman"/>
      <w:b w:val="0"/>
      <w:bCs w:val="0"/>
      <w:noProof/>
      <w:spacing w:val="0"/>
      <w:sz w:val="25"/>
      <w:szCs w:val="25"/>
      <w:shd w:val="clear" w:color="auto" w:fill="FFFFFF"/>
    </w:rPr>
  </w:style>
  <w:style w:type="character" w:customStyle="1" w:styleId="228">
    <w:name w:val="Заголовок №2 (2)8"/>
    <w:rsid w:val="007359E9"/>
    <w:rPr>
      <w:b/>
      <w:bCs/>
      <w:sz w:val="25"/>
      <w:szCs w:val="25"/>
      <w:shd w:val="clear" w:color="auto" w:fill="FFFFFF"/>
    </w:rPr>
  </w:style>
  <w:style w:type="character" w:customStyle="1" w:styleId="2e">
    <w:name w:val="Основной текст + Курсив2"/>
    <w:rsid w:val="007359E9"/>
    <w:rPr>
      <w:rFonts w:ascii="Times New Roman" w:hAnsi="Times New Roman" w:cs="Times New Roman"/>
      <w:i/>
      <w:iCs/>
      <w:noProof/>
      <w:spacing w:val="0"/>
      <w:sz w:val="22"/>
      <w:szCs w:val="22"/>
      <w:shd w:val="clear" w:color="auto" w:fill="FFFFFF"/>
      <w:lang w:bidi="ar-SA"/>
    </w:rPr>
  </w:style>
  <w:style w:type="character" w:customStyle="1" w:styleId="143">
    <w:name w:val="Основной текст (14)3"/>
    <w:rsid w:val="007359E9"/>
    <w:rPr>
      <w:rFonts w:ascii="Times New Roman" w:hAnsi="Times New Roman" w:cs="Times New Roman"/>
      <w:i w:val="0"/>
      <w:iCs w:val="0"/>
      <w:spacing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550">
      <w:bodyDiv w:val="1"/>
      <w:marLeft w:val="0"/>
      <w:marRight w:val="0"/>
      <w:marTop w:val="0"/>
      <w:marBottom w:val="0"/>
      <w:divBdr>
        <w:top w:val="none" w:sz="0" w:space="0" w:color="auto"/>
        <w:left w:val="none" w:sz="0" w:space="0" w:color="auto"/>
        <w:bottom w:val="none" w:sz="0" w:space="0" w:color="auto"/>
        <w:right w:val="none" w:sz="0" w:space="0" w:color="auto"/>
      </w:divBdr>
    </w:div>
    <w:div w:id="234631928">
      <w:bodyDiv w:val="1"/>
      <w:marLeft w:val="0"/>
      <w:marRight w:val="0"/>
      <w:marTop w:val="0"/>
      <w:marBottom w:val="0"/>
      <w:divBdr>
        <w:top w:val="none" w:sz="0" w:space="0" w:color="auto"/>
        <w:left w:val="none" w:sz="0" w:space="0" w:color="auto"/>
        <w:bottom w:val="none" w:sz="0" w:space="0" w:color="auto"/>
        <w:right w:val="none" w:sz="0" w:space="0" w:color="auto"/>
      </w:divBdr>
    </w:div>
    <w:div w:id="554203629">
      <w:bodyDiv w:val="1"/>
      <w:marLeft w:val="0"/>
      <w:marRight w:val="0"/>
      <w:marTop w:val="0"/>
      <w:marBottom w:val="0"/>
      <w:divBdr>
        <w:top w:val="none" w:sz="0" w:space="0" w:color="auto"/>
        <w:left w:val="none" w:sz="0" w:space="0" w:color="auto"/>
        <w:bottom w:val="none" w:sz="0" w:space="0" w:color="auto"/>
        <w:right w:val="none" w:sz="0" w:space="0" w:color="auto"/>
      </w:divBdr>
    </w:div>
    <w:div w:id="1206061881">
      <w:bodyDiv w:val="1"/>
      <w:marLeft w:val="0"/>
      <w:marRight w:val="0"/>
      <w:marTop w:val="0"/>
      <w:marBottom w:val="0"/>
      <w:divBdr>
        <w:top w:val="none" w:sz="0" w:space="0" w:color="auto"/>
        <w:left w:val="none" w:sz="0" w:space="0" w:color="auto"/>
        <w:bottom w:val="none" w:sz="0" w:space="0" w:color="auto"/>
        <w:right w:val="none" w:sz="0" w:space="0" w:color="auto"/>
      </w:divBdr>
    </w:div>
    <w:div w:id="1609433284">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zQoKNPzYm6tjYjZOWLt7v2Mr+Op1PhQbSMSZhhRuQ/A=</DigestValue>
    </Reference>
    <Reference Type="http://www.w3.org/2000/09/xmldsig#Object" URI="#idOfficeObject">
      <DigestMethod Algorithm="urn:ietf:params:xml:ns:cpxmlsec:algorithms:gostr34112012-256"/>
      <DigestValue>v+GXjepdgJ6lCpbU3IaNgGwiMQir24UN0IzH8+1z7XI=</DigestValue>
    </Reference>
    <Reference Type="http://uri.etsi.org/01903#SignedProperties" URI="#idSignedProperties">
      <Transforms>
        <Transform Algorithm="http://www.w3.org/TR/2001/REC-xml-c14n-20010315"/>
      </Transforms>
      <DigestMethod Algorithm="urn:ietf:params:xml:ns:cpxmlsec:algorithms:gostr34112012-256"/>
      <DigestValue>qC8Gl9eUJ/XLSl9NH4/QXKVJjCvd5CHvZbe//gTT3QY=</DigestValue>
    </Reference>
  </SignedInfo>
  <SignatureValue>hLT+QgCSoCXRRUF0hqnhWVJLWe7PDE4ixSEMdqU1Pc3qZcqUPCaNosSLN/Tjo9XM
eIYuCFLIub+gHtyCth5smA==</SignatureValue>
  <KeyInfo>
    <X509Data>
      <X509Certificate>MIIJvDCCCWmgAwIBAgIUBPB0MzpGB5FwimEqwyFaf6Y3Tb0wCgYIKoUDBwEBAwIw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jNC90L7QtSDQutCw0LfQvdCw0YfQtdC50YHRgtCy0L4wHhcNMjAwNDA5MDMxNDQ3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NTgxINC+0YIgMjAuMTIuMjAxODAOBgNVHQ8BAf8EBAMCA/gwEwYDVR0lBAwwCgYI
KwYBBQUHAwIwKwYDVR0QBCQwIoAPMjAyMDA0MDkwMzEyNTBagQ8yMDIxMDcwOTAz
MTI1MFowggFfBgNVHSMEggFWMIIBUoAU0GSWbXJA61h9JH+7IFvPw45setShggEs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0KDQvtGB0YHQuNC4ggpiq3mVAAAAAAO2MGgGA1UdHwRhMF8wLqAsoCqGKGh0dHA6
Ly9jcmwucm9za2F6bmEucnUvY3JsL3VjZmtfMjAyMC5jcmwwLaAroCmGJ2h0dHA6
Ly9jcmwuZnNmay5sb2NhbC9jcmwvdWNma18yMDIwLmNybDAdBgNVHQ4EFgQUig+T
SAaG5kxGzAcfbZD3R3BfnD0wCgYIKoUDBwEBAwIDQQCzsNp27J/L51YiL5fNhJ9D
k7uF9lr637XHzc3L5uDPbtDAPv1Nro47D+ewQTk9Ey8pJisdghMezTZmX9yXy5N6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chCe6oTkmOJdqfLW9ClAEBsBN18=</DigestValue>
      </Reference>
      <Reference URI="/word/endnotes.xml?ContentType=application/vnd.openxmlformats-officedocument.wordprocessingml.endnotes+xml">
        <DigestMethod Algorithm="http://www.w3.org/2000/09/xmldsig#sha1"/>
        <DigestValue>YFCNW72eoCeY7YnA1srN6YNiajM=</DigestValue>
      </Reference>
      <Reference URI="/word/fontTable.xml?ContentType=application/vnd.openxmlformats-officedocument.wordprocessingml.fontTable+xml">
        <DigestMethod Algorithm="http://www.w3.org/2000/09/xmldsig#sha1"/>
        <DigestValue>QmumQGMFf1MJ/9ZXcV3FY6ZPfso=</DigestValue>
      </Reference>
      <Reference URI="/word/footer1.xml?ContentType=application/vnd.openxmlformats-officedocument.wordprocessingml.footer+xml">
        <DigestMethod Algorithm="http://www.w3.org/2000/09/xmldsig#sha1"/>
        <DigestValue>Ao9Qc6o72m1bIz6/z8ZuSdqVIuM=</DigestValue>
      </Reference>
      <Reference URI="/word/footnotes.xml?ContentType=application/vnd.openxmlformats-officedocument.wordprocessingml.footnotes+xml">
        <DigestMethod Algorithm="http://www.w3.org/2000/09/xmldsig#sha1"/>
        <DigestValue>MVenwAW9MhpFhH2JaJwBZOQQFaY=</DigestValue>
      </Reference>
      <Reference URI="/word/numbering.xml?ContentType=application/vnd.openxmlformats-officedocument.wordprocessingml.numbering+xml">
        <DigestMethod Algorithm="http://www.w3.org/2000/09/xmldsig#sha1"/>
        <DigestValue>D5K4jnijRU18Us4kE7nj4hpLLVk=</DigestValue>
      </Reference>
      <Reference URI="/word/settings.xml?ContentType=application/vnd.openxmlformats-officedocument.wordprocessingml.settings+xml">
        <DigestMethod Algorithm="http://www.w3.org/2000/09/xmldsig#sha1"/>
        <DigestValue>p2JUyR39g3wxjuZBfhivc/rxiug=</DigestValue>
      </Reference>
      <Reference URI="/word/styles.xml?ContentType=application/vnd.openxmlformats-officedocument.wordprocessingml.styles+xml">
        <DigestMethod Algorithm="http://www.w3.org/2000/09/xmldsig#sha1"/>
        <DigestValue>ZxAVc8Vuzk7JgjqJwzvgm/wPjps=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PyMYKzV/zv6TLeRRo8/f6rFeH2c=</DigestValue>
      </Reference>
    </Manifest>
    <SignatureProperties>
      <SignatureProperty Id="idSignatureTime" Target="#idPackageSignature">
        <mdssi:SignatureTime xmlns:mdssi="http://schemas.openxmlformats.org/package/2006/digital-signature">
          <mdssi:Format>YYYY-MM-DDThh:mm:ssTZD</mdssi:Format>
          <mdssi:Value>2021-03-26T00:55:56Z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SignatureComments>
          <WindowsVersion>10.0</WindowsVersion>
          <OfficeVersion>16.0.10344/14</OfficeVersion>
          <ApplicationVersion>16.0.10344</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2021-03-26T00:55:56Z</xd:SigningTime>
          <xd:SigningCertificate>
            <xd:Cert>
              <xd:CertDigest>
                <DigestMethod Algorithm="http://www.w3.org/2000/09/xmldsig#sha1"/>
                <DigestValue>Q8bLSq1BzUDPC+RvWu8hlNL4El0=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28198264387970342842776753314984839677077835197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Для сайта</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4229-3849-4220-8205-1CFEFFD6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1</Pages>
  <Words>50666</Words>
  <Characters>288802</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338791</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Елена Николаевна</cp:lastModifiedBy>
  <cp:revision>63</cp:revision>
  <cp:lastPrinted>2021-03-25T11:17:00Z</cp:lastPrinted>
  <dcterms:created xsi:type="dcterms:W3CDTF">2020-01-16T08:37:00Z</dcterms:created>
  <dcterms:modified xsi:type="dcterms:W3CDTF">2021-03-25T11:20:00Z</dcterms:modified>
</cp:coreProperties>
</file>